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FAE6" w14:textId="77777777" w:rsidR="002C6386" w:rsidRPr="0049605C" w:rsidRDefault="00752D67" w:rsidP="002C6386">
      <w:pPr>
        <w:pStyle w:val="HeaderenFooterpagina1"/>
        <w:tabs>
          <w:tab w:val="right" w:pos="9921"/>
        </w:tabs>
        <w:spacing w:after="600"/>
        <w:jc w:val="left"/>
        <w:rPr>
          <w:rStyle w:val="KoptekstChar"/>
        </w:rPr>
      </w:pPr>
      <w:r>
        <w:tab/>
      </w:r>
      <w:r w:rsidR="002C6386">
        <w:rPr>
          <w:noProof/>
          <w:lang w:eastAsia="nl-BE"/>
        </w:rPr>
        <w:drawing>
          <wp:anchor distT="0" distB="0" distL="114300" distR="114300" simplePos="0" relativeHeight="251659264" behindDoc="0" locked="0" layoutInCell="1" allowOverlap="1" wp14:anchorId="385748AB" wp14:editId="078B8E68">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2C6386">
        <w:rPr>
          <w:noProof/>
          <w:sz w:val="32"/>
          <w:szCs w:val="32"/>
          <w:lang w:eastAsia="en-GB"/>
        </w:rPr>
        <w:tab/>
      </w:r>
      <w:r w:rsidR="002C6386">
        <w:rPr>
          <w:noProof/>
          <w:sz w:val="32"/>
          <w:szCs w:val="32"/>
          <w:lang w:eastAsia="en-GB"/>
        </w:rPr>
        <w:tab/>
      </w:r>
    </w:p>
    <w:p w14:paraId="5991226B" w14:textId="77777777" w:rsidR="002C6386" w:rsidRPr="0049605C" w:rsidRDefault="002C6386" w:rsidP="002C6386">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2FE24D0C" w14:textId="77777777" w:rsidR="00752D67" w:rsidRDefault="00752D67" w:rsidP="00752D67">
      <w:pPr>
        <w:pStyle w:val="streepjes"/>
      </w:pPr>
      <w:r>
        <w:t>////////////</w:t>
      </w:r>
      <w:r w:rsidRPr="00FF15EB">
        <w:t>////////////////////////////////////////////////////////////////////////////////////////////////////////////////////////////////////////////////////</w:t>
      </w:r>
    </w:p>
    <w:p w14:paraId="17B28799" w14:textId="77777777" w:rsidR="00752D67" w:rsidRPr="000D7C6E" w:rsidRDefault="00752D67" w:rsidP="00752D67">
      <w:pPr>
        <w:pStyle w:val="Titel"/>
        <w:rPr>
          <w:caps w:val="0"/>
        </w:rPr>
      </w:pPr>
      <w:r>
        <w:rPr>
          <w:caps w:val="0"/>
        </w:rPr>
        <w:t>INFORMATIEMODELLEN</w:t>
      </w:r>
    </w:p>
    <w:p w14:paraId="3708C1F0" w14:textId="1F6BD783" w:rsidR="00752D67" w:rsidRPr="000D6FD6" w:rsidRDefault="00752D67" w:rsidP="00752D67">
      <w:pPr>
        <w:pStyle w:val="Ondertitel"/>
      </w:pPr>
      <w:r>
        <w:t xml:space="preserve">Opdrachten </w:t>
      </w:r>
      <w:r>
        <w:rPr>
          <w:u w:val="single"/>
        </w:rPr>
        <w:t>boven</w:t>
      </w:r>
      <w:r>
        <w:t xml:space="preserve"> </w:t>
      </w:r>
      <w:r w:rsidR="00143795">
        <w:t>1</w:t>
      </w:r>
      <w:r w:rsidR="00374275">
        <w:t>4</w:t>
      </w:r>
      <w:r w:rsidR="002E455C">
        <w:t>3</w:t>
      </w:r>
      <w:r>
        <w:t xml:space="preserve">.000 euro bekendgemaakt </w:t>
      </w:r>
      <w:r>
        <w:rPr>
          <w:u w:val="single"/>
        </w:rPr>
        <w:t>vanaf</w:t>
      </w:r>
      <w:r>
        <w:t xml:space="preserve"> </w:t>
      </w:r>
      <w:r w:rsidR="003B091D">
        <w:t>30</w:t>
      </w:r>
      <w:r>
        <w:t>.</w:t>
      </w:r>
      <w:r w:rsidR="003B091D">
        <w:t>6</w:t>
      </w:r>
      <w:r>
        <w:t>.201</w:t>
      </w:r>
      <w:r w:rsidR="003B091D">
        <w:t>7</w:t>
      </w:r>
    </w:p>
    <w:p w14:paraId="6604E75B" w14:textId="77777777" w:rsidR="00752D67" w:rsidRDefault="00752D67" w:rsidP="00752D67">
      <w:pPr>
        <w:pStyle w:val="streepjes"/>
      </w:pPr>
    </w:p>
    <w:p w14:paraId="652C7FB9" w14:textId="77777777" w:rsidR="00752D67" w:rsidRDefault="00752D67" w:rsidP="00752D67">
      <w:pPr>
        <w:pStyle w:val="streepjes"/>
      </w:pPr>
      <w:r>
        <w:tab/>
        <w:t>//////////////</w:t>
      </w:r>
      <w:r w:rsidRPr="00FF15EB">
        <w:t>////////////////////////////////////////////////////////////////////////////////////////////////////////////////////////////////////////////////////</w:t>
      </w:r>
    </w:p>
    <w:p w14:paraId="772CCB19" w14:textId="77777777" w:rsidR="00752D67" w:rsidRDefault="00752D67" w:rsidP="00752D67">
      <w:pPr>
        <w:pStyle w:val="streepjes"/>
        <w:jc w:val="left"/>
      </w:pPr>
    </w:p>
    <w:p w14:paraId="0C7877B2" w14:textId="77777777" w:rsidR="00AD684B" w:rsidRDefault="00AD684B" w:rsidP="00752D67">
      <w:pPr>
        <w:pBdr>
          <w:top w:val="single" w:sz="4" w:space="1" w:color="auto"/>
          <w:left w:val="single" w:sz="4" w:space="4" w:color="auto"/>
          <w:bottom w:val="single" w:sz="4" w:space="1" w:color="auto"/>
          <w:right w:val="single" w:sz="4" w:space="4" w:color="auto"/>
        </w:pBdr>
        <w:rPr>
          <w:rFonts w:cs="Arial"/>
          <w:szCs w:val="24"/>
        </w:rPr>
      </w:pPr>
    </w:p>
    <w:p w14:paraId="049493A7" w14:textId="77777777" w:rsidR="00752D67" w:rsidRPr="00752D67" w:rsidRDefault="00752D67" w:rsidP="00752D67">
      <w:pPr>
        <w:pBdr>
          <w:top w:val="single" w:sz="4" w:space="1" w:color="auto"/>
          <w:left w:val="single" w:sz="4" w:space="4" w:color="auto"/>
          <w:bottom w:val="single" w:sz="4" w:space="1" w:color="auto"/>
          <w:right w:val="single" w:sz="4" w:space="4" w:color="auto"/>
        </w:pBdr>
        <w:rPr>
          <w:rFonts w:cs="Arial"/>
          <w:szCs w:val="24"/>
        </w:rPr>
      </w:pPr>
      <w:r w:rsidRPr="00752D67">
        <w:rPr>
          <w:rFonts w:cs="Arial"/>
          <w:szCs w:val="24"/>
        </w:rPr>
        <w:t>De informatiemodellen bestaan uit modelbepalingen die u kunt opnemen in uw kennisgeving aan de kandidaten of inschrijvers van het resultaat van de gunning, nadat u een gemotiveerde beslissing heeft genomen.</w:t>
      </w:r>
    </w:p>
    <w:p w14:paraId="52F112AF" w14:textId="77777777" w:rsidR="00752D67" w:rsidRPr="00752D67" w:rsidRDefault="00752D67" w:rsidP="00752D67">
      <w:pPr>
        <w:pBdr>
          <w:top w:val="single" w:sz="4" w:space="1" w:color="auto"/>
          <w:left w:val="single" w:sz="4" w:space="4" w:color="auto"/>
          <w:bottom w:val="single" w:sz="4" w:space="1" w:color="auto"/>
          <w:right w:val="single" w:sz="4" w:space="4" w:color="auto"/>
        </w:pBdr>
        <w:rPr>
          <w:rFonts w:cs="Arial"/>
          <w:szCs w:val="24"/>
        </w:rPr>
      </w:pPr>
    </w:p>
    <w:p w14:paraId="05669314" w14:textId="77777777" w:rsidR="00752D67" w:rsidRPr="00752D67" w:rsidRDefault="00752D67" w:rsidP="00752D67">
      <w:pPr>
        <w:pBdr>
          <w:top w:val="single" w:sz="4" w:space="1" w:color="auto"/>
          <w:left w:val="single" w:sz="4" w:space="4" w:color="auto"/>
          <w:bottom w:val="single" w:sz="4" w:space="1" w:color="auto"/>
          <w:right w:val="single" w:sz="4" w:space="4" w:color="auto"/>
        </w:pBdr>
        <w:rPr>
          <w:rFonts w:cs="Arial"/>
          <w:szCs w:val="24"/>
        </w:rPr>
      </w:pPr>
      <w:r w:rsidRPr="00752D67">
        <w:rPr>
          <w:rFonts w:cs="Arial"/>
          <w:szCs w:val="24"/>
        </w:rPr>
        <w:t>Het concrete model dat u in uw kennisgeving opneemt, hangt af van a) het al dan niet in acht nemen van een wachttermijn en b) wat u aan de kandidaat of inschrijver wil meedelen.</w:t>
      </w:r>
      <w:r w:rsidRPr="00752D67">
        <w:rPr>
          <w:rFonts w:cs="Arial"/>
          <w:szCs w:val="24"/>
        </w:rPr>
        <w:br/>
        <w:t>In de aanhef van uw informatiebrief neemt u steeds de referentie van uw opdracht op.</w:t>
      </w:r>
    </w:p>
    <w:p w14:paraId="4B250F07" w14:textId="77777777" w:rsidR="00752D67" w:rsidRDefault="00752D67" w:rsidP="00752D67">
      <w:pPr>
        <w:pBdr>
          <w:top w:val="single" w:sz="4" w:space="1" w:color="auto"/>
          <w:left w:val="single" w:sz="4" w:space="4" w:color="auto"/>
          <w:bottom w:val="single" w:sz="4" w:space="1" w:color="auto"/>
          <w:right w:val="single" w:sz="4" w:space="4" w:color="auto"/>
        </w:pBdr>
        <w:rPr>
          <w:rFonts w:cs="Arial"/>
          <w:szCs w:val="24"/>
        </w:rPr>
      </w:pPr>
    </w:p>
    <w:p w14:paraId="67BE5230" w14:textId="47E40E41" w:rsidR="00E75BB7" w:rsidRDefault="000C177B" w:rsidP="00752D67">
      <w:pPr>
        <w:pBdr>
          <w:top w:val="single" w:sz="4" w:space="1" w:color="auto"/>
          <w:left w:val="single" w:sz="4" w:space="4" w:color="auto"/>
          <w:bottom w:val="single" w:sz="4" w:space="1" w:color="auto"/>
          <w:right w:val="single" w:sz="4" w:space="4" w:color="auto"/>
        </w:pBdr>
        <w:rPr>
          <w:rFonts w:cs="Arial"/>
          <w:szCs w:val="24"/>
        </w:rPr>
      </w:pPr>
      <w:r w:rsidRPr="00EC3FE5">
        <w:rPr>
          <w:rFonts w:cs="Arial"/>
          <w:b/>
          <w:szCs w:val="24"/>
          <w:u w:val="single"/>
        </w:rPr>
        <w:t>O</w:t>
      </w:r>
      <w:r w:rsidR="000D17BC" w:rsidRPr="00EC3FE5">
        <w:rPr>
          <w:rFonts w:cs="Arial"/>
          <w:b/>
          <w:szCs w:val="24"/>
          <w:u w:val="single"/>
        </w:rPr>
        <w:t>pgelet</w:t>
      </w:r>
      <w:r w:rsidRPr="000C177B">
        <w:rPr>
          <w:rFonts w:cs="Arial"/>
          <w:szCs w:val="24"/>
          <w:u w:val="single"/>
        </w:rPr>
        <w:t>.</w:t>
      </w:r>
      <w:r>
        <w:rPr>
          <w:rFonts w:cs="Arial"/>
          <w:szCs w:val="24"/>
        </w:rPr>
        <w:t xml:space="preserve">: </w:t>
      </w:r>
      <w:r w:rsidR="00FE0167">
        <w:rPr>
          <w:rFonts w:cs="Arial"/>
          <w:szCs w:val="24"/>
        </w:rPr>
        <w:t xml:space="preserve">u moet </w:t>
      </w:r>
      <w:r>
        <w:rPr>
          <w:rFonts w:cs="Arial"/>
          <w:szCs w:val="24"/>
        </w:rPr>
        <w:t>d</w:t>
      </w:r>
      <w:r w:rsidR="00E75BB7">
        <w:rPr>
          <w:rFonts w:cs="Arial"/>
          <w:szCs w:val="24"/>
        </w:rPr>
        <w:t xml:space="preserve">e informatie </w:t>
      </w:r>
      <w:r w:rsidR="00FE0167">
        <w:rPr>
          <w:rFonts w:cs="Arial"/>
          <w:szCs w:val="24"/>
        </w:rPr>
        <w:t>altijd</w:t>
      </w:r>
      <w:r w:rsidR="00E75BB7">
        <w:rPr>
          <w:rFonts w:cs="Arial"/>
          <w:szCs w:val="24"/>
        </w:rPr>
        <w:t xml:space="preserve"> per mail/elektronisch platform</w:t>
      </w:r>
      <w:r>
        <w:rPr>
          <w:rFonts w:cs="Arial"/>
          <w:szCs w:val="24"/>
        </w:rPr>
        <w:t xml:space="preserve"> </w:t>
      </w:r>
      <w:r w:rsidRPr="00597284">
        <w:rPr>
          <w:rFonts w:cs="Arial"/>
          <w:b/>
          <w:szCs w:val="24"/>
        </w:rPr>
        <w:t>EN</w:t>
      </w:r>
      <w:r>
        <w:rPr>
          <w:rFonts w:cs="Arial"/>
          <w:szCs w:val="24"/>
        </w:rPr>
        <w:t xml:space="preserve"> aangetekend</w:t>
      </w:r>
      <w:r w:rsidR="00FE0167">
        <w:rPr>
          <w:rFonts w:cs="Arial"/>
          <w:szCs w:val="24"/>
        </w:rPr>
        <w:t xml:space="preserve"> versturen</w:t>
      </w:r>
      <w:r>
        <w:rPr>
          <w:rFonts w:cs="Arial"/>
          <w:szCs w:val="24"/>
        </w:rPr>
        <w:t xml:space="preserve">, </w:t>
      </w:r>
      <w:r w:rsidRPr="000D17BC">
        <w:rPr>
          <w:rFonts w:cs="Arial"/>
          <w:b/>
          <w:szCs w:val="24"/>
        </w:rPr>
        <w:t>op dezelfde dag</w:t>
      </w:r>
      <w:r>
        <w:rPr>
          <w:rFonts w:cs="Arial"/>
          <w:szCs w:val="24"/>
        </w:rPr>
        <w:t>. Beide zijn vereist</w:t>
      </w:r>
      <w:r w:rsidR="00036AE3">
        <w:rPr>
          <w:rFonts w:cs="Arial"/>
          <w:szCs w:val="24"/>
        </w:rPr>
        <w:t xml:space="preserve"> voor de aanvang van de beroepsprocedures</w:t>
      </w:r>
      <w:r>
        <w:rPr>
          <w:rFonts w:cs="Arial"/>
          <w:szCs w:val="24"/>
        </w:rPr>
        <w:t xml:space="preserve">! </w:t>
      </w:r>
      <w:r w:rsidR="00FE0167">
        <w:rPr>
          <w:rFonts w:cs="Arial"/>
          <w:szCs w:val="24"/>
        </w:rPr>
        <w:t>En dit</w:t>
      </w:r>
      <w:r>
        <w:rPr>
          <w:rFonts w:cs="Arial"/>
          <w:szCs w:val="24"/>
        </w:rPr>
        <w:t xml:space="preserve"> ongeacht de plaatsingsprocedure.</w:t>
      </w:r>
    </w:p>
    <w:p w14:paraId="0B63E2B1" w14:textId="77777777" w:rsidR="00AD684B" w:rsidRPr="00752D67" w:rsidRDefault="00AD684B" w:rsidP="00752D67">
      <w:pPr>
        <w:pBdr>
          <w:top w:val="single" w:sz="4" w:space="1" w:color="auto"/>
          <w:left w:val="single" w:sz="4" w:space="4" w:color="auto"/>
          <w:bottom w:val="single" w:sz="4" w:space="1" w:color="auto"/>
          <w:right w:val="single" w:sz="4" w:space="4" w:color="auto"/>
        </w:pBdr>
        <w:rPr>
          <w:rFonts w:cs="Arial"/>
          <w:szCs w:val="24"/>
        </w:rPr>
      </w:pPr>
    </w:p>
    <w:p w14:paraId="11FC5F52" w14:textId="77777777" w:rsidR="00752D67" w:rsidRDefault="00752D67" w:rsidP="00752D67">
      <w:pPr>
        <w:rPr>
          <w:rFonts w:ascii="Arial" w:hAnsi="Arial" w:cs="Arial"/>
          <w:sz w:val="24"/>
          <w:szCs w:val="24"/>
        </w:rPr>
      </w:pPr>
    </w:p>
    <w:p w14:paraId="19E1770D" w14:textId="77777777" w:rsidR="00752D67" w:rsidRPr="00906BBD" w:rsidRDefault="00752D67" w:rsidP="00752D67">
      <w:pPr>
        <w:pStyle w:val="Kopvaninhoudsopgave"/>
      </w:pPr>
      <w:r>
        <w:t>Inhoud</w:t>
      </w:r>
    </w:p>
    <w:p w14:paraId="79A0F247" w14:textId="77777777" w:rsidR="005B6447" w:rsidRDefault="00752D67">
      <w:pPr>
        <w:pStyle w:val="Inhopg1"/>
        <w:rPr>
          <w:rFonts w:asciiTheme="minorHAnsi" w:eastAsiaTheme="minorEastAsia" w:hAnsiTheme="minorHAnsi"/>
          <w:color w:val="auto"/>
          <w:lang w:eastAsia="nl-BE"/>
        </w:rPr>
      </w:pPr>
      <w:r>
        <w:fldChar w:fldCharType="begin"/>
      </w:r>
      <w:r>
        <w:instrText xml:space="preserve"> TOC \o "1-3" \h \z \u </w:instrText>
      </w:r>
      <w:r>
        <w:fldChar w:fldCharType="separate"/>
      </w:r>
      <w:hyperlink w:anchor="_Toc491076729" w:history="1">
        <w:r w:rsidR="005B6447" w:rsidRPr="00220F4A">
          <w:rPr>
            <w:rStyle w:val="Hyperlink"/>
          </w:rPr>
          <w:t>1</w:t>
        </w:r>
        <w:r w:rsidR="005B6447">
          <w:rPr>
            <w:rFonts w:asciiTheme="minorHAnsi" w:eastAsiaTheme="minorEastAsia" w:hAnsiTheme="minorHAnsi"/>
            <w:color w:val="auto"/>
            <w:lang w:eastAsia="nl-BE"/>
          </w:rPr>
          <w:tab/>
        </w:r>
        <w:r w:rsidR="005B6447" w:rsidRPr="00220F4A">
          <w:rPr>
            <w:rStyle w:val="Hyperlink"/>
          </w:rPr>
          <w:t>Opdrachten zonder wachttermijn</w:t>
        </w:r>
        <w:r w:rsidR="005B6447">
          <w:rPr>
            <w:webHidden/>
          </w:rPr>
          <w:tab/>
        </w:r>
        <w:r w:rsidR="005B6447">
          <w:rPr>
            <w:webHidden/>
          </w:rPr>
          <w:fldChar w:fldCharType="begin"/>
        </w:r>
        <w:r w:rsidR="005B6447">
          <w:rPr>
            <w:webHidden/>
          </w:rPr>
          <w:instrText xml:space="preserve"> PAGEREF _Toc491076729 \h </w:instrText>
        </w:r>
        <w:r w:rsidR="005B6447">
          <w:rPr>
            <w:webHidden/>
          </w:rPr>
        </w:r>
        <w:r w:rsidR="005B6447">
          <w:rPr>
            <w:webHidden/>
          </w:rPr>
          <w:fldChar w:fldCharType="separate"/>
        </w:r>
        <w:r w:rsidR="005B6447">
          <w:rPr>
            <w:webHidden/>
          </w:rPr>
          <w:t>2</w:t>
        </w:r>
        <w:r w:rsidR="005B6447">
          <w:rPr>
            <w:webHidden/>
          </w:rPr>
          <w:fldChar w:fldCharType="end"/>
        </w:r>
      </w:hyperlink>
    </w:p>
    <w:p w14:paraId="2E7B95B7" w14:textId="77777777" w:rsidR="005B6447" w:rsidRDefault="00000000">
      <w:pPr>
        <w:pStyle w:val="Inhopg2"/>
        <w:rPr>
          <w:rFonts w:asciiTheme="minorHAnsi" w:eastAsiaTheme="minorEastAsia" w:hAnsiTheme="minorHAnsi"/>
          <w:color w:val="auto"/>
          <w:sz w:val="22"/>
          <w:lang w:eastAsia="nl-BE"/>
        </w:rPr>
      </w:pPr>
      <w:hyperlink w:anchor="_Toc491076730" w:history="1">
        <w:r w:rsidR="005B6447" w:rsidRPr="00220F4A">
          <w:rPr>
            <w:rStyle w:val="Hyperlink"/>
          </w:rPr>
          <w:t>1.1</w:t>
        </w:r>
        <w:r w:rsidR="005B6447">
          <w:rPr>
            <w:rFonts w:asciiTheme="minorHAnsi" w:eastAsiaTheme="minorEastAsia" w:hAnsiTheme="minorHAnsi"/>
            <w:color w:val="auto"/>
            <w:sz w:val="22"/>
            <w:lang w:eastAsia="nl-BE"/>
          </w:rPr>
          <w:tab/>
        </w:r>
        <w:r w:rsidR="005B6447" w:rsidRPr="00220F4A">
          <w:rPr>
            <w:rStyle w:val="Hyperlink"/>
          </w:rPr>
          <w:t>Niet-geselecteerde kandidaten (enkel bij een tweestapsprocedure, na selectiebeslissing)</w:t>
        </w:r>
        <w:r w:rsidR="005B6447">
          <w:rPr>
            <w:webHidden/>
          </w:rPr>
          <w:tab/>
        </w:r>
        <w:r w:rsidR="005B6447">
          <w:rPr>
            <w:webHidden/>
          </w:rPr>
          <w:fldChar w:fldCharType="begin"/>
        </w:r>
        <w:r w:rsidR="005B6447">
          <w:rPr>
            <w:webHidden/>
          </w:rPr>
          <w:instrText xml:space="preserve"> PAGEREF _Toc491076730 \h </w:instrText>
        </w:r>
        <w:r w:rsidR="005B6447">
          <w:rPr>
            <w:webHidden/>
          </w:rPr>
        </w:r>
        <w:r w:rsidR="005B6447">
          <w:rPr>
            <w:webHidden/>
          </w:rPr>
          <w:fldChar w:fldCharType="separate"/>
        </w:r>
        <w:r w:rsidR="005B6447">
          <w:rPr>
            <w:webHidden/>
          </w:rPr>
          <w:t>2</w:t>
        </w:r>
        <w:r w:rsidR="005B6447">
          <w:rPr>
            <w:webHidden/>
          </w:rPr>
          <w:fldChar w:fldCharType="end"/>
        </w:r>
      </w:hyperlink>
    </w:p>
    <w:p w14:paraId="562B5423" w14:textId="77777777" w:rsidR="005B6447" w:rsidRDefault="00000000">
      <w:pPr>
        <w:pStyle w:val="Inhopg2"/>
        <w:rPr>
          <w:rFonts w:asciiTheme="minorHAnsi" w:eastAsiaTheme="minorEastAsia" w:hAnsiTheme="minorHAnsi"/>
          <w:color w:val="auto"/>
          <w:sz w:val="22"/>
          <w:lang w:eastAsia="nl-BE"/>
        </w:rPr>
      </w:pPr>
      <w:hyperlink w:anchor="_Toc491076731" w:history="1">
        <w:r w:rsidR="005B6447" w:rsidRPr="00220F4A">
          <w:rPr>
            <w:rStyle w:val="Hyperlink"/>
          </w:rPr>
          <w:t>1.2</w:t>
        </w:r>
        <w:r w:rsidR="005B6447">
          <w:rPr>
            <w:rFonts w:asciiTheme="minorHAnsi" w:eastAsiaTheme="minorEastAsia" w:hAnsiTheme="minorHAnsi"/>
            <w:color w:val="auto"/>
            <w:sz w:val="22"/>
            <w:lang w:eastAsia="nl-BE"/>
          </w:rPr>
          <w:tab/>
        </w:r>
        <w:r w:rsidR="005B6447" w:rsidRPr="00220F4A">
          <w:rPr>
            <w:rStyle w:val="Hyperlink"/>
          </w:rPr>
          <w:t>Niet-geselecteerde inschrijvers (na gunningsbeslissing)</w:t>
        </w:r>
        <w:r w:rsidR="005B6447">
          <w:rPr>
            <w:webHidden/>
          </w:rPr>
          <w:tab/>
        </w:r>
        <w:r w:rsidR="005B6447">
          <w:rPr>
            <w:webHidden/>
          </w:rPr>
          <w:fldChar w:fldCharType="begin"/>
        </w:r>
        <w:r w:rsidR="005B6447">
          <w:rPr>
            <w:webHidden/>
          </w:rPr>
          <w:instrText xml:space="preserve"> PAGEREF _Toc491076731 \h </w:instrText>
        </w:r>
        <w:r w:rsidR="005B6447">
          <w:rPr>
            <w:webHidden/>
          </w:rPr>
        </w:r>
        <w:r w:rsidR="005B6447">
          <w:rPr>
            <w:webHidden/>
          </w:rPr>
          <w:fldChar w:fldCharType="separate"/>
        </w:r>
        <w:r w:rsidR="005B6447">
          <w:rPr>
            <w:webHidden/>
          </w:rPr>
          <w:t>3</w:t>
        </w:r>
        <w:r w:rsidR="005B6447">
          <w:rPr>
            <w:webHidden/>
          </w:rPr>
          <w:fldChar w:fldCharType="end"/>
        </w:r>
      </w:hyperlink>
    </w:p>
    <w:p w14:paraId="5747A791" w14:textId="77777777" w:rsidR="005B6447" w:rsidRDefault="00000000">
      <w:pPr>
        <w:pStyle w:val="Inhopg2"/>
        <w:rPr>
          <w:rFonts w:asciiTheme="minorHAnsi" w:eastAsiaTheme="minorEastAsia" w:hAnsiTheme="minorHAnsi"/>
          <w:color w:val="auto"/>
          <w:sz w:val="22"/>
          <w:lang w:eastAsia="nl-BE"/>
        </w:rPr>
      </w:pPr>
      <w:hyperlink w:anchor="_Toc491076732" w:history="1">
        <w:r w:rsidR="005B6447" w:rsidRPr="00220F4A">
          <w:rPr>
            <w:rStyle w:val="Hyperlink"/>
          </w:rPr>
          <w:t>1.3</w:t>
        </w:r>
        <w:r w:rsidR="005B6447">
          <w:rPr>
            <w:rFonts w:asciiTheme="minorHAnsi" w:eastAsiaTheme="minorEastAsia" w:hAnsiTheme="minorHAnsi"/>
            <w:color w:val="auto"/>
            <w:sz w:val="22"/>
            <w:lang w:eastAsia="nl-BE"/>
          </w:rPr>
          <w:tab/>
        </w:r>
        <w:r w:rsidR="005B6447" w:rsidRPr="00220F4A">
          <w:rPr>
            <w:rStyle w:val="Hyperlink"/>
          </w:rPr>
          <w:t>Inschrijvers met een onregelmatige offerte</w:t>
        </w:r>
        <w:r w:rsidR="005B6447">
          <w:rPr>
            <w:webHidden/>
          </w:rPr>
          <w:tab/>
        </w:r>
        <w:r w:rsidR="005B6447">
          <w:rPr>
            <w:webHidden/>
          </w:rPr>
          <w:fldChar w:fldCharType="begin"/>
        </w:r>
        <w:r w:rsidR="005B6447">
          <w:rPr>
            <w:webHidden/>
          </w:rPr>
          <w:instrText xml:space="preserve"> PAGEREF _Toc491076732 \h </w:instrText>
        </w:r>
        <w:r w:rsidR="005B6447">
          <w:rPr>
            <w:webHidden/>
          </w:rPr>
        </w:r>
        <w:r w:rsidR="005B6447">
          <w:rPr>
            <w:webHidden/>
          </w:rPr>
          <w:fldChar w:fldCharType="separate"/>
        </w:r>
        <w:r w:rsidR="005B6447">
          <w:rPr>
            <w:webHidden/>
          </w:rPr>
          <w:t>3</w:t>
        </w:r>
        <w:r w:rsidR="005B6447">
          <w:rPr>
            <w:webHidden/>
          </w:rPr>
          <w:fldChar w:fldCharType="end"/>
        </w:r>
      </w:hyperlink>
    </w:p>
    <w:p w14:paraId="72F4523E" w14:textId="77777777" w:rsidR="005B6447" w:rsidRDefault="00000000">
      <w:pPr>
        <w:pStyle w:val="Inhopg2"/>
        <w:rPr>
          <w:rFonts w:asciiTheme="minorHAnsi" w:eastAsiaTheme="minorEastAsia" w:hAnsiTheme="minorHAnsi"/>
          <w:color w:val="auto"/>
          <w:sz w:val="22"/>
          <w:lang w:eastAsia="nl-BE"/>
        </w:rPr>
      </w:pPr>
      <w:hyperlink w:anchor="_Toc491076733" w:history="1">
        <w:r w:rsidR="005B6447" w:rsidRPr="00220F4A">
          <w:rPr>
            <w:rStyle w:val="Hyperlink"/>
          </w:rPr>
          <w:t>1.4</w:t>
        </w:r>
        <w:r w:rsidR="005B6447">
          <w:rPr>
            <w:rFonts w:asciiTheme="minorHAnsi" w:eastAsiaTheme="minorEastAsia" w:hAnsiTheme="minorHAnsi"/>
            <w:color w:val="auto"/>
            <w:sz w:val="22"/>
            <w:lang w:eastAsia="nl-BE"/>
          </w:rPr>
          <w:tab/>
        </w:r>
        <w:r w:rsidR="005B6447" w:rsidRPr="00220F4A">
          <w:rPr>
            <w:rStyle w:val="Hyperlink"/>
          </w:rPr>
          <w:t>Niet-gekozen inschrijvers</w:t>
        </w:r>
        <w:r w:rsidR="005B6447">
          <w:rPr>
            <w:webHidden/>
          </w:rPr>
          <w:tab/>
        </w:r>
        <w:r w:rsidR="005B6447">
          <w:rPr>
            <w:webHidden/>
          </w:rPr>
          <w:fldChar w:fldCharType="begin"/>
        </w:r>
        <w:r w:rsidR="005B6447">
          <w:rPr>
            <w:webHidden/>
          </w:rPr>
          <w:instrText xml:space="preserve"> PAGEREF _Toc491076733 \h </w:instrText>
        </w:r>
        <w:r w:rsidR="005B6447">
          <w:rPr>
            <w:webHidden/>
          </w:rPr>
        </w:r>
        <w:r w:rsidR="005B6447">
          <w:rPr>
            <w:webHidden/>
          </w:rPr>
          <w:fldChar w:fldCharType="separate"/>
        </w:r>
        <w:r w:rsidR="005B6447">
          <w:rPr>
            <w:webHidden/>
          </w:rPr>
          <w:t>4</w:t>
        </w:r>
        <w:r w:rsidR="005B6447">
          <w:rPr>
            <w:webHidden/>
          </w:rPr>
          <w:fldChar w:fldCharType="end"/>
        </w:r>
      </w:hyperlink>
    </w:p>
    <w:p w14:paraId="22041C4C" w14:textId="77777777" w:rsidR="005B6447" w:rsidRDefault="00000000">
      <w:pPr>
        <w:pStyle w:val="Inhopg2"/>
        <w:rPr>
          <w:rFonts w:asciiTheme="minorHAnsi" w:eastAsiaTheme="minorEastAsia" w:hAnsiTheme="minorHAnsi"/>
          <w:color w:val="auto"/>
          <w:sz w:val="22"/>
          <w:lang w:eastAsia="nl-BE"/>
        </w:rPr>
      </w:pPr>
      <w:hyperlink w:anchor="_Toc491076734" w:history="1">
        <w:r w:rsidR="005B6447" w:rsidRPr="00220F4A">
          <w:rPr>
            <w:rStyle w:val="Hyperlink"/>
          </w:rPr>
          <w:t>1.5</w:t>
        </w:r>
        <w:r w:rsidR="005B6447">
          <w:rPr>
            <w:rFonts w:asciiTheme="minorHAnsi" w:eastAsiaTheme="minorEastAsia" w:hAnsiTheme="minorHAnsi"/>
            <w:color w:val="auto"/>
            <w:sz w:val="22"/>
            <w:lang w:eastAsia="nl-BE"/>
          </w:rPr>
          <w:tab/>
        </w:r>
        <w:r w:rsidR="005B6447" w:rsidRPr="00220F4A">
          <w:rPr>
            <w:rStyle w:val="Hyperlink"/>
          </w:rPr>
          <w:t>Gekozen inschrijver(s)</w:t>
        </w:r>
        <w:r w:rsidR="005B6447">
          <w:rPr>
            <w:webHidden/>
          </w:rPr>
          <w:tab/>
        </w:r>
        <w:r w:rsidR="005B6447">
          <w:rPr>
            <w:webHidden/>
          </w:rPr>
          <w:fldChar w:fldCharType="begin"/>
        </w:r>
        <w:r w:rsidR="005B6447">
          <w:rPr>
            <w:webHidden/>
          </w:rPr>
          <w:instrText xml:space="preserve"> PAGEREF _Toc491076734 \h </w:instrText>
        </w:r>
        <w:r w:rsidR="005B6447">
          <w:rPr>
            <w:webHidden/>
          </w:rPr>
        </w:r>
        <w:r w:rsidR="005B6447">
          <w:rPr>
            <w:webHidden/>
          </w:rPr>
          <w:fldChar w:fldCharType="separate"/>
        </w:r>
        <w:r w:rsidR="005B6447">
          <w:rPr>
            <w:webHidden/>
          </w:rPr>
          <w:t>4</w:t>
        </w:r>
        <w:r w:rsidR="005B6447">
          <w:rPr>
            <w:webHidden/>
          </w:rPr>
          <w:fldChar w:fldCharType="end"/>
        </w:r>
      </w:hyperlink>
    </w:p>
    <w:p w14:paraId="12BE482F" w14:textId="77777777" w:rsidR="005B6447" w:rsidRDefault="00000000">
      <w:pPr>
        <w:pStyle w:val="Inhopg2"/>
        <w:rPr>
          <w:rFonts w:asciiTheme="minorHAnsi" w:eastAsiaTheme="minorEastAsia" w:hAnsiTheme="minorHAnsi"/>
          <w:color w:val="auto"/>
          <w:sz w:val="22"/>
          <w:lang w:eastAsia="nl-BE"/>
        </w:rPr>
      </w:pPr>
      <w:hyperlink w:anchor="_Toc491076735" w:history="1">
        <w:r w:rsidR="005B6447" w:rsidRPr="00220F4A">
          <w:rPr>
            <w:rStyle w:val="Hyperlink"/>
          </w:rPr>
          <w:t>1.6</w:t>
        </w:r>
        <w:r w:rsidR="005B6447">
          <w:rPr>
            <w:rFonts w:asciiTheme="minorHAnsi" w:eastAsiaTheme="minorEastAsia" w:hAnsiTheme="minorHAnsi"/>
            <w:color w:val="auto"/>
            <w:sz w:val="22"/>
            <w:lang w:eastAsia="nl-BE"/>
          </w:rPr>
          <w:tab/>
        </w:r>
        <w:r w:rsidR="005B6447" w:rsidRPr="00220F4A">
          <w:rPr>
            <w:rStyle w:val="Hyperlink"/>
          </w:rPr>
          <w:t>Niet-plaatsing</w:t>
        </w:r>
        <w:r w:rsidR="005B6447">
          <w:rPr>
            <w:webHidden/>
          </w:rPr>
          <w:tab/>
        </w:r>
        <w:r w:rsidR="005B6447">
          <w:rPr>
            <w:webHidden/>
          </w:rPr>
          <w:fldChar w:fldCharType="begin"/>
        </w:r>
        <w:r w:rsidR="005B6447">
          <w:rPr>
            <w:webHidden/>
          </w:rPr>
          <w:instrText xml:space="preserve"> PAGEREF _Toc491076735 \h </w:instrText>
        </w:r>
        <w:r w:rsidR="005B6447">
          <w:rPr>
            <w:webHidden/>
          </w:rPr>
        </w:r>
        <w:r w:rsidR="005B6447">
          <w:rPr>
            <w:webHidden/>
          </w:rPr>
          <w:fldChar w:fldCharType="separate"/>
        </w:r>
        <w:r w:rsidR="005B6447">
          <w:rPr>
            <w:webHidden/>
          </w:rPr>
          <w:t>5</w:t>
        </w:r>
        <w:r w:rsidR="005B6447">
          <w:rPr>
            <w:webHidden/>
          </w:rPr>
          <w:fldChar w:fldCharType="end"/>
        </w:r>
      </w:hyperlink>
    </w:p>
    <w:p w14:paraId="28E3EBDF" w14:textId="77777777" w:rsidR="005B6447" w:rsidRDefault="00000000">
      <w:pPr>
        <w:pStyle w:val="Inhopg1"/>
        <w:rPr>
          <w:rFonts w:asciiTheme="minorHAnsi" w:eastAsiaTheme="minorEastAsia" w:hAnsiTheme="minorHAnsi"/>
          <w:color w:val="auto"/>
          <w:lang w:eastAsia="nl-BE"/>
        </w:rPr>
      </w:pPr>
      <w:hyperlink w:anchor="_Toc491076736" w:history="1">
        <w:r w:rsidR="005B6447" w:rsidRPr="00220F4A">
          <w:rPr>
            <w:rStyle w:val="Hyperlink"/>
          </w:rPr>
          <w:t>2</w:t>
        </w:r>
        <w:r w:rsidR="005B6447">
          <w:rPr>
            <w:rFonts w:asciiTheme="minorHAnsi" w:eastAsiaTheme="minorEastAsia" w:hAnsiTheme="minorHAnsi"/>
            <w:color w:val="auto"/>
            <w:lang w:eastAsia="nl-BE"/>
          </w:rPr>
          <w:tab/>
        </w:r>
        <w:r w:rsidR="005B6447" w:rsidRPr="00220F4A">
          <w:rPr>
            <w:rStyle w:val="Hyperlink"/>
          </w:rPr>
          <w:t>Opdrachten met wachttermijn</w:t>
        </w:r>
        <w:r w:rsidR="005B6447">
          <w:rPr>
            <w:webHidden/>
          </w:rPr>
          <w:tab/>
        </w:r>
        <w:r w:rsidR="005B6447">
          <w:rPr>
            <w:webHidden/>
          </w:rPr>
          <w:fldChar w:fldCharType="begin"/>
        </w:r>
        <w:r w:rsidR="005B6447">
          <w:rPr>
            <w:webHidden/>
          </w:rPr>
          <w:instrText xml:space="preserve"> PAGEREF _Toc491076736 \h </w:instrText>
        </w:r>
        <w:r w:rsidR="005B6447">
          <w:rPr>
            <w:webHidden/>
          </w:rPr>
        </w:r>
        <w:r w:rsidR="005B6447">
          <w:rPr>
            <w:webHidden/>
          </w:rPr>
          <w:fldChar w:fldCharType="separate"/>
        </w:r>
        <w:r w:rsidR="005B6447">
          <w:rPr>
            <w:webHidden/>
          </w:rPr>
          <w:t>6</w:t>
        </w:r>
        <w:r w:rsidR="005B6447">
          <w:rPr>
            <w:webHidden/>
          </w:rPr>
          <w:fldChar w:fldCharType="end"/>
        </w:r>
      </w:hyperlink>
    </w:p>
    <w:p w14:paraId="4ADC97B6" w14:textId="77777777" w:rsidR="005B6447" w:rsidRDefault="00000000">
      <w:pPr>
        <w:pStyle w:val="Inhopg2"/>
        <w:rPr>
          <w:rFonts w:asciiTheme="minorHAnsi" w:eastAsiaTheme="minorEastAsia" w:hAnsiTheme="minorHAnsi"/>
          <w:color w:val="auto"/>
          <w:sz w:val="22"/>
          <w:lang w:eastAsia="nl-BE"/>
        </w:rPr>
      </w:pPr>
      <w:hyperlink w:anchor="_Toc491076737" w:history="1">
        <w:r w:rsidR="005B6447" w:rsidRPr="00220F4A">
          <w:rPr>
            <w:rStyle w:val="Hyperlink"/>
          </w:rPr>
          <w:t>2.1</w:t>
        </w:r>
        <w:r w:rsidR="005B6447">
          <w:rPr>
            <w:rFonts w:asciiTheme="minorHAnsi" w:eastAsiaTheme="minorEastAsia" w:hAnsiTheme="minorHAnsi"/>
            <w:color w:val="auto"/>
            <w:sz w:val="22"/>
            <w:lang w:eastAsia="nl-BE"/>
          </w:rPr>
          <w:tab/>
        </w:r>
        <w:r w:rsidR="005B6447" w:rsidRPr="00220F4A">
          <w:rPr>
            <w:rStyle w:val="Hyperlink"/>
          </w:rPr>
          <w:t>Niet-geselecteerde kandidaten (enkel bij een tweestapsprocedure, na selectiebeslissing)</w:t>
        </w:r>
        <w:r w:rsidR="005B6447">
          <w:rPr>
            <w:webHidden/>
          </w:rPr>
          <w:tab/>
        </w:r>
        <w:r w:rsidR="005B6447">
          <w:rPr>
            <w:webHidden/>
          </w:rPr>
          <w:fldChar w:fldCharType="begin"/>
        </w:r>
        <w:r w:rsidR="005B6447">
          <w:rPr>
            <w:webHidden/>
          </w:rPr>
          <w:instrText xml:space="preserve"> PAGEREF _Toc491076737 \h </w:instrText>
        </w:r>
        <w:r w:rsidR="005B6447">
          <w:rPr>
            <w:webHidden/>
          </w:rPr>
        </w:r>
        <w:r w:rsidR="005B6447">
          <w:rPr>
            <w:webHidden/>
          </w:rPr>
          <w:fldChar w:fldCharType="separate"/>
        </w:r>
        <w:r w:rsidR="005B6447">
          <w:rPr>
            <w:webHidden/>
          </w:rPr>
          <w:t>6</w:t>
        </w:r>
        <w:r w:rsidR="005B6447">
          <w:rPr>
            <w:webHidden/>
          </w:rPr>
          <w:fldChar w:fldCharType="end"/>
        </w:r>
      </w:hyperlink>
    </w:p>
    <w:p w14:paraId="0BB508D2" w14:textId="77777777" w:rsidR="005B6447" w:rsidRDefault="00000000">
      <w:pPr>
        <w:pStyle w:val="Inhopg2"/>
        <w:rPr>
          <w:rFonts w:asciiTheme="minorHAnsi" w:eastAsiaTheme="minorEastAsia" w:hAnsiTheme="minorHAnsi"/>
          <w:color w:val="auto"/>
          <w:sz w:val="22"/>
          <w:lang w:eastAsia="nl-BE"/>
        </w:rPr>
      </w:pPr>
      <w:hyperlink w:anchor="_Toc491076738" w:history="1">
        <w:r w:rsidR="005B6447" w:rsidRPr="00220F4A">
          <w:rPr>
            <w:rStyle w:val="Hyperlink"/>
          </w:rPr>
          <w:t>2.2</w:t>
        </w:r>
        <w:r w:rsidR="005B6447">
          <w:rPr>
            <w:rFonts w:asciiTheme="minorHAnsi" w:eastAsiaTheme="minorEastAsia" w:hAnsiTheme="minorHAnsi"/>
            <w:color w:val="auto"/>
            <w:sz w:val="22"/>
            <w:lang w:eastAsia="nl-BE"/>
          </w:rPr>
          <w:tab/>
        </w:r>
        <w:r w:rsidR="005B6447" w:rsidRPr="00220F4A">
          <w:rPr>
            <w:rStyle w:val="Hyperlink"/>
          </w:rPr>
          <w:t>Niet-geselecteerde inschrijvers (na gunningsbeslissing)</w:t>
        </w:r>
        <w:r w:rsidR="005B6447">
          <w:rPr>
            <w:webHidden/>
          </w:rPr>
          <w:tab/>
        </w:r>
        <w:r w:rsidR="005B6447">
          <w:rPr>
            <w:webHidden/>
          </w:rPr>
          <w:fldChar w:fldCharType="begin"/>
        </w:r>
        <w:r w:rsidR="005B6447">
          <w:rPr>
            <w:webHidden/>
          </w:rPr>
          <w:instrText xml:space="preserve"> PAGEREF _Toc491076738 \h </w:instrText>
        </w:r>
        <w:r w:rsidR="005B6447">
          <w:rPr>
            <w:webHidden/>
          </w:rPr>
        </w:r>
        <w:r w:rsidR="005B6447">
          <w:rPr>
            <w:webHidden/>
          </w:rPr>
          <w:fldChar w:fldCharType="separate"/>
        </w:r>
        <w:r w:rsidR="005B6447">
          <w:rPr>
            <w:webHidden/>
          </w:rPr>
          <w:t>7</w:t>
        </w:r>
        <w:r w:rsidR="005B6447">
          <w:rPr>
            <w:webHidden/>
          </w:rPr>
          <w:fldChar w:fldCharType="end"/>
        </w:r>
      </w:hyperlink>
    </w:p>
    <w:p w14:paraId="3B2022C0" w14:textId="77777777" w:rsidR="005B6447" w:rsidRDefault="00000000">
      <w:pPr>
        <w:pStyle w:val="Inhopg2"/>
        <w:rPr>
          <w:rFonts w:asciiTheme="minorHAnsi" w:eastAsiaTheme="minorEastAsia" w:hAnsiTheme="minorHAnsi"/>
          <w:color w:val="auto"/>
          <w:sz w:val="22"/>
          <w:lang w:eastAsia="nl-BE"/>
        </w:rPr>
      </w:pPr>
      <w:hyperlink w:anchor="_Toc491076739" w:history="1">
        <w:r w:rsidR="005B6447" w:rsidRPr="00220F4A">
          <w:rPr>
            <w:rStyle w:val="Hyperlink"/>
          </w:rPr>
          <w:t>2.3</w:t>
        </w:r>
        <w:r w:rsidR="005B6447">
          <w:rPr>
            <w:rFonts w:asciiTheme="minorHAnsi" w:eastAsiaTheme="minorEastAsia" w:hAnsiTheme="minorHAnsi"/>
            <w:color w:val="auto"/>
            <w:sz w:val="22"/>
            <w:lang w:eastAsia="nl-BE"/>
          </w:rPr>
          <w:tab/>
        </w:r>
        <w:r w:rsidR="005B6447" w:rsidRPr="00220F4A">
          <w:rPr>
            <w:rStyle w:val="Hyperlink"/>
          </w:rPr>
          <w:t>Inschrijvers met onregelmatige offerte</w:t>
        </w:r>
        <w:r w:rsidR="005B6447">
          <w:rPr>
            <w:webHidden/>
          </w:rPr>
          <w:tab/>
        </w:r>
        <w:r w:rsidR="005B6447">
          <w:rPr>
            <w:webHidden/>
          </w:rPr>
          <w:fldChar w:fldCharType="begin"/>
        </w:r>
        <w:r w:rsidR="005B6447">
          <w:rPr>
            <w:webHidden/>
          </w:rPr>
          <w:instrText xml:space="preserve"> PAGEREF _Toc491076739 \h </w:instrText>
        </w:r>
        <w:r w:rsidR="005B6447">
          <w:rPr>
            <w:webHidden/>
          </w:rPr>
        </w:r>
        <w:r w:rsidR="005B6447">
          <w:rPr>
            <w:webHidden/>
          </w:rPr>
          <w:fldChar w:fldCharType="separate"/>
        </w:r>
        <w:r w:rsidR="005B6447">
          <w:rPr>
            <w:webHidden/>
          </w:rPr>
          <w:t>7</w:t>
        </w:r>
        <w:r w:rsidR="005B6447">
          <w:rPr>
            <w:webHidden/>
          </w:rPr>
          <w:fldChar w:fldCharType="end"/>
        </w:r>
      </w:hyperlink>
    </w:p>
    <w:p w14:paraId="5AE1FE02" w14:textId="77777777" w:rsidR="005B6447" w:rsidRDefault="00000000">
      <w:pPr>
        <w:pStyle w:val="Inhopg2"/>
        <w:rPr>
          <w:rFonts w:asciiTheme="minorHAnsi" w:eastAsiaTheme="minorEastAsia" w:hAnsiTheme="minorHAnsi"/>
          <w:color w:val="auto"/>
          <w:sz w:val="22"/>
          <w:lang w:eastAsia="nl-BE"/>
        </w:rPr>
      </w:pPr>
      <w:hyperlink w:anchor="_Toc491076740" w:history="1">
        <w:r w:rsidR="005B6447" w:rsidRPr="00220F4A">
          <w:rPr>
            <w:rStyle w:val="Hyperlink"/>
          </w:rPr>
          <w:t>2.4</w:t>
        </w:r>
        <w:r w:rsidR="005B6447">
          <w:rPr>
            <w:rFonts w:asciiTheme="minorHAnsi" w:eastAsiaTheme="minorEastAsia" w:hAnsiTheme="minorHAnsi"/>
            <w:color w:val="auto"/>
            <w:sz w:val="22"/>
            <w:lang w:eastAsia="nl-BE"/>
          </w:rPr>
          <w:tab/>
        </w:r>
        <w:r w:rsidR="005B6447" w:rsidRPr="00220F4A">
          <w:rPr>
            <w:rStyle w:val="Hyperlink"/>
          </w:rPr>
          <w:t>Niet-gekozen inschrijver(s)</w:t>
        </w:r>
        <w:r w:rsidR="005B6447">
          <w:rPr>
            <w:webHidden/>
          </w:rPr>
          <w:tab/>
        </w:r>
        <w:r w:rsidR="005B6447">
          <w:rPr>
            <w:webHidden/>
          </w:rPr>
          <w:fldChar w:fldCharType="begin"/>
        </w:r>
        <w:r w:rsidR="005B6447">
          <w:rPr>
            <w:webHidden/>
          </w:rPr>
          <w:instrText xml:space="preserve"> PAGEREF _Toc491076740 \h </w:instrText>
        </w:r>
        <w:r w:rsidR="005B6447">
          <w:rPr>
            <w:webHidden/>
          </w:rPr>
        </w:r>
        <w:r w:rsidR="005B6447">
          <w:rPr>
            <w:webHidden/>
          </w:rPr>
          <w:fldChar w:fldCharType="separate"/>
        </w:r>
        <w:r w:rsidR="005B6447">
          <w:rPr>
            <w:webHidden/>
          </w:rPr>
          <w:t>8</w:t>
        </w:r>
        <w:r w:rsidR="005B6447">
          <w:rPr>
            <w:webHidden/>
          </w:rPr>
          <w:fldChar w:fldCharType="end"/>
        </w:r>
      </w:hyperlink>
    </w:p>
    <w:p w14:paraId="2ADA7FE6" w14:textId="77777777" w:rsidR="005B6447" w:rsidRDefault="00000000">
      <w:pPr>
        <w:pStyle w:val="Inhopg2"/>
        <w:rPr>
          <w:rFonts w:asciiTheme="minorHAnsi" w:eastAsiaTheme="minorEastAsia" w:hAnsiTheme="minorHAnsi"/>
          <w:color w:val="auto"/>
          <w:sz w:val="22"/>
          <w:lang w:eastAsia="nl-BE"/>
        </w:rPr>
      </w:pPr>
      <w:hyperlink w:anchor="_Toc491076741" w:history="1">
        <w:r w:rsidR="005B6447" w:rsidRPr="00220F4A">
          <w:rPr>
            <w:rStyle w:val="Hyperlink"/>
          </w:rPr>
          <w:t>2.5</w:t>
        </w:r>
        <w:r w:rsidR="005B6447">
          <w:rPr>
            <w:rFonts w:asciiTheme="minorHAnsi" w:eastAsiaTheme="minorEastAsia" w:hAnsiTheme="minorHAnsi"/>
            <w:color w:val="auto"/>
            <w:sz w:val="22"/>
            <w:lang w:eastAsia="nl-BE"/>
          </w:rPr>
          <w:tab/>
        </w:r>
        <w:r w:rsidR="005B6447" w:rsidRPr="00220F4A">
          <w:rPr>
            <w:rStyle w:val="Hyperlink"/>
          </w:rPr>
          <w:t>Gekozen inschrijver(s)</w:t>
        </w:r>
        <w:r w:rsidR="005B6447">
          <w:rPr>
            <w:webHidden/>
          </w:rPr>
          <w:tab/>
        </w:r>
        <w:r w:rsidR="005B6447">
          <w:rPr>
            <w:webHidden/>
          </w:rPr>
          <w:fldChar w:fldCharType="begin"/>
        </w:r>
        <w:r w:rsidR="005B6447">
          <w:rPr>
            <w:webHidden/>
          </w:rPr>
          <w:instrText xml:space="preserve"> PAGEREF _Toc491076741 \h </w:instrText>
        </w:r>
        <w:r w:rsidR="005B6447">
          <w:rPr>
            <w:webHidden/>
          </w:rPr>
        </w:r>
        <w:r w:rsidR="005B6447">
          <w:rPr>
            <w:webHidden/>
          </w:rPr>
          <w:fldChar w:fldCharType="separate"/>
        </w:r>
        <w:r w:rsidR="005B6447">
          <w:rPr>
            <w:webHidden/>
          </w:rPr>
          <w:t>9</w:t>
        </w:r>
        <w:r w:rsidR="005B6447">
          <w:rPr>
            <w:webHidden/>
          </w:rPr>
          <w:fldChar w:fldCharType="end"/>
        </w:r>
      </w:hyperlink>
    </w:p>
    <w:p w14:paraId="1B6966FC" w14:textId="77777777" w:rsidR="005B6447" w:rsidRDefault="00000000">
      <w:pPr>
        <w:pStyle w:val="Inhopg2"/>
        <w:rPr>
          <w:rFonts w:asciiTheme="minorHAnsi" w:eastAsiaTheme="minorEastAsia" w:hAnsiTheme="minorHAnsi"/>
          <w:color w:val="auto"/>
          <w:sz w:val="22"/>
          <w:lang w:eastAsia="nl-BE"/>
        </w:rPr>
      </w:pPr>
      <w:hyperlink w:anchor="_Toc491076742" w:history="1">
        <w:r w:rsidR="005B6447" w:rsidRPr="00220F4A">
          <w:rPr>
            <w:rStyle w:val="Hyperlink"/>
          </w:rPr>
          <w:t>2.6</w:t>
        </w:r>
        <w:r w:rsidR="005B6447">
          <w:rPr>
            <w:rFonts w:asciiTheme="minorHAnsi" w:eastAsiaTheme="minorEastAsia" w:hAnsiTheme="minorHAnsi"/>
            <w:color w:val="auto"/>
            <w:sz w:val="22"/>
            <w:lang w:eastAsia="nl-BE"/>
          </w:rPr>
          <w:tab/>
        </w:r>
        <w:r w:rsidR="005B6447" w:rsidRPr="00220F4A">
          <w:rPr>
            <w:rStyle w:val="Hyperlink"/>
          </w:rPr>
          <w:t>Niet-plaatsing</w:t>
        </w:r>
        <w:r w:rsidR="005B6447">
          <w:rPr>
            <w:webHidden/>
          </w:rPr>
          <w:tab/>
        </w:r>
        <w:r w:rsidR="005B6447">
          <w:rPr>
            <w:webHidden/>
          </w:rPr>
          <w:fldChar w:fldCharType="begin"/>
        </w:r>
        <w:r w:rsidR="005B6447">
          <w:rPr>
            <w:webHidden/>
          </w:rPr>
          <w:instrText xml:space="preserve"> PAGEREF _Toc491076742 \h </w:instrText>
        </w:r>
        <w:r w:rsidR="005B6447">
          <w:rPr>
            <w:webHidden/>
          </w:rPr>
        </w:r>
        <w:r w:rsidR="005B6447">
          <w:rPr>
            <w:webHidden/>
          </w:rPr>
          <w:fldChar w:fldCharType="separate"/>
        </w:r>
        <w:r w:rsidR="005B6447">
          <w:rPr>
            <w:webHidden/>
          </w:rPr>
          <w:t>9</w:t>
        </w:r>
        <w:r w:rsidR="005B6447">
          <w:rPr>
            <w:webHidden/>
          </w:rPr>
          <w:fldChar w:fldCharType="end"/>
        </w:r>
      </w:hyperlink>
    </w:p>
    <w:p w14:paraId="35A08F83" w14:textId="77777777" w:rsidR="00752D67" w:rsidRDefault="00752D67" w:rsidP="00752D67">
      <w:r>
        <w:fldChar w:fldCharType="end"/>
      </w:r>
    </w:p>
    <w:p w14:paraId="27DBD3CC" w14:textId="636D9A02" w:rsidR="002C6386" w:rsidRDefault="00752D67" w:rsidP="00752D67">
      <w:pPr>
        <w:jc w:val="center"/>
        <w:sectPr w:rsidR="002C6386" w:rsidSect="0075204F">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r>
        <w:t xml:space="preserve">Versie </w:t>
      </w:r>
      <w:sdt>
        <w:sdtPr>
          <w:alias w:val="Publish Date"/>
          <w:tag w:val=""/>
          <w:id w:val="-449478654"/>
          <w:placeholder>
            <w:docPart w:val="E6DF359168594272AA8CD227AEDEA80F"/>
          </w:placeholder>
          <w:dataBinding w:prefixMappings="xmlns:ns0='http://schemas.microsoft.com/office/2006/coverPageProps' " w:xpath="/ns0:CoverPageProperties[1]/ns0:PublishDate[1]" w:storeItemID="{55AF091B-3C7A-41E3-B477-F2FDAA23CFDA}"/>
          <w:date w:fullDate="2024-05-01T00:00:00Z">
            <w:dateFormat w:val="d.MM.yyyy"/>
            <w:lid w:val="nl-BE"/>
            <w:storeMappedDataAs w:val="dateTime"/>
            <w:calendar w:val="gregorian"/>
          </w:date>
        </w:sdtPr>
        <w:sdtContent>
          <w:r w:rsidR="003D7A5D">
            <w:t>1.05.2024</w:t>
          </w:r>
        </w:sdtContent>
      </w:sdt>
      <w:r>
        <w:br w:type="page"/>
      </w:r>
    </w:p>
    <w:p w14:paraId="3758F115" w14:textId="77777777" w:rsidR="00752D67" w:rsidRDefault="00752D67" w:rsidP="002C6386">
      <w:pPr>
        <w:pStyle w:val="Kop1"/>
        <w:spacing w:before="0"/>
        <w:ind w:left="431" w:hanging="431"/>
      </w:pPr>
      <w:bookmarkStart w:id="0" w:name="_Toc491076729"/>
      <w:r>
        <w:lastRenderedPageBreak/>
        <w:t>Opdrachten zonder wachttermijn</w:t>
      </w:r>
      <w:bookmarkEnd w:id="0"/>
    </w:p>
    <w:p w14:paraId="6A258067" w14:textId="77777777" w:rsidR="00752D67" w:rsidRPr="00644730" w:rsidRDefault="00752D67" w:rsidP="00752D67">
      <w:pPr>
        <w:pStyle w:val="BodyText1"/>
      </w:pPr>
      <w:r w:rsidRPr="00752D67">
        <w:t xml:space="preserve">Deze </w:t>
      </w:r>
      <w:r w:rsidRPr="00644730">
        <w:t>modellen zijn van toepassing op:</w:t>
      </w:r>
    </w:p>
    <w:p w14:paraId="3BBBDE16" w14:textId="77777777" w:rsidR="00752D67" w:rsidRPr="00644730" w:rsidRDefault="00752D67" w:rsidP="00752D67">
      <w:pPr>
        <w:numPr>
          <w:ilvl w:val="0"/>
          <w:numId w:val="2"/>
        </w:numPr>
        <w:contextualSpacing w:val="0"/>
        <w:rPr>
          <w:rFonts w:cs="Arial"/>
        </w:rPr>
      </w:pPr>
      <w:r w:rsidRPr="00644730">
        <w:rPr>
          <w:rFonts w:cs="Arial"/>
        </w:rPr>
        <w:t xml:space="preserve">opdrachten voor werken </w:t>
      </w:r>
      <w:r w:rsidR="007C6EF2" w:rsidRPr="00644730">
        <w:rPr>
          <w:rFonts w:cs="Arial"/>
        </w:rPr>
        <w:t xml:space="preserve">met een geraamde waarde </w:t>
      </w:r>
      <w:r w:rsidRPr="00644730">
        <w:rPr>
          <w:rFonts w:cs="Arial"/>
        </w:rPr>
        <w:t>beneden de helft van de Europese drempel</w:t>
      </w:r>
    </w:p>
    <w:p w14:paraId="3143D6B2" w14:textId="77777777" w:rsidR="00752D67" w:rsidRPr="00752D67" w:rsidRDefault="00752D67" w:rsidP="00752D67">
      <w:pPr>
        <w:numPr>
          <w:ilvl w:val="0"/>
          <w:numId w:val="2"/>
        </w:numPr>
        <w:contextualSpacing w:val="0"/>
        <w:rPr>
          <w:rFonts w:cs="Arial"/>
        </w:rPr>
      </w:pPr>
      <w:r w:rsidRPr="00644730">
        <w:rPr>
          <w:rFonts w:cs="Arial"/>
        </w:rPr>
        <w:t>opdrachten voor leveringen</w:t>
      </w:r>
      <w:r w:rsidR="00557B51" w:rsidRPr="00644730">
        <w:rPr>
          <w:rFonts w:cs="Arial"/>
        </w:rPr>
        <w:t xml:space="preserve"> en diensten</w:t>
      </w:r>
      <w:r w:rsidR="0086367F">
        <w:rPr>
          <w:rFonts w:cs="Arial"/>
        </w:rPr>
        <w:t xml:space="preserve"> </w:t>
      </w:r>
      <w:r w:rsidR="007C6EF2" w:rsidRPr="00644730">
        <w:rPr>
          <w:rFonts w:cs="Arial"/>
        </w:rPr>
        <w:t xml:space="preserve">met een geraamde waarde </w:t>
      </w:r>
      <w:r w:rsidRPr="00644730">
        <w:rPr>
          <w:rFonts w:cs="Arial"/>
        </w:rPr>
        <w:t>beneden de Europese</w:t>
      </w:r>
      <w:r w:rsidRPr="00752D67">
        <w:rPr>
          <w:rFonts w:cs="Arial"/>
        </w:rPr>
        <w:t xml:space="preserve"> drempel</w:t>
      </w:r>
      <w:r w:rsidR="00A54A99">
        <w:rPr>
          <w:rFonts w:cs="Arial"/>
        </w:rPr>
        <w:t>s</w:t>
      </w:r>
    </w:p>
    <w:p w14:paraId="1290494D" w14:textId="77777777" w:rsidR="00752D67" w:rsidRPr="00473DD6" w:rsidRDefault="00752D67" w:rsidP="00473DD6">
      <w:pPr>
        <w:pStyle w:val="Lijstalinea"/>
        <w:numPr>
          <w:ilvl w:val="0"/>
          <w:numId w:val="2"/>
        </w:numPr>
      </w:pPr>
      <w:r w:rsidRPr="00473DD6">
        <w:t xml:space="preserve">opdrachten voor </w:t>
      </w:r>
      <w:r w:rsidR="00F51177" w:rsidRPr="00473DD6">
        <w:t>de in bijlage III van de wet opgesomde sociale en andere specifieke diensten</w:t>
      </w:r>
    </w:p>
    <w:p w14:paraId="4458D242" w14:textId="77777777" w:rsidR="00752D67" w:rsidRPr="00473DD6" w:rsidRDefault="00752D67" w:rsidP="00473DD6">
      <w:pPr>
        <w:pStyle w:val="Lijstalinea"/>
        <w:numPr>
          <w:ilvl w:val="0"/>
          <w:numId w:val="2"/>
        </w:numPr>
      </w:pPr>
      <w:r w:rsidRPr="00473DD6">
        <w:t xml:space="preserve">opdrachten gegund via onderhandelingsprocedure zonder </w:t>
      </w:r>
      <w:r w:rsidR="006B46E6" w:rsidRPr="00473DD6">
        <w:t xml:space="preserve">voorafgaande </w:t>
      </w:r>
      <w:r w:rsidRPr="00473DD6">
        <w:t>bekendmaking</w:t>
      </w:r>
    </w:p>
    <w:p w14:paraId="1E870C2A" w14:textId="77777777" w:rsidR="00F45B92" w:rsidRPr="00473DD6" w:rsidRDefault="00F45B92" w:rsidP="00473DD6">
      <w:pPr>
        <w:pStyle w:val="Lijstalinea"/>
        <w:numPr>
          <w:ilvl w:val="0"/>
          <w:numId w:val="2"/>
        </w:numPr>
      </w:pPr>
      <w:r w:rsidRPr="00473DD6">
        <w:t>opdrachten gegund via mededingingsprocedure met onderhandeling of concurrentiedialoog, nadat er alleen onregelmatige of onaanvaardbare offertes ingediend werden bij een openbare of niet-openbare procedure, en er geen aankondiging gepubliceerd werd onder de voorwaarden van art. 38, § 1, 2°, Wet Overheidsopdrachten</w:t>
      </w:r>
    </w:p>
    <w:p w14:paraId="3DEA6719" w14:textId="77777777" w:rsidR="00752D67" w:rsidRPr="00473DD6" w:rsidRDefault="00752D67" w:rsidP="00473DD6">
      <w:pPr>
        <w:pStyle w:val="Lijstalinea"/>
        <w:numPr>
          <w:ilvl w:val="0"/>
          <w:numId w:val="2"/>
        </w:numPr>
      </w:pPr>
      <w:r w:rsidRPr="00473DD6">
        <w:t>opdrachten waarbij de gekozen inschrijver de enige betrokken inschrijver is</w:t>
      </w:r>
    </w:p>
    <w:p w14:paraId="6481FAA1" w14:textId="77777777" w:rsidR="002664D7" w:rsidRPr="00473DD6" w:rsidRDefault="002664D7" w:rsidP="00473DD6">
      <w:pPr>
        <w:pStyle w:val="Lijstalinea"/>
        <w:numPr>
          <w:ilvl w:val="0"/>
          <w:numId w:val="2"/>
        </w:numPr>
      </w:pPr>
      <w:r w:rsidRPr="00473DD6">
        <w:t>opdrachten gebaseerd op een raamovereenkomst (bv. na minicompetitie)</w:t>
      </w:r>
    </w:p>
    <w:p w14:paraId="6978D671" w14:textId="77777777" w:rsidR="00752D67" w:rsidRPr="000D6FD6" w:rsidRDefault="00752D67" w:rsidP="00752D67">
      <w:pPr>
        <w:pStyle w:val="BodyText1"/>
      </w:pPr>
    </w:p>
    <w:p w14:paraId="5BC792BA" w14:textId="77777777" w:rsidR="00752D67" w:rsidRDefault="00752D67" w:rsidP="00752D67">
      <w:pPr>
        <w:pStyle w:val="Kop2"/>
      </w:pPr>
      <w:bookmarkStart w:id="1" w:name="_Toc491076730"/>
      <w:r>
        <w:t>Niet-geselecteerde kandidaten (enkel bij een tweestapsprocedure, na selectiebeslissing)</w:t>
      </w:r>
      <w:bookmarkEnd w:id="1"/>
    </w:p>
    <w:p w14:paraId="1254D612" w14:textId="77777777" w:rsidR="00752D67" w:rsidRPr="00752D67" w:rsidRDefault="00752D67" w:rsidP="00752D67">
      <w:pPr>
        <w:rPr>
          <w:rFonts w:cs="Arial"/>
        </w:rPr>
      </w:pPr>
    </w:p>
    <w:p w14:paraId="5BA5249D" w14:textId="0003E21F" w:rsidR="00752D67" w:rsidRPr="00752D67" w:rsidRDefault="00752D67" w:rsidP="00752D67">
      <w:pPr>
        <w:rPr>
          <w:rFonts w:cs="Arial"/>
        </w:rPr>
      </w:pPr>
      <w:r w:rsidRPr="00752D67">
        <w:rPr>
          <w:rFonts w:cs="Arial"/>
        </w:rPr>
        <w:t xml:space="preserve">Conform artikel 7, §1 </w:t>
      </w:r>
      <w:r w:rsidRPr="00752D67">
        <w:rPr>
          <w:rFonts w:cs="Arial"/>
          <w:i/>
          <w:highlight w:val="yellow"/>
        </w:rPr>
        <w:t xml:space="preserve">(Voor opdrachten met </w:t>
      </w:r>
      <w:r w:rsidR="00211ABC">
        <w:rPr>
          <w:rFonts w:cs="Arial"/>
          <w:i/>
          <w:highlight w:val="yellow"/>
        </w:rPr>
        <w:t xml:space="preserve">een </w:t>
      </w:r>
      <w:r w:rsidRPr="00752D67">
        <w:rPr>
          <w:rFonts w:cs="Arial"/>
          <w:i/>
          <w:highlight w:val="yellow"/>
        </w:rPr>
        <w:t xml:space="preserve">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rPr>
        <w:t xml:space="preserve"> van de </w:t>
      </w:r>
      <w:bookmarkStart w:id="2" w:name="OLE_LINK1"/>
      <w:r w:rsidRPr="00752D67">
        <w:rPr>
          <w:rFonts w:cs="Arial"/>
        </w:rPr>
        <w:t>Wet van 17 juni 2013 betreffende de motivering, de informatie en de rechtsmiddelen inzake overheidsopdrachten</w:t>
      </w:r>
      <w:r w:rsidR="0057764E">
        <w:rPr>
          <w:rFonts w:cs="Arial"/>
        </w:rPr>
        <w:t>,</w:t>
      </w:r>
      <w:r w:rsidRPr="00752D67">
        <w:rPr>
          <w:rFonts w:cs="Arial"/>
        </w:rPr>
        <w:t xml:space="preserve"> bepaalde opdrachten voor werken, leveringen en diensten</w:t>
      </w:r>
      <w:bookmarkEnd w:id="2"/>
      <w:r w:rsidR="0057764E">
        <w:rPr>
          <w:rFonts w:cs="Arial"/>
        </w:rPr>
        <w:t xml:space="preserve"> en concessies</w:t>
      </w:r>
      <w:r w:rsidRPr="00752D67">
        <w:rPr>
          <w:rFonts w:cs="Arial"/>
        </w:rPr>
        <w:t xml:space="preserve">, deel ik u mee dat u voor bovenvermelde opdracht </w:t>
      </w:r>
      <w:r w:rsidRPr="00752D67">
        <w:rPr>
          <w:rFonts w:cs="Arial"/>
          <w:b/>
        </w:rPr>
        <w:t>niet bent geselecteerd</w:t>
      </w:r>
      <w:r w:rsidRPr="00752D67">
        <w:rPr>
          <w:rFonts w:cs="Arial"/>
        </w:rPr>
        <w:t>.</w:t>
      </w:r>
    </w:p>
    <w:p w14:paraId="697A7E17" w14:textId="77777777" w:rsidR="00752D67" w:rsidRPr="00752D67" w:rsidRDefault="00752D67" w:rsidP="00752D67">
      <w:pPr>
        <w:rPr>
          <w:rFonts w:cs="Arial"/>
        </w:rPr>
      </w:pPr>
    </w:p>
    <w:p w14:paraId="1B441724" w14:textId="2F5F6BF9" w:rsidR="00752D67" w:rsidRPr="00752D67" w:rsidRDefault="006E3746" w:rsidP="00752D67">
      <w:pPr>
        <w:rPr>
          <w:rFonts w:cs="Arial"/>
        </w:rPr>
      </w:pPr>
      <w:r w:rsidRPr="006E3746">
        <w:rPr>
          <w:rFonts w:cs="Arial"/>
        </w:rPr>
        <w:t xml:space="preserve">De motieven voor uw niet-selectie vindt u terug in het uittreksel van de gemotiveerde </w:t>
      </w:r>
      <w:r w:rsidR="005018F2">
        <w:rPr>
          <w:rFonts w:cs="Arial"/>
        </w:rPr>
        <w:t>selectie</w:t>
      </w:r>
      <w:r w:rsidRPr="006E3746">
        <w:rPr>
          <w:rFonts w:cs="Arial"/>
        </w:rPr>
        <w:t>beslissing in bijlage</w:t>
      </w:r>
      <w:r w:rsidR="00752D67" w:rsidRPr="00752D67">
        <w:rPr>
          <w:rFonts w:cs="Arial"/>
        </w:rPr>
        <w:t>.</w:t>
      </w:r>
    </w:p>
    <w:p w14:paraId="1E38914E" w14:textId="77777777" w:rsidR="00752D67" w:rsidRPr="00752D67" w:rsidRDefault="00752D67" w:rsidP="00752D67">
      <w:pPr>
        <w:rPr>
          <w:rFonts w:cs="Arial"/>
        </w:rPr>
      </w:pPr>
    </w:p>
    <w:p w14:paraId="7B2B0CEA" w14:textId="77777777" w:rsidR="00752D67" w:rsidRPr="00752D67" w:rsidRDefault="00752D67" w:rsidP="00752D67">
      <w:pPr>
        <w:rPr>
          <w:rFonts w:cs="Arial"/>
        </w:rPr>
      </w:pPr>
      <w:r w:rsidRPr="00752D67">
        <w:rPr>
          <w:rFonts w:cs="Arial"/>
          <w:i/>
          <w:highlight w:val="yellow"/>
          <w:u w:val="single"/>
        </w:rPr>
        <w:t>(OFWEL</w:t>
      </w:r>
      <w:r w:rsidRPr="00752D67">
        <w:rPr>
          <w:rFonts w:cs="Arial"/>
          <w:highlight w:val="yellow"/>
        </w:rPr>
        <w:t xml:space="preserve"> </w:t>
      </w:r>
      <w:r w:rsidRPr="00752D67">
        <w:rPr>
          <w:rFonts w:cs="Arial"/>
          <w:i/>
          <w:highlight w:val="yellow"/>
        </w:rPr>
        <w:t>indien de selectiebeslissing een selectiebeperking inhoudt waarbij er een maximum werd gelegd op het aantal geselecteerde deelnemers, vervang voorgaande alinea door:)</w:t>
      </w:r>
    </w:p>
    <w:p w14:paraId="3D9B53F6" w14:textId="77777777" w:rsidR="00752D67" w:rsidRPr="00752D67" w:rsidRDefault="00752D67" w:rsidP="00752D67">
      <w:pPr>
        <w:rPr>
          <w:rFonts w:cs="Arial"/>
        </w:rPr>
      </w:pPr>
      <w:r w:rsidRPr="00752D67">
        <w:rPr>
          <w:rFonts w:cs="Arial"/>
          <w:highlight w:val="yellow"/>
        </w:rPr>
        <w:t>Bijgaand vindt u de gemotiveerde selectiebeslissing.</w:t>
      </w:r>
    </w:p>
    <w:p w14:paraId="0AF0CE06" w14:textId="77777777" w:rsidR="00752D67" w:rsidRPr="00752D67" w:rsidRDefault="00752D67" w:rsidP="00752D67">
      <w:pPr>
        <w:rPr>
          <w:rFonts w:cs="Arial"/>
        </w:rPr>
      </w:pPr>
    </w:p>
    <w:p w14:paraId="50E0EFA3" w14:textId="036F42B3" w:rsidR="00CD7710" w:rsidRDefault="00CD7710" w:rsidP="00CD7710">
      <w:r w:rsidRPr="00752D67">
        <w:rPr>
          <w:rFonts w:cs="Arial"/>
        </w:rPr>
        <w:t xml:space="preserve">U </w:t>
      </w:r>
      <w:r w:rsidR="00A863C9">
        <w:rPr>
          <w:rFonts w:cs="Arial"/>
        </w:rPr>
        <w:t>kunt</w:t>
      </w:r>
      <w:r w:rsidRPr="00752D67">
        <w:rPr>
          <w:rFonts w:cs="Arial"/>
        </w:rPr>
        <w:t xml:space="preserve"> tegen deze beslissing beroep in</w:t>
      </w:r>
      <w:r w:rsidR="00B21D10">
        <w:rPr>
          <w:rFonts w:cs="Arial"/>
        </w:rPr>
        <w:t>dienen</w:t>
      </w:r>
      <w:r w:rsidRPr="00752D67">
        <w:rPr>
          <w:rFonts w:cs="Arial"/>
        </w:rPr>
        <w:t xml:space="preserve"> bij de Raad van State, overeenkomstig</w:t>
      </w:r>
      <w:r>
        <w:rPr>
          <w:rFonts w:cs="Arial"/>
        </w:rPr>
        <w:t xml:space="preserve"> de artikelen 14, 15, 23 en 24 van de bovenvermelde </w:t>
      </w:r>
      <w:r w:rsidR="00211ABC">
        <w:rPr>
          <w:rFonts w:cs="Arial"/>
        </w:rPr>
        <w:t>w</w:t>
      </w:r>
      <w:r>
        <w:rPr>
          <w:rFonts w:cs="Arial"/>
        </w:rPr>
        <w:t>et.</w:t>
      </w:r>
    </w:p>
    <w:p w14:paraId="0821CD1C" w14:textId="77777777" w:rsidR="00752D67" w:rsidRPr="00752D67" w:rsidRDefault="00752D67" w:rsidP="00752D67">
      <w:pPr>
        <w:rPr>
          <w:rFonts w:cs="Arial"/>
        </w:rPr>
      </w:pPr>
    </w:p>
    <w:p w14:paraId="13C64ED7"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39CB5344" w14:textId="77777777" w:rsidR="00752D67" w:rsidRPr="00752D67" w:rsidRDefault="00752D67" w:rsidP="00752D67">
      <w:pPr>
        <w:rPr>
          <w:rFonts w:cs="Arial"/>
        </w:rPr>
      </w:pPr>
    </w:p>
    <w:p w14:paraId="48462448" w14:textId="1D81BCE8" w:rsidR="00752D67" w:rsidRPr="00752D67" w:rsidRDefault="00346D45"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w:t>
      </w:r>
      <w:r w:rsidR="00752D67" w:rsidRPr="00752D67">
        <w:rPr>
          <w:rFonts w:cs="Arial"/>
        </w:rPr>
        <w:t xml:space="preserve"> Het verzoekschrift moet u </w:t>
      </w:r>
      <w:r w:rsidR="00211ABC">
        <w:rPr>
          <w:rFonts w:cs="Arial"/>
        </w:rPr>
        <w:t>per</w:t>
      </w:r>
      <w:r w:rsidR="00752D67" w:rsidRPr="00752D67">
        <w:rPr>
          <w:rFonts w:cs="Arial"/>
        </w:rPr>
        <w:t xml:space="preserve"> aangetekende </w:t>
      </w:r>
      <w:r w:rsidR="00F74724">
        <w:rPr>
          <w:rFonts w:cs="Arial"/>
        </w:rPr>
        <w:t>zending</w:t>
      </w:r>
      <w:r w:rsidR="00752D67" w:rsidRPr="00752D67">
        <w:rPr>
          <w:rFonts w:cs="Arial"/>
        </w:rPr>
        <w:t xml:space="preserve"> sturen aan de Eerste Voorzitter van de Raad van </w:t>
      </w:r>
      <w:r w:rsidR="00752D67" w:rsidRPr="00752D67">
        <w:rPr>
          <w:rFonts w:cs="Arial"/>
        </w:rPr>
        <w:lastRenderedPageBreak/>
        <w:t xml:space="preserve">State, Wetenschapsstraat 33, 1040 Brussel, ofwel </w:t>
      </w:r>
      <w:r w:rsidR="00436515">
        <w:rPr>
          <w:rFonts w:cs="Arial"/>
        </w:rPr>
        <w:t>indienen</w:t>
      </w:r>
      <w:r w:rsidR="00752D67" w:rsidRPr="00752D67">
        <w:rPr>
          <w:rFonts w:cs="Arial"/>
        </w:rPr>
        <w:t xml:space="preserve"> volgens de elektronische procedure van de Raad van State</w:t>
      </w:r>
      <w:r w:rsidR="008C36D9">
        <w:rPr>
          <w:rFonts w:cs="Arial"/>
        </w:rPr>
        <w:t xml:space="preserve"> (</w:t>
      </w:r>
      <w:hyperlink r:id="rId13" w:history="1">
        <w:r w:rsidR="008C36D9" w:rsidRPr="008C36D9">
          <w:rPr>
            <w:rStyle w:val="Hyperlink"/>
            <w:rFonts w:cs="Arial"/>
          </w:rPr>
          <w:t>e-</w:t>
        </w:r>
        <w:proofErr w:type="spellStart"/>
        <w:r w:rsidR="008C36D9" w:rsidRPr="008C36D9">
          <w:rPr>
            <w:rStyle w:val="Hyperlink"/>
            <w:rFonts w:cs="Arial"/>
          </w:rPr>
          <w:t>ProAdmin</w:t>
        </w:r>
        <w:proofErr w:type="spellEnd"/>
      </w:hyperlink>
      <w:r w:rsidR="008C36D9">
        <w:rPr>
          <w:rFonts w:cs="Arial"/>
        </w:rPr>
        <w:t>)</w:t>
      </w:r>
      <w:r w:rsidR="00752D67" w:rsidRPr="00752D67">
        <w:rPr>
          <w:rFonts w:cs="Arial"/>
        </w:rPr>
        <w:t>.</w:t>
      </w:r>
    </w:p>
    <w:p w14:paraId="45EAAA0F" w14:textId="77777777" w:rsidR="00752D67" w:rsidRPr="00752D67" w:rsidRDefault="00752D67" w:rsidP="00752D67">
      <w:pPr>
        <w:spacing w:after="200" w:line="276" w:lineRule="auto"/>
        <w:contextualSpacing w:val="0"/>
      </w:pPr>
    </w:p>
    <w:p w14:paraId="568ADB5D" w14:textId="77777777" w:rsidR="00752D67" w:rsidRDefault="00752D67" w:rsidP="00752D67">
      <w:pPr>
        <w:pStyle w:val="Kop2"/>
      </w:pPr>
      <w:bookmarkStart w:id="3" w:name="_Toc491076731"/>
      <w:r>
        <w:t>Niet-geselecteerde inschrijvers (na gunningsbeslissing)</w:t>
      </w:r>
      <w:bookmarkEnd w:id="3"/>
    </w:p>
    <w:p w14:paraId="280E576D" w14:textId="77777777" w:rsidR="00752D67" w:rsidRPr="00752D67" w:rsidRDefault="00752D67" w:rsidP="00752D67">
      <w:pPr>
        <w:rPr>
          <w:rFonts w:cs="Arial"/>
        </w:rPr>
      </w:pPr>
    </w:p>
    <w:p w14:paraId="493CC5DE" w14:textId="118C5A97"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w:t>
      </w:r>
      <w:r w:rsidR="00211ABC">
        <w:rPr>
          <w:rFonts w:cs="Arial"/>
          <w:i/>
          <w:highlight w:val="yellow"/>
        </w:rPr>
        <w:t xml:space="preserve">een </w:t>
      </w:r>
      <w:r w:rsidRPr="00752D67">
        <w:rPr>
          <w:rFonts w:cs="Arial"/>
          <w:i/>
          <w:highlight w:val="yellow"/>
        </w:rPr>
        <w:t xml:space="preserve">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 voor bovenvermelde opdracht </w:t>
      </w:r>
      <w:r w:rsidRPr="00752D67">
        <w:rPr>
          <w:rFonts w:cs="Arial"/>
          <w:b/>
        </w:rPr>
        <w:t>niet bent geselecteerd</w:t>
      </w:r>
      <w:r w:rsidRPr="00752D67">
        <w:rPr>
          <w:rFonts w:cs="Arial"/>
        </w:rPr>
        <w:t>.</w:t>
      </w:r>
    </w:p>
    <w:p w14:paraId="3B7FA440" w14:textId="77777777" w:rsidR="00752D67" w:rsidRPr="00752D67" w:rsidRDefault="00752D67" w:rsidP="00752D67">
      <w:pPr>
        <w:rPr>
          <w:rFonts w:cs="Arial"/>
        </w:rPr>
      </w:pPr>
    </w:p>
    <w:p w14:paraId="2ACCF37C" w14:textId="4434C33F" w:rsidR="00752D67" w:rsidRPr="00752D67" w:rsidRDefault="00255F73" w:rsidP="00752D67">
      <w:pPr>
        <w:rPr>
          <w:rFonts w:cs="Arial"/>
        </w:rPr>
      </w:pPr>
      <w:r w:rsidRPr="00255F73">
        <w:rPr>
          <w:rFonts w:cs="Arial"/>
        </w:rPr>
        <w:t xml:space="preserve">De motieven voor uw niet-selectie vindt u terug in het uittreksel van de gemotiveerde </w:t>
      </w:r>
      <w:r w:rsidR="004A54F3">
        <w:rPr>
          <w:rFonts w:cs="Arial"/>
        </w:rPr>
        <w:t>gunnings</w:t>
      </w:r>
      <w:r w:rsidRPr="00255F73">
        <w:rPr>
          <w:rFonts w:cs="Arial"/>
        </w:rPr>
        <w:t>beslissing in bijlage</w:t>
      </w:r>
      <w:r w:rsidR="00752D67" w:rsidRPr="00752D67">
        <w:rPr>
          <w:rFonts w:cs="Arial"/>
        </w:rPr>
        <w:t>.</w:t>
      </w:r>
    </w:p>
    <w:p w14:paraId="13A5936C" w14:textId="77777777" w:rsidR="00752D67" w:rsidRPr="00752D67" w:rsidRDefault="00752D67" w:rsidP="00752D67">
      <w:pPr>
        <w:rPr>
          <w:rFonts w:cs="Arial"/>
        </w:rPr>
      </w:pPr>
    </w:p>
    <w:p w14:paraId="2FA1FBF9" w14:textId="3E3C1554" w:rsidR="00CD7710" w:rsidRDefault="00CD7710" w:rsidP="00CD7710">
      <w:r w:rsidRPr="00752D67">
        <w:rPr>
          <w:rFonts w:cs="Arial"/>
        </w:rPr>
        <w:t xml:space="preserve">U </w:t>
      </w:r>
      <w:r w:rsidR="00361922">
        <w:rPr>
          <w:rFonts w:cs="Arial"/>
        </w:rPr>
        <w:t xml:space="preserve">kunt </w:t>
      </w:r>
      <w:r w:rsidRPr="00752D67">
        <w:rPr>
          <w:rFonts w:cs="Arial"/>
        </w:rPr>
        <w:t xml:space="preserve">tegen deze beslissing beroep </w:t>
      </w:r>
      <w:r w:rsidR="00361922">
        <w:rPr>
          <w:rFonts w:cs="Arial"/>
        </w:rPr>
        <w:t>indienen</w:t>
      </w:r>
      <w:r w:rsidRPr="00752D67">
        <w:rPr>
          <w:rFonts w:cs="Arial"/>
        </w:rPr>
        <w:t xml:space="preserve"> bij de Raad van State, overeenkomstig</w:t>
      </w:r>
      <w:r>
        <w:rPr>
          <w:rFonts w:cs="Arial"/>
        </w:rPr>
        <w:t xml:space="preserve"> de artikelen 14, 15, 23 en 24 van de bovenvermelde </w:t>
      </w:r>
      <w:r w:rsidR="00211ABC">
        <w:rPr>
          <w:rFonts w:cs="Arial"/>
        </w:rPr>
        <w:t>w</w:t>
      </w:r>
      <w:r>
        <w:rPr>
          <w:rFonts w:cs="Arial"/>
        </w:rPr>
        <w:t>et.</w:t>
      </w:r>
    </w:p>
    <w:p w14:paraId="170FAD67" w14:textId="77777777" w:rsidR="00752D67" w:rsidRPr="00752D67" w:rsidRDefault="00752D67" w:rsidP="00752D67">
      <w:pPr>
        <w:rPr>
          <w:rFonts w:cs="Arial"/>
        </w:rPr>
      </w:pPr>
    </w:p>
    <w:p w14:paraId="4F7C03C3"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63A92448" w14:textId="77777777" w:rsidR="00752D67" w:rsidRPr="00752D67" w:rsidRDefault="00752D67" w:rsidP="00752D67">
      <w:pPr>
        <w:rPr>
          <w:rFonts w:cs="Arial"/>
        </w:rPr>
      </w:pPr>
    </w:p>
    <w:p w14:paraId="6AE1D331" w14:textId="3C816A66" w:rsidR="00752D67" w:rsidRPr="00752D67" w:rsidRDefault="00E36099"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00752D67" w:rsidRPr="00752D67">
        <w:rPr>
          <w:rFonts w:cs="Arial"/>
        </w:rPr>
        <w:t xml:space="preserve">Het verzoekschrift moet u </w:t>
      </w:r>
      <w:r w:rsidR="00211ABC">
        <w:rPr>
          <w:rFonts w:cs="Arial"/>
        </w:rPr>
        <w:t>per</w:t>
      </w:r>
      <w:r w:rsidR="00752D67" w:rsidRPr="00752D67">
        <w:rPr>
          <w:rFonts w:cs="Arial"/>
        </w:rPr>
        <w:t xml:space="preserve"> aangetekende </w:t>
      </w:r>
      <w:r w:rsidR="00DB0136">
        <w:rPr>
          <w:rFonts w:cs="Arial"/>
        </w:rPr>
        <w:t>zending</w:t>
      </w:r>
      <w:r w:rsidR="00752D67" w:rsidRPr="00752D67">
        <w:rPr>
          <w:rFonts w:cs="Arial"/>
        </w:rPr>
        <w:t xml:space="preserve"> sturen aan de Eerste Voorzitter van de Raad van State, Wetenschapsstraat 33, 1040 Brussel, ofwel </w:t>
      </w:r>
      <w:r w:rsidR="005D5A17">
        <w:rPr>
          <w:rFonts w:cs="Arial"/>
        </w:rPr>
        <w:t>indienen</w:t>
      </w:r>
      <w:r w:rsidR="00752D67" w:rsidRPr="00752D67">
        <w:rPr>
          <w:rFonts w:cs="Arial"/>
        </w:rPr>
        <w:t xml:space="preserve"> volgens de elektronische procedure van de Raad van State</w:t>
      </w:r>
      <w:r w:rsidR="008C36D9">
        <w:rPr>
          <w:rFonts w:cs="Arial"/>
        </w:rPr>
        <w:t xml:space="preserve"> (</w:t>
      </w:r>
      <w:hyperlink r:id="rId14" w:history="1">
        <w:r w:rsidR="008C36D9" w:rsidRPr="008C36D9">
          <w:rPr>
            <w:rStyle w:val="Hyperlink"/>
            <w:rFonts w:cs="Arial"/>
          </w:rPr>
          <w:t>e-</w:t>
        </w:r>
        <w:proofErr w:type="spellStart"/>
        <w:r w:rsidR="008C36D9" w:rsidRPr="008C36D9">
          <w:rPr>
            <w:rStyle w:val="Hyperlink"/>
            <w:rFonts w:cs="Arial"/>
          </w:rPr>
          <w:t>ProAdmin</w:t>
        </w:r>
        <w:proofErr w:type="spellEnd"/>
      </w:hyperlink>
      <w:r w:rsidR="008C36D9">
        <w:rPr>
          <w:rFonts w:cs="Arial"/>
        </w:rPr>
        <w:t>)</w:t>
      </w:r>
      <w:r w:rsidR="00752D67" w:rsidRPr="00752D67">
        <w:rPr>
          <w:rFonts w:cs="Arial"/>
        </w:rPr>
        <w:t>.</w:t>
      </w:r>
    </w:p>
    <w:p w14:paraId="746FF45C" w14:textId="77777777" w:rsidR="00752D67" w:rsidRPr="00752D67" w:rsidRDefault="00752D67" w:rsidP="00752D67">
      <w:pPr>
        <w:pStyle w:val="BodyText1"/>
      </w:pPr>
    </w:p>
    <w:p w14:paraId="05FE6D7A" w14:textId="77777777" w:rsidR="00752D67" w:rsidRDefault="00752D67" w:rsidP="00752D67">
      <w:pPr>
        <w:pStyle w:val="Kop2"/>
      </w:pPr>
      <w:bookmarkStart w:id="4" w:name="_Toc491076732"/>
      <w:r>
        <w:t>Inschrijvers met een onregelmatige offerte</w:t>
      </w:r>
      <w:bookmarkEnd w:id="4"/>
    </w:p>
    <w:p w14:paraId="0CBAA522" w14:textId="77777777" w:rsidR="00752D67" w:rsidRPr="00752D67" w:rsidRDefault="00752D67" w:rsidP="00752D67">
      <w:pPr>
        <w:rPr>
          <w:rFonts w:cs="Arial"/>
        </w:rPr>
      </w:pPr>
    </w:p>
    <w:p w14:paraId="6F5DCB96" w14:textId="7CD65BFF" w:rsidR="00752D67" w:rsidRPr="00A76920" w:rsidRDefault="00752D67" w:rsidP="00752D67">
      <w:pPr>
        <w:rPr>
          <w:rFonts w:cs="Arial"/>
        </w:rPr>
      </w:pPr>
      <w:r w:rsidRPr="00752D67">
        <w:rPr>
          <w:rFonts w:cs="Arial"/>
        </w:rPr>
        <w:t xml:space="preserve">Conform artikel 8, §1 </w:t>
      </w:r>
      <w:r w:rsidRPr="00752D67">
        <w:rPr>
          <w:rFonts w:cs="Arial"/>
          <w:i/>
          <w:highlight w:val="yellow"/>
        </w:rPr>
        <w:t>(Voor opdrachten met</w:t>
      </w:r>
      <w:r w:rsidR="00211ABC">
        <w:rPr>
          <w:rFonts w:cs="Arial"/>
          <w:i/>
          <w:highlight w:val="yellow"/>
        </w:rPr>
        <w:t xml:space="preserve"> een</w:t>
      </w:r>
      <w:r w:rsidRPr="00752D67">
        <w:rPr>
          <w:rFonts w:cs="Arial"/>
          <w:i/>
          <w:highlight w:val="yellow"/>
        </w:rPr>
        <w:t xml:space="preserve">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uw offerte voor bovenvermelde opdracht </w:t>
      </w:r>
      <w:r w:rsidRPr="00752D67">
        <w:rPr>
          <w:rFonts w:cs="Arial"/>
          <w:b/>
        </w:rPr>
        <w:t>onregelmatig is bevonden en geweerd werd</w:t>
      </w:r>
      <w:r w:rsidRPr="00752D67">
        <w:rPr>
          <w:rFonts w:cs="Arial"/>
          <w:i/>
        </w:rPr>
        <w:t>.</w:t>
      </w:r>
    </w:p>
    <w:p w14:paraId="7C582935" w14:textId="77777777" w:rsidR="00752D67" w:rsidRPr="00752D67" w:rsidRDefault="00752D67" w:rsidP="00752D67">
      <w:pPr>
        <w:rPr>
          <w:rFonts w:cs="Arial"/>
        </w:rPr>
      </w:pPr>
    </w:p>
    <w:p w14:paraId="5D31CFDC" w14:textId="343B9ADC" w:rsidR="00752D67" w:rsidRPr="00752D67" w:rsidRDefault="00752D67" w:rsidP="00752D67">
      <w:pPr>
        <w:rPr>
          <w:rFonts w:cs="Arial"/>
        </w:rPr>
      </w:pPr>
      <w:r w:rsidRPr="00752D67">
        <w:rPr>
          <w:rFonts w:cs="Arial"/>
        </w:rPr>
        <w:t>De motieven voor de wering van uw offerte vindt</w:t>
      </w:r>
      <w:r w:rsidR="00A730CE" w:rsidRPr="00255F73">
        <w:rPr>
          <w:rFonts w:cs="Arial"/>
        </w:rPr>
        <w:t xml:space="preserve"> u terug in het uittreksel van de gemotiveerde </w:t>
      </w:r>
      <w:r w:rsidR="00DD209E">
        <w:rPr>
          <w:rFonts w:cs="Arial"/>
        </w:rPr>
        <w:t>gunnings</w:t>
      </w:r>
      <w:r w:rsidR="00A730CE" w:rsidRPr="00255F73">
        <w:rPr>
          <w:rFonts w:cs="Arial"/>
        </w:rPr>
        <w:t>beslissing in bijlage</w:t>
      </w:r>
      <w:r w:rsidR="00A730CE" w:rsidRPr="00752D67">
        <w:rPr>
          <w:rFonts w:cs="Arial"/>
        </w:rPr>
        <w:t>.</w:t>
      </w:r>
    </w:p>
    <w:p w14:paraId="5B0023A1" w14:textId="77777777" w:rsidR="00752D67" w:rsidRPr="00752D67" w:rsidRDefault="00752D67" w:rsidP="00752D67">
      <w:pPr>
        <w:rPr>
          <w:rFonts w:cs="Arial"/>
        </w:rPr>
      </w:pPr>
    </w:p>
    <w:p w14:paraId="1030A530" w14:textId="242D41A2" w:rsidR="00CD7710" w:rsidRDefault="00CD7710" w:rsidP="00CD7710">
      <w:r w:rsidRPr="00752D67">
        <w:rPr>
          <w:rFonts w:cs="Arial"/>
        </w:rPr>
        <w:t xml:space="preserve">U </w:t>
      </w:r>
      <w:r w:rsidR="006B7AEB">
        <w:rPr>
          <w:rFonts w:cs="Arial"/>
        </w:rPr>
        <w:t xml:space="preserve">kunt </w:t>
      </w:r>
      <w:r w:rsidRPr="00752D67">
        <w:rPr>
          <w:rFonts w:cs="Arial"/>
        </w:rPr>
        <w:t>tegen deze beslissing beroep in</w:t>
      </w:r>
      <w:r w:rsidR="006B7AEB">
        <w:rPr>
          <w:rFonts w:cs="Arial"/>
        </w:rPr>
        <w:t>dienen</w:t>
      </w:r>
      <w:r w:rsidRPr="00752D67">
        <w:rPr>
          <w:rFonts w:cs="Arial"/>
        </w:rPr>
        <w:t xml:space="preserve"> bij de Raad van State, overeenkomstig</w:t>
      </w:r>
      <w:r>
        <w:rPr>
          <w:rFonts w:cs="Arial"/>
        </w:rPr>
        <w:t xml:space="preserve"> de artikelen 14, 15, 23 en 24 van de bovenvermelde </w:t>
      </w:r>
      <w:r w:rsidR="00211ABC">
        <w:rPr>
          <w:rFonts w:cs="Arial"/>
        </w:rPr>
        <w:t>w</w:t>
      </w:r>
      <w:r>
        <w:rPr>
          <w:rFonts w:cs="Arial"/>
        </w:rPr>
        <w:t>et.</w:t>
      </w:r>
    </w:p>
    <w:p w14:paraId="222BABEF" w14:textId="77777777" w:rsidR="00752D67" w:rsidRPr="00752D67" w:rsidRDefault="00752D67" w:rsidP="00752D67">
      <w:pPr>
        <w:rPr>
          <w:rFonts w:cs="Arial"/>
        </w:rPr>
      </w:pPr>
    </w:p>
    <w:p w14:paraId="006FBEF4" w14:textId="77777777" w:rsidR="00752D67" w:rsidRPr="00752D67" w:rsidRDefault="00752D67" w:rsidP="00752D67">
      <w:pPr>
        <w:rPr>
          <w:rFonts w:cs="Arial"/>
        </w:rPr>
      </w:pPr>
      <w:r w:rsidRPr="00752D67">
        <w:rPr>
          <w:rFonts w:cs="Arial"/>
        </w:rPr>
        <w:lastRenderedPageBreak/>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59FD42EC" w14:textId="77777777" w:rsidR="00752D67" w:rsidRPr="00752D67" w:rsidRDefault="00752D67" w:rsidP="00752D67">
      <w:pPr>
        <w:rPr>
          <w:rFonts w:cs="Arial"/>
        </w:rPr>
      </w:pPr>
    </w:p>
    <w:p w14:paraId="63FD3EFC" w14:textId="41445562" w:rsidR="00752D67" w:rsidRPr="00752D67" w:rsidRDefault="008E08D5"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w:t>
      </w:r>
      <w:r w:rsidR="00211ABC">
        <w:rPr>
          <w:rFonts w:cs="Arial"/>
        </w:rPr>
        <w:t>per</w:t>
      </w:r>
      <w:r w:rsidRPr="00752D67">
        <w:rPr>
          <w:rFonts w:cs="Arial"/>
        </w:rPr>
        <w:t xml:space="preserve"> aangetekende </w:t>
      </w:r>
      <w:r w:rsidR="00DB0136">
        <w:rPr>
          <w:rFonts w:cs="Arial"/>
        </w:rPr>
        <w:t>zending</w:t>
      </w:r>
      <w:r w:rsidRPr="00752D67">
        <w:rPr>
          <w:rFonts w:cs="Arial"/>
        </w:rPr>
        <w:t xml:space="preserve">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5"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5663A65" w14:textId="77777777" w:rsidR="00752D67" w:rsidRPr="00752D67" w:rsidRDefault="00752D67" w:rsidP="00752D67">
      <w:pPr>
        <w:pStyle w:val="BodyText1"/>
      </w:pPr>
    </w:p>
    <w:p w14:paraId="3DDAD6EF" w14:textId="77777777" w:rsidR="00752D67" w:rsidRDefault="00752D67" w:rsidP="00752D67">
      <w:pPr>
        <w:pStyle w:val="Kop2"/>
      </w:pPr>
      <w:bookmarkStart w:id="5" w:name="_Toc491076733"/>
      <w:r>
        <w:t>Niet-gekozen inschrijvers</w:t>
      </w:r>
      <w:bookmarkEnd w:id="5"/>
    </w:p>
    <w:p w14:paraId="0F74690B" w14:textId="77777777" w:rsidR="00752D67" w:rsidRDefault="00752D67" w:rsidP="00752D67">
      <w:pPr>
        <w:rPr>
          <w:rFonts w:asciiTheme="minorHAnsi" w:hAnsiTheme="minorHAnsi" w:cs="Arial"/>
        </w:rPr>
      </w:pPr>
    </w:p>
    <w:p w14:paraId="7FEE72C8" w14:textId="442D14EC"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w:t>
      </w:r>
      <w:r w:rsidR="00211ABC">
        <w:rPr>
          <w:rFonts w:cs="Arial"/>
          <w:i/>
          <w:highlight w:val="yellow"/>
        </w:rPr>
        <w:t xml:space="preserve">een </w:t>
      </w:r>
      <w:r w:rsidRPr="00752D67">
        <w:rPr>
          <w:rFonts w:cs="Arial"/>
          <w:i/>
          <w:highlight w:val="yellow"/>
        </w:rPr>
        <w:t xml:space="preserve">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uw offerte voor bovenvermelde opdracht </w:t>
      </w:r>
      <w:r w:rsidRPr="00752D67">
        <w:rPr>
          <w:rFonts w:cs="Arial"/>
          <w:b/>
        </w:rPr>
        <w:t>niet is gekozen</w:t>
      </w:r>
      <w:r w:rsidRPr="00752D67">
        <w:rPr>
          <w:rFonts w:cs="Arial"/>
          <w:i/>
        </w:rPr>
        <w:t>.</w:t>
      </w:r>
    </w:p>
    <w:p w14:paraId="79B64DCD" w14:textId="77777777" w:rsidR="00752D67" w:rsidRPr="00752D67" w:rsidRDefault="00752D67" w:rsidP="00752D67">
      <w:pPr>
        <w:rPr>
          <w:rFonts w:cs="Arial"/>
        </w:rPr>
      </w:pPr>
    </w:p>
    <w:p w14:paraId="61D3A815" w14:textId="77777777" w:rsidR="00752D67" w:rsidRPr="00752D67" w:rsidRDefault="00752D67" w:rsidP="00752D67">
      <w:pPr>
        <w:rPr>
          <w:rFonts w:cs="Arial"/>
        </w:rPr>
      </w:pPr>
      <w:r w:rsidRPr="00752D67">
        <w:rPr>
          <w:rFonts w:cs="Arial"/>
        </w:rPr>
        <w:t>Bijgaand vindt u de gemotiveerde gunningsbeslissing.</w:t>
      </w:r>
    </w:p>
    <w:p w14:paraId="0FE41C27" w14:textId="77777777" w:rsidR="00752D67" w:rsidRPr="00752D67" w:rsidRDefault="00752D67" w:rsidP="00752D67">
      <w:pPr>
        <w:rPr>
          <w:rFonts w:cs="Arial"/>
        </w:rPr>
      </w:pPr>
    </w:p>
    <w:p w14:paraId="2AD3CBB7" w14:textId="42848A11" w:rsidR="00CD7710" w:rsidRDefault="00CD7710" w:rsidP="00CD7710">
      <w:r w:rsidRPr="00752D67">
        <w:rPr>
          <w:rFonts w:cs="Arial"/>
        </w:rPr>
        <w:t xml:space="preserve">U </w:t>
      </w:r>
      <w:r w:rsidR="00526C36">
        <w:rPr>
          <w:rFonts w:cs="Arial"/>
        </w:rPr>
        <w:t>kunt tegen</w:t>
      </w:r>
      <w:r w:rsidRPr="00752D67">
        <w:rPr>
          <w:rFonts w:cs="Arial"/>
        </w:rPr>
        <w:t xml:space="preserve"> deze beslissing beroep in</w:t>
      </w:r>
      <w:r w:rsidR="00526C36">
        <w:rPr>
          <w:rFonts w:cs="Arial"/>
        </w:rPr>
        <w:t xml:space="preserve">dienen </w:t>
      </w:r>
      <w:r w:rsidRPr="00752D67">
        <w:rPr>
          <w:rFonts w:cs="Arial"/>
        </w:rPr>
        <w:t>bij de Raad van State, overeenkomstig</w:t>
      </w:r>
      <w:r>
        <w:rPr>
          <w:rFonts w:cs="Arial"/>
        </w:rPr>
        <w:t xml:space="preserve"> de artikelen 14, 15, 23 en 24 van de bovenvermelde </w:t>
      </w:r>
      <w:r w:rsidR="00211ABC">
        <w:rPr>
          <w:rFonts w:cs="Arial"/>
        </w:rPr>
        <w:t>w</w:t>
      </w:r>
      <w:r>
        <w:rPr>
          <w:rFonts w:cs="Arial"/>
        </w:rPr>
        <w:t>et.</w:t>
      </w:r>
    </w:p>
    <w:p w14:paraId="77D42BEA" w14:textId="77777777" w:rsidR="00752D67" w:rsidRPr="00752D67" w:rsidRDefault="00752D67" w:rsidP="00752D67">
      <w:pPr>
        <w:rPr>
          <w:rFonts w:cs="Arial"/>
        </w:rPr>
      </w:pPr>
    </w:p>
    <w:p w14:paraId="21A598E9"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68E7E182" w14:textId="77777777" w:rsidR="00752D67" w:rsidRPr="00752D67" w:rsidRDefault="00752D67" w:rsidP="00752D67">
      <w:pPr>
        <w:rPr>
          <w:rFonts w:cs="Arial"/>
        </w:rPr>
      </w:pPr>
    </w:p>
    <w:p w14:paraId="22C32147" w14:textId="6BBD535E" w:rsidR="00752D67" w:rsidRPr="00752D67" w:rsidRDefault="00D037DD"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w:t>
      </w:r>
      <w:r w:rsidR="00211ABC">
        <w:rPr>
          <w:rFonts w:cs="Arial"/>
        </w:rPr>
        <w:t>per</w:t>
      </w:r>
      <w:r w:rsidRPr="00752D67">
        <w:rPr>
          <w:rFonts w:cs="Arial"/>
        </w:rPr>
        <w:t xml:space="preserve"> aangetekende </w:t>
      </w:r>
      <w:r w:rsidR="00DB0136">
        <w:rPr>
          <w:rFonts w:cs="Arial"/>
        </w:rPr>
        <w:t>zending</w:t>
      </w:r>
      <w:r w:rsidRPr="00752D67">
        <w:rPr>
          <w:rFonts w:cs="Arial"/>
        </w:rPr>
        <w:t xml:space="preserve">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6"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32E06D98" w14:textId="77777777" w:rsidR="00752D67" w:rsidRDefault="00752D67" w:rsidP="00752D67">
      <w:pPr>
        <w:pStyle w:val="BodyText1"/>
      </w:pPr>
    </w:p>
    <w:p w14:paraId="66D94106" w14:textId="77777777" w:rsidR="00752D67" w:rsidRDefault="00752D67" w:rsidP="00752D67">
      <w:pPr>
        <w:pStyle w:val="Kop2"/>
      </w:pPr>
      <w:bookmarkStart w:id="6" w:name="_Toc491076734"/>
      <w:r>
        <w:t>Gekozen inschrijver(s)</w:t>
      </w:r>
      <w:bookmarkEnd w:id="6"/>
    </w:p>
    <w:p w14:paraId="37A07718" w14:textId="77777777" w:rsidR="00752D67" w:rsidRPr="00752D67" w:rsidRDefault="00752D67" w:rsidP="00752D67">
      <w:pPr>
        <w:rPr>
          <w:rFonts w:cs="Arial"/>
        </w:rPr>
      </w:pPr>
    </w:p>
    <w:p w14:paraId="2205AD7C" w14:textId="3CA523F3"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deel ik u mee dat uw offerte voor bovenvermelde opdracht</w:t>
      </w:r>
      <w:r w:rsidRPr="00752D67">
        <w:rPr>
          <w:rFonts w:cs="Arial"/>
          <w:b/>
        </w:rPr>
        <w:t xml:space="preserve"> is gekozen</w:t>
      </w:r>
      <w:r w:rsidRPr="00752D67">
        <w:rPr>
          <w:rFonts w:cs="Arial"/>
          <w:i/>
        </w:rPr>
        <w:t>.</w:t>
      </w:r>
    </w:p>
    <w:p w14:paraId="4EDD38C0" w14:textId="77777777" w:rsidR="00752D67" w:rsidRPr="00752D67" w:rsidRDefault="00752D67" w:rsidP="00752D67">
      <w:pPr>
        <w:rPr>
          <w:rFonts w:cs="Arial"/>
        </w:rPr>
      </w:pPr>
    </w:p>
    <w:p w14:paraId="2268A7C6" w14:textId="77777777" w:rsidR="008824AF" w:rsidRPr="003C4B43" w:rsidRDefault="008824AF" w:rsidP="008824AF">
      <w:pPr>
        <w:rPr>
          <w:rFonts w:cs="Arial"/>
          <w:i/>
        </w:rPr>
      </w:pPr>
      <w:r w:rsidRPr="00895C2B">
        <w:rPr>
          <w:rFonts w:cs="Arial"/>
        </w:rPr>
        <w:t xml:space="preserve">Deze kennisgeving doet </w:t>
      </w:r>
      <w:r w:rsidRPr="005B7E29">
        <w:rPr>
          <w:rFonts w:cs="Arial"/>
          <w:u w:val="single"/>
        </w:rPr>
        <w:t>nog geen contractuele verbintenis</w:t>
      </w:r>
      <w:r w:rsidRPr="00895C2B">
        <w:rPr>
          <w:rFonts w:cs="Arial"/>
        </w:rPr>
        <w:t xml:space="preserve"> ontstaan.</w:t>
      </w:r>
      <w:r>
        <w:rPr>
          <w:rFonts w:cs="Arial"/>
        </w:rPr>
        <w:t xml:space="preserve"> </w:t>
      </w:r>
      <w:r w:rsidRPr="00112B2B">
        <w:rPr>
          <w:rFonts w:cs="Arial"/>
        </w:rPr>
        <w:t>U ontvangt hiervoor een aparte mededeling</w:t>
      </w:r>
      <w:r w:rsidRPr="003C4B43">
        <w:rPr>
          <w:rFonts w:cs="Arial"/>
        </w:rPr>
        <w:t>.</w:t>
      </w:r>
    </w:p>
    <w:p w14:paraId="2D720731" w14:textId="77777777" w:rsidR="00752D67" w:rsidRPr="00752D67" w:rsidRDefault="00752D67" w:rsidP="00752D67">
      <w:pPr>
        <w:rPr>
          <w:rFonts w:cs="Arial"/>
        </w:rPr>
      </w:pPr>
    </w:p>
    <w:p w14:paraId="0A8AB214" w14:textId="77777777" w:rsidR="00752D67" w:rsidRPr="00752D67" w:rsidRDefault="00752D67" w:rsidP="00752D67">
      <w:pPr>
        <w:rPr>
          <w:rFonts w:cs="Arial"/>
        </w:rPr>
      </w:pPr>
      <w:r w:rsidRPr="00752D67">
        <w:rPr>
          <w:rFonts w:cs="Arial"/>
        </w:rPr>
        <w:t>Bijgaand vindt u de gemotiveerde gunningsbeslissing.</w:t>
      </w:r>
    </w:p>
    <w:p w14:paraId="05DE637D" w14:textId="77777777" w:rsidR="00752D67" w:rsidRPr="00752D67" w:rsidRDefault="00752D67" w:rsidP="00752D67">
      <w:pPr>
        <w:pStyle w:val="BodyText1"/>
      </w:pPr>
    </w:p>
    <w:p w14:paraId="3F9B6B0E" w14:textId="77777777" w:rsidR="00752D67" w:rsidRDefault="00752D67" w:rsidP="00752D67">
      <w:pPr>
        <w:pStyle w:val="Kop2"/>
      </w:pPr>
      <w:bookmarkStart w:id="7" w:name="_Toc491076735"/>
      <w:r>
        <w:t>Niet-plaatsing</w:t>
      </w:r>
      <w:bookmarkEnd w:id="7"/>
    </w:p>
    <w:p w14:paraId="4866DE37" w14:textId="77777777" w:rsidR="00752D67" w:rsidRDefault="00752D67" w:rsidP="00752D67">
      <w:pPr>
        <w:rPr>
          <w:rFonts w:asciiTheme="minorHAnsi" w:hAnsiTheme="minorHAnsi" w:cs="Arial"/>
        </w:rPr>
      </w:pPr>
    </w:p>
    <w:p w14:paraId="2D67AD90" w14:textId="2A10EE0A" w:rsidR="00752D67" w:rsidRPr="00752D67" w:rsidRDefault="00752D67" w:rsidP="00752D67">
      <w:pPr>
        <w:rPr>
          <w:rFonts w:cs="Arial"/>
        </w:rPr>
      </w:pPr>
      <w:r w:rsidRPr="00752D67">
        <w:rPr>
          <w:rFonts w:cs="Arial"/>
        </w:rPr>
        <w:t xml:space="preserve">Conform artikel 9 </w:t>
      </w:r>
      <w:r w:rsidRPr="00752D67">
        <w:rPr>
          <w:rFonts w:cs="Arial"/>
          <w:i/>
          <w:highlight w:val="yellow"/>
        </w:rPr>
        <w:t xml:space="preserve">(Voor opdrachten met </w:t>
      </w:r>
      <w:r w:rsidR="00211ABC">
        <w:rPr>
          <w:rFonts w:cs="Arial"/>
          <w:i/>
          <w:highlight w:val="yellow"/>
        </w:rPr>
        <w:t xml:space="preserve">een </w:t>
      </w:r>
      <w:r w:rsidRPr="00752D67">
        <w:rPr>
          <w:rFonts w:cs="Arial"/>
          <w:i/>
          <w:highlight w:val="yellow"/>
        </w:rPr>
        <w:t xml:space="preserve">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is besloten om </w:t>
      </w:r>
      <w:r w:rsidRPr="00752D67">
        <w:rPr>
          <w:rFonts w:cs="Arial"/>
          <w:b/>
        </w:rPr>
        <w:t>af te zien van het plaatsen</w:t>
      </w:r>
      <w:r w:rsidRPr="00752D67">
        <w:rPr>
          <w:rFonts w:cs="Arial"/>
        </w:rPr>
        <w:t xml:space="preserve"> van de opdracht </w:t>
      </w:r>
      <w:r w:rsidRPr="00752D67">
        <w:rPr>
          <w:rFonts w:cs="Arial"/>
          <w:highlight w:val="yellow"/>
        </w:rPr>
        <w:t>(</w:t>
      </w:r>
      <w:r w:rsidRPr="00752D67">
        <w:rPr>
          <w:rFonts w:cs="Arial"/>
          <w:i/>
          <w:highlight w:val="yellow"/>
        </w:rPr>
        <w:t xml:space="preserve">facultatief: </w:t>
      </w:r>
      <w:r w:rsidRPr="00752D67">
        <w:rPr>
          <w:rFonts w:cs="Arial"/>
          <w:highlight w:val="yellow"/>
        </w:rPr>
        <w:t>en om een nieuwe opdracht uit te schrijven)</w:t>
      </w:r>
      <w:r w:rsidRPr="00752D67">
        <w:rPr>
          <w:rFonts w:cs="Arial"/>
        </w:rPr>
        <w:t>.</w:t>
      </w:r>
    </w:p>
    <w:p w14:paraId="7D7A2F05" w14:textId="77777777" w:rsidR="00752D67" w:rsidRPr="00752D67" w:rsidRDefault="00752D67" w:rsidP="00752D67">
      <w:pPr>
        <w:rPr>
          <w:rFonts w:cs="Arial"/>
        </w:rPr>
      </w:pPr>
    </w:p>
    <w:p w14:paraId="536ADE7B" w14:textId="77777777" w:rsidR="00752D67" w:rsidRPr="00752D67" w:rsidRDefault="00752D67" w:rsidP="00752D67">
      <w:pPr>
        <w:rPr>
          <w:rFonts w:cs="Arial"/>
        </w:rPr>
      </w:pPr>
      <w:r w:rsidRPr="00752D67">
        <w:rPr>
          <w:rFonts w:cs="Arial"/>
        </w:rPr>
        <w:t>Bijgaand vindt u de gemotiveerde beslissing tot niet-plaatsing.</w:t>
      </w:r>
    </w:p>
    <w:p w14:paraId="45E604B4" w14:textId="77777777" w:rsidR="00752D67" w:rsidRPr="00752D67" w:rsidRDefault="00752D67" w:rsidP="00752D67">
      <w:pPr>
        <w:rPr>
          <w:rFonts w:cs="Arial"/>
        </w:rPr>
      </w:pPr>
    </w:p>
    <w:p w14:paraId="4A7A07C1" w14:textId="26B7C739" w:rsidR="00CD7710" w:rsidRDefault="00E8665E" w:rsidP="00CD7710">
      <w:r w:rsidRPr="00752D67">
        <w:rPr>
          <w:rFonts w:cs="Arial"/>
        </w:rPr>
        <w:t xml:space="preserve">U </w:t>
      </w:r>
      <w:r>
        <w:rPr>
          <w:rFonts w:cs="Arial"/>
        </w:rPr>
        <w:t>kunt tegen</w:t>
      </w:r>
      <w:r w:rsidRPr="00752D67">
        <w:rPr>
          <w:rFonts w:cs="Arial"/>
        </w:rPr>
        <w:t xml:space="preserve"> deze beslissing beroep in</w:t>
      </w:r>
      <w:r>
        <w:rPr>
          <w:rFonts w:cs="Arial"/>
        </w:rPr>
        <w:t xml:space="preserve">dienen </w:t>
      </w:r>
      <w:r w:rsidR="00CD7710" w:rsidRPr="00752D67">
        <w:rPr>
          <w:rFonts w:cs="Arial"/>
        </w:rPr>
        <w:t>bij de Raad van State, overeenkomstig</w:t>
      </w:r>
      <w:r w:rsidR="00CD7710">
        <w:rPr>
          <w:rFonts w:cs="Arial"/>
        </w:rPr>
        <w:t xml:space="preserve"> de artikelen 14, 15, 23 en 24 van de bovenvermelde </w:t>
      </w:r>
      <w:r w:rsidR="00211ABC">
        <w:rPr>
          <w:rFonts w:cs="Arial"/>
        </w:rPr>
        <w:t>w</w:t>
      </w:r>
      <w:r w:rsidR="00CD7710">
        <w:rPr>
          <w:rFonts w:cs="Arial"/>
        </w:rPr>
        <w:t>et.</w:t>
      </w:r>
    </w:p>
    <w:p w14:paraId="0DDA31B9" w14:textId="77777777" w:rsidR="00752D67" w:rsidRPr="00752D67" w:rsidRDefault="00752D67" w:rsidP="00752D67">
      <w:pPr>
        <w:rPr>
          <w:rFonts w:cs="Arial"/>
        </w:rPr>
      </w:pPr>
    </w:p>
    <w:p w14:paraId="06B2503D"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01BCF953" w14:textId="77777777" w:rsidR="00752D67" w:rsidRPr="00752D67" w:rsidRDefault="00752D67" w:rsidP="00752D67">
      <w:pPr>
        <w:rPr>
          <w:rFonts w:cs="Arial"/>
        </w:rPr>
      </w:pPr>
    </w:p>
    <w:p w14:paraId="49B58B5E" w14:textId="3AF5079A" w:rsidR="00752D67" w:rsidRPr="00752D67" w:rsidRDefault="006143BB" w:rsidP="00752D67">
      <w:pPr>
        <w:pStyle w:val="BodyText1"/>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w:t>
      </w:r>
      <w:r w:rsidR="00211ABC">
        <w:rPr>
          <w:rFonts w:cs="Arial"/>
        </w:rPr>
        <w:t>per</w:t>
      </w:r>
      <w:r w:rsidRPr="00752D67">
        <w:rPr>
          <w:rFonts w:cs="Arial"/>
        </w:rPr>
        <w:t xml:space="preserve"> aangetekende </w:t>
      </w:r>
      <w:r w:rsidR="00DB0136">
        <w:rPr>
          <w:rFonts w:cs="Arial"/>
        </w:rPr>
        <w:t>zending</w:t>
      </w:r>
      <w:r w:rsidRPr="00752D67">
        <w:rPr>
          <w:rFonts w:cs="Arial"/>
        </w:rPr>
        <w:t xml:space="preserve">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7"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54B0610D" w14:textId="77777777" w:rsidR="00752D67" w:rsidRPr="00752D67" w:rsidRDefault="00752D67" w:rsidP="00752D67">
      <w:pPr>
        <w:pStyle w:val="BodyText1"/>
      </w:pPr>
    </w:p>
    <w:p w14:paraId="0D8820A5" w14:textId="77777777" w:rsidR="00752D67" w:rsidRPr="00752D67" w:rsidRDefault="00752D67" w:rsidP="00752D67">
      <w:pPr>
        <w:pStyle w:val="BodyText1"/>
      </w:pPr>
    </w:p>
    <w:p w14:paraId="3A590327" w14:textId="77777777" w:rsidR="00752D67" w:rsidRPr="00752D67" w:rsidRDefault="00752D67" w:rsidP="00752D67">
      <w:pPr>
        <w:pStyle w:val="BodyText1"/>
      </w:pPr>
    </w:p>
    <w:p w14:paraId="03DAC544" w14:textId="77777777" w:rsidR="00752D67" w:rsidRPr="00752D67" w:rsidRDefault="00752D67" w:rsidP="00752D67">
      <w:pPr>
        <w:pStyle w:val="BodyText1"/>
      </w:pPr>
    </w:p>
    <w:p w14:paraId="7ACE69DD" w14:textId="77777777" w:rsidR="00752D67" w:rsidRPr="00752D67" w:rsidRDefault="00752D67" w:rsidP="00752D67">
      <w:pPr>
        <w:pStyle w:val="BodyText1"/>
      </w:pPr>
    </w:p>
    <w:p w14:paraId="5BC02AE9" w14:textId="77777777" w:rsidR="00752D67" w:rsidRPr="00752D67" w:rsidRDefault="00752D67" w:rsidP="00752D67">
      <w:pPr>
        <w:pStyle w:val="BodyText1"/>
      </w:pPr>
    </w:p>
    <w:p w14:paraId="763B0E93" w14:textId="77777777" w:rsidR="00752D67" w:rsidRPr="00752D67" w:rsidRDefault="00752D67" w:rsidP="00752D67">
      <w:pPr>
        <w:pStyle w:val="BodyText1"/>
      </w:pPr>
    </w:p>
    <w:p w14:paraId="52AB06C0" w14:textId="77777777" w:rsidR="00752D67" w:rsidRPr="00752D67" w:rsidRDefault="00752D67" w:rsidP="00752D67">
      <w:pPr>
        <w:pStyle w:val="BodyText1"/>
      </w:pPr>
    </w:p>
    <w:p w14:paraId="062EDC94" w14:textId="77777777" w:rsidR="00752D67" w:rsidRPr="00752D67" w:rsidRDefault="00752D67" w:rsidP="00752D67">
      <w:pPr>
        <w:pStyle w:val="BodyText1"/>
      </w:pPr>
    </w:p>
    <w:p w14:paraId="4ED0D1A9" w14:textId="77777777" w:rsidR="00752D67" w:rsidRPr="00752D67" w:rsidRDefault="00752D67" w:rsidP="00752D67">
      <w:pPr>
        <w:pStyle w:val="BodyText1"/>
      </w:pPr>
    </w:p>
    <w:p w14:paraId="3C082D91" w14:textId="77777777" w:rsidR="00752D67" w:rsidRPr="00752D67" w:rsidRDefault="00752D67" w:rsidP="00752D67">
      <w:pPr>
        <w:pStyle w:val="BodyText1"/>
      </w:pPr>
    </w:p>
    <w:p w14:paraId="20C8E01B" w14:textId="77777777" w:rsidR="00837464" w:rsidRDefault="00837464">
      <w:pPr>
        <w:spacing w:after="200" w:line="276" w:lineRule="auto"/>
        <w:contextualSpacing w:val="0"/>
      </w:pPr>
      <w:r>
        <w:br w:type="page"/>
      </w:r>
    </w:p>
    <w:p w14:paraId="554A29C6" w14:textId="77777777" w:rsidR="00752D67" w:rsidRDefault="00752D67" w:rsidP="00752D67">
      <w:pPr>
        <w:pStyle w:val="Kop1"/>
      </w:pPr>
      <w:bookmarkStart w:id="8" w:name="_Toc491076736"/>
      <w:r>
        <w:lastRenderedPageBreak/>
        <w:t>Opdrachten met wachttermijn</w:t>
      </w:r>
      <w:bookmarkEnd w:id="8"/>
    </w:p>
    <w:p w14:paraId="19317317" w14:textId="77777777" w:rsidR="00752D67" w:rsidRDefault="00752D67" w:rsidP="00752D67">
      <w:pPr>
        <w:pStyle w:val="BodyText1"/>
      </w:pPr>
      <w:r>
        <w:t>Deze</w:t>
      </w:r>
      <w:r w:rsidRPr="00EF7462">
        <w:t xml:space="preserve"> </w:t>
      </w:r>
      <w:r>
        <w:t>modellen zijn van toepassing op:</w:t>
      </w:r>
    </w:p>
    <w:p w14:paraId="1918EAE3" w14:textId="77777777" w:rsidR="00752D67" w:rsidRDefault="00752D67" w:rsidP="00752D67">
      <w:pPr>
        <w:pStyle w:val="BodyText1"/>
        <w:numPr>
          <w:ilvl w:val="0"/>
          <w:numId w:val="3"/>
        </w:numPr>
        <w:spacing w:after="0"/>
        <w:ind w:left="1077"/>
      </w:pPr>
      <w:r>
        <w:t xml:space="preserve">opdrachten voor werken </w:t>
      </w:r>
      <w:r w:rsidR="00D85849">
        <w:rPr>
          <w:rFonts w:cs="Arial"/>
        </w:rPr>
        <w:t xml:space="preserve">met een geraamde waarde </w:t>
      </w:r>
      <w:r>
        <w:t>vanaf de helft van de Europese drempel</w:t>
      </w:r>
    </w:p>
    <w:p w14:paraId="6BF7BC69" w14:textId="77777777" w:rsidR="00752D67" w:rsidRDefault="00752D67" w:rsidP="00752D67">
      <w:pPr>
        <w:pStyle w:val="BodyText1"/>
        <w:numPr>
          <w:ilvl w:val="0"/>
          <w:numId w:val="3"/>
        </w:numPr>
        <w:spacing w:after="0"/>
        <w:ind w:left="1077"/>
      </w:pPr>
      <w:r>
        <w:t>opdrachten voor leveringen</w:t>
      </w:r>
      <w:r w:rsidR="000747E5">
        <w:t xml:space="preserve"> en diensten</w:t>
      </w:r>
      <w:r>
        <w:t xml:space="preserve"> </w:t>
      </w:r>
      <w:r w:rsidR="00D85849">
        <w:rPr>
          <w:rFonts w:cs="Arial"/>
        </w:rPr>
        <w:t xml:space="preserve">met een geraamde waarde </w:t>
      </w:r>
      <w:r>
        <w:t>vanaf de Europese drempel</w:t>
      </w:r>
      <w:r w:rsidR="000747E5">
        <w:t>s</w:t>
      </w:r>
    </w:p>
    <w:p w14:paraId="1A03FFF5" w14:textId="77777777" w:rsidR="00752D67" w:rsidRDefault="00752D67" w:rsidP="00752D67">
      <w:pPr>
        <w:pStyle w:val="BodyText1"/>
        <w:numPr>
          <w:ilvl w:val="0"/>
          <w:numId w:val="3"/>
        </w:numPr>
        <w:spacing w:after="0"/>
        <w:ind w:left="1077"/>
      </w:pPr>
      <w:r>
        <w:t>opdrachten waarbij u vrijwillig een wachttermijn in acht neemt</w:t>
      </w:r>
    </w:p>
    <w:p w14:paraId="267F1E91" w14:textId="77777777" w:rsidR="00752D67" w:rsidRDefault="00752D67" w:rsidP="00752D67">
      <w:pPr>
        <w:pStyle w:val="BodyText1"/>
      </w:pPr>
    </w:p>
    <w:p w14:paraId="75C45BDE" w14:textId="77777777" w:rsidR="00D244B4" w:rsidRDefault="00D244B4" w:rsidP="00752D67">
      <w:pPr>
        <w:pStyle w:val="BodyText1"/>
      </w:pPr>
      <w:r>
        <w:t>Opm.: een wachttermijn is enkel van toepassing voorafgaand aan de sluiting van opdracht. Dus niet na het nemen van de selectiebeslissing (model 2.1).</w:t>
      </w:r>
    </w:p>
    <w:p w14:paraId="09054086" w14:textId="77777777" w:rsidR="00D244B4" w:rsidRDefault="00D244B4" w:rsidP="00752D67">
      <w:pPr>
        <w:pStyle w:val="BodyText1"/>
      </w:pPr>
    </w:p>
    <w:p w14:paraId="2989054F" w14:textId="77777777" w:rsidR="00752D67" w:rsidRDefault="00752D67" w:rsidP="00752D67">
      <w:pPr>
        <w:pStyle w:val="Kop2"/>
      </w:pPr>
      <w:bookmarkStart w:id="9" w:name="_Toc491076737"/>
      <w:r>
        <w:t>Niet-geselecteerde kandidaten (enkel bij een tweestapsprocedure, na selectiebeslissing)</w:t>
      </w:r>
      <w:bookmarkEnd w:id="9"/>
    </w:p>
    <w:p w14:paraId="089D7D1F" w14:textId="77777777" w:rsidR="00752D67" w:rsidRDefault="00752D67" w:rsidP="00752D67">
      <w:pPr>
        <w:rPr>
          <w:rFonts w:asciiTheme="minorHAnsi" w:hAnsiTheme="minorHAnsi" w:cs="Arial"/>
        </w:rPr>
      </w:pPr>
    </w:p>
    <w:p w14:paraId="1CD5C470" w14:textId="23B132F5" w:rsidR="00752D67" w:rsidRPr="00752D67" w:rsidRDefault="00752D67" w:rsidP="00752D67">
      <w:pPr>
        <w:rPr>
          <w:rFonts w:cs="Arial"/>
        </w:rPr>
      </w:pPr>
      <w:r w:rsidRPr="00752D67">
        <w:rPr>
          <w:rFonts w:cs="Arial"/>
        </w:rPr>
        <w:t xml:space="preserve">Conform artikel 7, §1 </w:t>
      </w:r>
      <w:r w:rsidRPr="00752D67">
        <w:rPr>
          <w:rFonts w:cs="Arial"/>
          <w:i/>
          <w:highlight w:val="yellow"/>
        </w:rPr>
        <w:t xml:space="preserve">(Voor opdrachten met </w:t>
      </w:r>
      <w:r w:rsidR="00211ABC">
        <w:rPr>
          <w:rFonts w:cs="Arial"/>
          <w:i/>
          <w:highlight w:val="yellow"/>
        </w:rPr>
        <w:t xml:space="preserve">een </w:t>
      </w:r>
      <w:r w:rsidRPr="00752D67">
        <w:rPr>
          <w:rFonts w:cs="Arial"/>
          <w:i/>
          <w:highlight w:val="yellow"/>
        </w:rPr>
        <w:t xml:space="preserve">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 voor bovenvermelde opdracht </w:t>
      </w:r>
      <w:r w:rsidRPr="00752D67">
        <w:rPr>
          <w:rFonts w:cs="Arial"/>
          <w:b/>
        </w:rPr>
        <w:t>niet bent geselecteerd</w:t>
      </w:r>
      <w:r w:rsidRPr="00752D67">
        <w:rPr>
          <w:rFonts w:cs="Arial"/>
        </w:rPr>
        <w:t>.</w:t>
      </w:r>
    </w:p>
    <w:p w14:paraId="4FDDBCAD" w14:textId="77777777" w:rsidR="00752D67" w:rsidRPr="00752D67" w:rsidRDefault="00752D67" w:rsidP="00752D67">
      <w:pPr>
        <w:rPr>
          <w:rFonts w:cs="Arial"/>
        </w:rPr>
      </w:pPr>
    </w:p>
    <w:p w14:paraId="089C1756" w14:textId="73690FF1" w:rsidR="00752D67" w:rsidRPr="00752D67" w:rsidRDefault="00CA39BB" w:rsidP="00752D67">
      <w:pPr>
        <w:rPr>
          <w:rFonts w:cs="Arial"/>
        </w:rPr>
      </w:pPr>
      <w:r w:rsidRPr="00717585">
        <w:rPr>
          <w:rFonts w:cs="Arial"/>
        </w:rPr>
        <w:t xml:space="preserve">De motieven voor uw niet-selectie vindt u terug in het uittreksel van de </w:t>
      </w:r>
      <w:r w:rsidR="00752D67" w:rsidRPr="00752D67">
        <w:rPr>
          <w:rFonts w:cs="Arial"/>
        </w:rPr>
        <w:t>gemotiveerde selectiebeslissing</w:t>
      </w:r>
      <w:r w:rsidR="00326A67">
        <w:rPr>
          <w:rFonts w:cs="Arial"/>
        </w:rPr>
        <w:t xml:space="preserve"> in bijlage</w:t>
      </w:r>
      <w:r w:rsidR="00752D67" w:rsidRPr="00752D67">
        <w:rPr>
          <w:rFonts w:cs="Arial"/>
        </w:rPr>
        <w:t>.</w:t>
      </w:r>
    </w:p>
    <w:p w14:paraId="6737F397" w14:textId="77777777" w:rsidR="00752D67" w:rsidRPr="00752D67" w:rsidRDefault="00752D67" w:rsidP="00752D67">
      <w:pPr>
        <w:rPr>
          <w:rFonts w:cs="Arial"/>
        </w:rPr>
      </w:pPr>
    </w:p>
    <w:p w14:paraId="6888CE48" w14:textId="77777777" w:rsidR="00752D67" w:rsidRPr="00752D67" w:rsidRDefault="00752D67" w:rsidP="00752D67">
      <w:pPr>
        <w:rPr>
          <w:rFonts w:cs="Arial"/>
        </w:rPr>
      </w:pPr>
      <w:r w:rsidRPr="00752D67">
        <w:rPr>
          <w:rFonts w:cs="Arial"/>
          <w:i/>
          <w:highlight w:val="yellow"/>
          <w:u w:val="single"/>
        </w:rPr>
        <w:t>(OFWEL</w:t>
      </w:r>
      <w:r w:rsidRPr="00752D67">
        <w:rPr>
          <w:rFonts w:cs="Arial"/>
          <w:highlight w:val="yellow"/>
        </w:rPr>
        <w:t xml:space="preserve"> </w:t>
      </w:r>
      <w:r w:rsidRPr="00752D67">
        <w:rPr>
          <w:rFonts w:cs="Arial"/>
          <w:i/>
          <w:highlight w:val="yellow"/>
        </w:rPr>
        <w:t xml:space="preserve">indien de selectiebeslissing een selectiebeperking inhoudt waarbij er een maximum werd gelegd op het aantal geselecteerde deelnemers, </w:t>
      </w:r>
      <w:r w:rsidR="00784871">
        <w:rPr>
          <w:rFonts w:cs="Arial"/>
          <w:i/>
          <w:highlight w:val="yellow"/>
        </w:rPr>
        <w:t>dan moet de volledige selectiebeslissing toegevoegd worden. V</w:t>
      </w:r>
      <w:r w:rsidRPr="00752D67">
        <w:rPr>
          <w:rFonts w:cs="Arial"/>
          <w:i/>
          <w:highlight w:val="yellow"/>
        </w:rPr>
        <w:t>ervang voorgaande alinea door:)</w:t>
      </w:r>
      <w:r w:rsidRPr="00752D67">
        <w:rPr>
          <w:rFonts w:cs="Arial"/>
        </w:rPr>
        <w:t xml:space="preserve"> </w:t>
      </w:r>
    </w:p>
    <w:p w14:paraId="635E859B" w14:textId="77777777" w:rsidR="00752D67" w:rsidRPr="00752D67" w:rsidRDefault="00752D67" w:rsidP="00752D67">
      <w:pPr>
        <w:rPr>
          <w:rFonts w:cs="Arial"/>
        </w:rPr>
      </w:pPr>
      <w:r w:rsidRPr="00752D67">
        <w:rPr>
          <w:rFonts w:cs="Arial"/>
          <w:highlight w:val="yellow"/>
        </w:rPr>
        <w:t>Bijgaand vindt u de gemotiveerde selectiebeslissing.</w:t>
      </w:r>
    </w:p>
    <w:p w14:paraId="3C388943" w14:textId="77777777" w:rsidR="00752D67" w:rsidRPr="00752D67" w:rsidRDefault="00752D67" w:rsidP="00752D67">
      <w:pPr>
        <w:rPr>
          <w:rFonts w:cs="Arial"/>
        </w:rPr>
      </w:pPr>
    </w:p>
    <w:p w14:paraId="60DBBCE9" w14:textId="79B62EE2" w:rsidR="00CD7710" w:rsidRDefault="00A54F21" w:rsidP="00CD7710">
      <w:r w:rsidRPr="00752D67">
        <w:rPr>
          <w:rFonts w:cs="Arial"/>
        </w:rPr>
        <w:t xml:space="preserve">U </w:t>
      </w:r>
      <w:r>
        <w:rPr>
          <w:rFonts w:cs="Arial"/>
        </w:rPr>
        <w:t xml:space="preserve">kunt </w:t>
      </w:r>
      <w:r w:rsidRPr="00752D67">
        <w:rPr>
          <w:rFonts w:cs="Arial"/>
        </w:rPr>
        <w:t xml:space="preserve">tegen deze beslissing beroep </w:t>
      </w:r>
      <w:r>
        <w:rPr>
          <w:rFonts w:cs="Arial"/>
        </w:rPr>
        <w:t>indienen</w:t>
      </w:r>
      <w:r w:rsidRPr="00752D67">
        <w:rPr>
          <w:rFonts w:cs="Arial"/>
        </w:rPr>
        <w:t xml:space="preserve"> </w:t>
      </w:r>
      <w:r w:rsidR="00CD7710" w:rsidRPr="00752D67">
        <w:rPr>
          <w:rFonts w:cs="Arial"/>
        </w:rPr>
        <w:t>bij de Raad van State, overeenkomstig</w:t>
      </w:r>
      <w:r w:rsidR="00CD7710">
        <w:rPr>
          <w:rFonts w:cs="Arial"/>
        </w:rPr>
        <w:t xml:space="preserve"> de artikelen 14, 15, 23 en 24 van de bovenvermelde </w:t>
      </w:r>
      <w:r w:rsidR="00211ABC">
        <w:rPr>
          <w:rFonts w:cs="Arial"/>
        </w:rPr>
        <w:t>w</w:t>
      </w:r>
      <w:r w:rsidR="00CD7710">
        <w:rPr>
          <w:rFonts w:cs="Arial"/>
        </w:rPr>
        <w:t>et.</w:t>
      </w:r>
    </w:p>
    <w:p w14:paraId="16B66503" w14:textId="77777777" w:rsidR="00752D67" w:rsidRPr="00752D67" w:rsidRDefault="00752D67" w:rsidP="00752D67">
      <w:pPr>
        <w:rPr>
          <w:rFonts w:cs="Arial"/>
        </w:rPr>
      </w:pPr>
    </w:p>
    <w:p w14:paraId="6E4DE713"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3DA6AC94" w14:textId="77777777" w:rsidR="00752D67" w:rsidRPr="00752D67" w:rsidRDefault="00752D67" w:rsidP="00752D67">
      <w:pPr>
        <w:rPr>
          <w:rFonts w:cs="Arial"/>
        </w:rPr>
      </w:pPr>
    </w:p>
    <w:p w14:paraId="71567346" w14:textId="3E6B8B3C" w:rsidR="00752D67" w:rsidRDefault="00A169D2" w:rsidP="00752D67">
      <w:pPr>
        <w:pStyle w:val="BodyText1"/>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w:t>
      </w:r>
      <w:r w:rsidR="00211ABC">
        <w:rPr>
          <w:rFonts w:cs="Arial"/>
        </w:rPr>
        <w:t>per</w:t>
      </w:r>
      <w:r w:rsidRPr="003C4B43">
        <w:rPr>
          <w:rFonts w:cs="Arial"/>
        </w:rPr>
        <w:t xml:space="preserve">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18"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3566EECC" w14:textId="77777777" w:rsidR="00A169D2" w:rsidRPr="00752D67" w:rsidRDefault="00A169D2" w:rsidP="00752D67">
      <w:pPr>
        <w:pStyle w:val="BodyText1"/>
      </w:pPr>
    </w:p>
    <w:p w14:paraId="1C91325A" w14:textId="77777777" w:rsidR="00752D67" w:rsidRDefault="00752D67" w:rsidP="00752D67">
      <w:pPr>
        <w:pStyle w:val="Kop2"/>
      </w:pPr>
      <w:bookmarkStart w:id="10" w:name="_Toc491076738"/>
      <w:r>
        <w:lastRenderedPageBreak/>
        <w:t>Niet-geselecteerde inschrijvers (na gunningsbeslissing)</w:t>
      </w:r>
      <w:bookmarkEnd w:id="10"/>
    </w:p>
    <w:p w14:paraId="09456C28" w14:textId="77777777" w:rsidR="00752D67" w:rsidRDefault="00752D67" w:rsidP="00752D67">
      <w:pPr>
        <w:rPr>
          <w:rFonts w:asciiTheme="minorHAnsi" w:hAnsiTheme="minorHAnsi" w:cs="Arial"/>
        </w:rPr>
      </w:pPr>
    </w:p>
    <w:p w14:paraId="4752FC9E" w14:textId="60C033CE"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w:t>
      </w:r>
      <w:r w:rsidR="00211ABC">
        <w:rPr>
          <w:rFonts w:cs="Arial"/>
          <w:i/>
          <w:highlight w:val="yellow"/>
        </w:rPr>
        <w:t xml:space="preserve">een </w:t>
      </w:r>
      <w:r w:rsidRPr="00752D67">
        <w:rPr>
          <w:rFonts w:cs="Arial"/>
          <w:i/>
          <w:highlight w:val="yellow"/>
        </w:rPr>
        <w:t xml:space="preserve">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 voor bovenvermelde opdracht </w:t>
      </w:r>
      <w:r w:rsidRPr="00752D67">
        <w:rPr>
          <w:rFonts w:cs="Arial"/>
          <w:b/>
        </w:rPr>
        <w:t>niet bent geselecteerd</w:t>
      </w:r>
      <w:r w:rsidRPr="00752D67">
        <w:rPr>
          <w:rFonts w:cs="Arial"/>
        </w:rPr>
        <w:t>.</w:t>
      </w:r>
    </w:p>
    <w:p w14:paraId="55B21B2E" w14:textId="77777777" w:rsidR="00752D67" w:rsidRPr="00752D67" w:rsidRDefault="00752D67" w:rsidP="00752D67">
      <w:pPr>
        <w:rPr>
          <w:rFonts w:cs="Arial"/>
        </w:rPr>
      </w:pPr>
    </w:p>
    <w:p w14:paraId="53C38B22" w14:textId="77777777" w:rsidR="00D93F98" w:rsidRPr="003C4B43" w:rsidRDefault="00D93F98" w:rsidP="00D93F98">
      <w:pPr>
        <w:rPr>
          <w:rFonts w:cs="Arial"/>
        </w:rPr>
      </w:pPr>
      <w:r w:rsidRPr="00717585">
        <w:rPr>
          <w:rFonts w:cs="Arial"/>
        </w:rPr>
        <w:t>De motieven voor uw niet-selectie vindt u terug in het uittreksel van de gemotiveerde gunningsbeslissing in bijlage.</w:t>
      </w:r>
    </w:p>
    <w:p w14:paraId="4B84892E" w14:textId="77777777" w:rsidR="00752D67" w:rsidRPr="00752D67" w:rsidRDefault="00752D67" w:rsidP="00752D67">
      <w:pPr>
        <w:rPr>
          <w:rFonts w:cs="Arial"/>
        </w:rPr>
      </w:pPr>
    </w:p>
    <w:p w14:paraId="368F7949" w14:textId="286C891C" w:rsidR="00752D67" w:rsidRDefault="00752D67" w:rsidP="00752D67">
      <w:pPr>
        <w:rPr>
          <w:rFonts w:cs="Arial"/>
        </w:rPr>
      </w:pPr>
      <w:r w:rsidRPr="00752D67">
        <w:rPr>
          <w:rFonts w:cs="Arial"/>
        </w:rPr>
        <w:t>De aanbestedende overheid zal een wachttermijn van 15 kalenderdagen in acht nemen tussen deze kennisgeving en de sluiting van de opdracht, conform artikel 11 van de bovenvermelde Wet. Deze termijn gaat in vanaf de dag die volgt op de datum van verzending van deze kennisgeving.</w:t>
      </w:r>
    </w:p>
    <w:p w14:paraId="66D4B390" w14:textId="08F98497" w:rsidR="00E74EFE" w:rsidRDefault="00E74EFE" w:rsidP="00752D67">
      <w:pPr>
        <w:rPr>
          <w:rFonts w:cs="Arial"/>
        </w:rPr>
      </w:pPr>
    </w:p>
    <w:p w14:paraId="3F8A0310" w14:textId="6448E60E" w:rsidR="00E74EFE" w:rsidRDefault="00E74EFE" w:rsidP="00E74EFE">
      <w:r w:rsidRPr="00752D67">
        <w:rPr>
          <w:rFonts w:cs="Arial"/>
        </w:rPr>
        <w:t xml:space="preserve">U </w:t>
      </w:r>
      <w:r w:rsidR="009C683D">
        <w:rPr>
          <w:rFonts w:cs="Arial"/>
        </w:rPr>
        <w:t>kunt</w:t>
      </w:r>
      <w:r w:rsidRPr="00752D67">
        <w:rPr>
          <w:rFonts w:cs="Arial"/>
        </w:rPr>
        <w:t xml:space="preserve"> tegen deze beslissing beroep </w:t>
      </w:r>
      <w:r w:rsidR="009C683D">
        <w:rPr>
          <w:rFonts w:cs="Arial"/>
        </w:rPr>
        <w:t>indienen</w:t>
      </w:r>
      <w:r w:rsidRPr="00752D67">
        <w:rPr>
          <w:rFonts w:cs="Arial"/>
        </w:rPr>
        <w:t xml:space="preserve"> bij de Raad van State, overeenkomstig</w:t>
      </w:r>
      <w:r>
        <w:rPr>
          <w:rFonts w:cs="Arial"/>
        </w:rPr>
        <w:t xml:space="preserve"> de artikelen 14, 15, 23 en 24 van de bovenvermelde </w:t>
      </w:r>
      <w:r w:rsidR="00211ABC">
        <w:rPr>
          <w:rFonts w:cs="Arial"/>
        </w:rPr>
        <w:t>w</w:t>
      </w:r>
      <w:r>
        <w:rPr>
          <w:rFonts w:cs="Arial"/>
        </w:rPr>
        <w:t>et.</w:t>
      </w:r>
    </w:p>
    <w:p w14:paraId="2CA4433F" w14:textId="77777777" w:rsidR="00E74EFE" w:rsidRPr="00752D67" w:rsidRDefault="00E74EFE" w:rsidP="00E74EFE">
      <w:pPr>
        <w:rPr>
          <w:rFonts w:cs="Arial"/>
        </w:rPr>
      </w:pPr>
    </w:p>
    <w:p w14:paraId="34B497D6" w14:textId="3305E80A" w:rsidR="00E74EFE" w:rsidRPr="00752D67" w:rsidRDefault="00E74EFE" w:rsidP="00E74EFE">
      <w:pPr>
        <w:rPr>
          <w:rFonts w:cs="Arial"/>
        </w:rPr>
      </w:pPr>
      <w:r w:rsidRPr="00752D67">
        <w:rPr>
          <w:rFonts w:cs="Arial"/>
        </w:rPr>
        <w:t xml:space="preserve">Om ontvankelijk te zijn moet u dit beroep indienen binnen </w:t>
      </w:r>
      <w:r>
        <w:rPr>
          <w:rFonts w:cs="Arial"/>
        </w:rPr>
        <w:t xml:space="preserve">de bovenvermelde wachttermijn van </w:t>
      </w:r>
      <w:r w:rsidRPr="00752D67">
        <w:rPr>
          <w:rFonts w:cs="Arial"/>
        </w:rPr>
        <w:t xml:space="preserve">15 dagen na deze kennisgeving in geval van een vordering tot schorsing overeenkomstig artikel 15, of binnen 60 dagen na deze kennisgeving in geval van een vordering tot vernietiging overeenkomstig artikel 14. </w:t>
      </w:r>
    </w:p>
    <w:p w14:paraId="04264490" w14:textId="48638E3F" w:rsidR="00752D67" w:rsidRPr="00752D67" w:rsidRDefault="00752D67" w:rsidP="00752D67">
      <w:pPr>
        <w:rPr>
          <w:rFonts w:cs="Arial"/>
        </w:rPr>
      </w:pPr>
      <w:r w:rsidRPr="00752D67">
        <w:rPr>
          <w:rFonts w:cs="Arial"/>
        </w:rPr>
        <w:t>Indien u een vordering</w:t>
      </w:r>
      <w:r w:rsidR="00E74EFE" w:rsidRPr="00E74EFE">
        <w:rPr>
          <w:rFonts w:cs="Arial"/>
        </w:rPr>
        <w:t xml:space="preserve"> </w:t>
      </w:r>
      <w:r w:rsidR="00E74EFE" w:rsidRPr="00752D67">
        <w:rPr>
          <w:rFonts w:cs="Arial"/>
        </w:rPr>
        <w:t>tot schorsing</w:t>
      </w:r>
      <w:r w:rsidRPr="00752D67">
        <w:rPr>
          <w:rFonts w:cs="Arial"/>
        </w:rPr>
        <w:t xml:space="preserve"> instelt bij de Raad van State tegen deze beslissing, verzoekt de aanbestedende overheid u haar binnen deze termijn per mail of een ander elektronisch middel te verwittigen op </w:t>
      </w:r>
      <w:r w:rsidRPr="00752D67">
        <w:rPr>
          <w:rFonts w:cs="Arial"/>
          <w:highlight w:val="yellow"/>
        </w:rPr>
        <w:t xml:space="preserve">… </w:t>
      </w:r>
      <w:r w:rsidRPr="00752D67">
        <w:rPr>
          <w:rFonts w:cs="Arial"/>
          <w:i/>
          <w:highlight w:val="yellow"/>
        </w:rPr>
        <w:t>(mailadres vermelden van de administratieve entiteit die met de opvolging van de opdracht is belast)</w:t>
      </w:r>
      <w:r w:rsidRPr="00752D67">
        <w:rPr>
          <w:rFonts w:cs="Arial"/>
        </w:rPr>
        <w:t>.</w:t>
      </w:r>
    </w:p>
    <w:p w14:paraId="3CF07C5C" w14:textId="77777777" w:rsidR="00120D2B" w:rsidRDefault="00120D2B" w:rsidP="0057236C">
      <w:pPr>
        <w:pStyle w:val="BodyText1"/>
        <w:spacing w:after="0"/>
        <w:rPr>
          <w:rFonts w:cs="Arial"/>
        </w:rPr>
      </w:pPr>
    </w:p>
    <w:p w14:paraId="4D6AF082" w14:textId="449D5676" w:rsidR="00752D67" w:rsidRDefault="00A169D2" w:rsidP="00752D67">
      <w:pPr>
        <w:pStyle w:val="BodyText1"/>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w:t>
      </w:r>
      <w:r w:rsidR="00211ABC">
        <w:rPr>
          <w:rFonts w:cs="Arial"/>
        </w:rPr>
        <w:t>per</w:t>
      </w:r>
      <w:r w:rsidRPr="003C4B43">
        <w:rPr>
          <w:rFonts w:cs="Arial"/>
        </w:rPr>
        <w:t xml:space="preserve">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19"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5EEE3182" w14:textId="77777777" w:rsidR="00A169D2" w:rsidRDefault="00A169D2" w:rsidP="00752D67">
      <w:pPr>
        <w:pStyle w:val="BodyText1"/>
        <w:rPr>
          <w:rFonts w:asciiTheme="minorHAnsi" w:hAnsiTheme="minorHAnsi" w:cs="Arial"/>
        </w:rPr>
      </w:pPr>
    </w:p>
    <w:p w14:paraId="1A997DE0" w14:textId="77777777" w:rsidR="00752D67" w:rsidRPr="00EF7462" w:rsidRDefault="00752D67" w:rsidP="00752D67">
      <w:pPr>
        <w:pStyle w:val="Kop2"/>
      </w:pPr>
      <w:bookmarkStart w:id="11" w:name="_Ref360177705"/>
      <w:bookmarkStart w:id="12" w:name="_Toc491076739"/>
      <w:r>
        <w:t>I</w:t>
      </w:r>
      <w:r w:rsidRPr="00EF7462">
        <w:t>nschrijvers met onregelmatige offerte</w:t>
      </w:r>
      <w:bookmarkEnd w:id="11"/>
      <w:bookmarkEnd w:id="12"/>
    </w:p>
    <w:p w14:paraId="0D7EBB44" w14:textId="77777777" w:rsidR="00752D67" w:rsidRPr="00895C2B" w:rsidRDefault="00752D67" w:rsidP="00752D67">
      <w:pPr>
        <w:rPr>
          <w:rFonts w:cs="Arial"/>
        </w:rPr>
      </w:pPr>
    </w:p>
    <w:p w14:paraId="51E2DEB8" w14:textId="6792F5D0" w:rsidR="00752D67" w:rsidRPr="00895C2B" w:rsidRDefault="00752D67" w:rsidP="00752D67">
      <w:pPr>
        <w:rPr>
          <w:rFonts w:cs="Arial"/>
        </w:rPr>
      </w:pPr>
      <w:r w:rsidRPr="00895C2B">
        <w:rPr>
          <w:rFonts w:cs="Arial"/>
        </w:rPr>
        <w:t xml:space="preserve">Conform artikel 8, §1 </w:t>
      </w:r>
      <w:r w:rsidRPr="00895C2B">
        <w:rPr>
          <w:rFonts w:cs="Arial"/>
          <w:i/>
          <w:highlight w:val="yellow"/>
        </w:rPr>
        <w:t xml:space="preserve">(Voor opdrachten met </w:t>
      </w:r>
      <w:r w:rsidR="00211ABC">
        <w:rPr>
          <w:rFonts w:cs="Arial"/>
          <w:i/>
          <w:highlight w:val="yellow"/>
        </w:rPr>
        <w:t xml:space="preserve">een </w:t>
      </w:r>
      <w:r w:rsidRPr="00895C2B">
        <w:rPr>
          <w:rFonts w:cs="Arial"/>
          <w:i/>
          <w:highlight w:val="yellow"/>
        </w:rPr>
        <w:t xml:space="preserve">goed te keuren bedrag hoger dan </w:t>
      </w:r>
      <w:r w:rsidR="002E455C">
        <w:rPr>
          <w:rFonts w:cs="Arial"/>
          <w:i/>
          <w:highlight w:val="yellow"/>
        </w:rPr>
        <w:t>143</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895C2B">
        <w:rPr>
          <w:rFonts w:cs="Arial"/>
          <w:i/>
          <w:highlight w:val="yellow"/>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uw offerte voor bovenvermelde opdracht </w:t>
      </w:r>
      <w:r w:rsidRPr="00895C2B">
        <w:rPr>
          <w:rFonts w:cs="Arial"/>
          <w:b/>
        </w:rPr>
        <w:t>onregelmatig is bevonden en geweerd werd</w:t>
      </w:r>
      <w:r w:rsidRPr="00895C2B">
        <w:rPr>
          <w:rFonts w:cs="Arial"/>
          <w:i/>
        </w:rPr>
        <w:t>.</w:t>
      </w:r>
    </w:p>
    <w:p w14:paraId="07870978" w14:textId="77777777" w:rsidR="00752D67" w:rsidRPr="00895C2B" w:rsidRDefault="00752D67" w:rsidP="00752D67">
      <w:pPr>
        <w:rPr>
          <w:rFonts w:cs="Arial"/>
        </w:rPr>
      </w:pPr>
    </w:p>
    <w:p w14:paraId="62830527" w14:textId="40692848" w:rsidR="00752D67" w:rsidRPr="00895C2B" w:rsidRDefault="002A7B4F" w:rsidP="00752D67">
      <w:pPr>
        <w:rPr>
          <w:rFonts w:cs="Arial"/>
        </w:rPr>
      </w:pPr>
      <w:r w:rsidRPr="00752D67">
        <w:rPr>
          <w:rFonts w:cs="Arial"/>
        </w:rPr>
        <w:lastRenderedPageBreak/>
        <w:t>De motieven voor de wering van uw offerte vindt</w:t>
      </w:r>
      <w:r w:rsidRPr="00255F73">
        <w:rPr>
          <w:rFonts w:cs="Arial"/>
        </w:rPr>
        <w:t xml:space="preserve"> u terug in het uittreksel van de gemotiveerde </w:t>
      </w:r>
      <w:bookmarkStart w:id="13" w:name="_Hlk164772749"/>
      <w:r>
        <w:rPr>
          <w:rFonts w:cs="Arial"/>
        </w:rPr>
        <w:t>gunnings</w:t>
      </w:r>
      <w:bookmarkEnd w:id="13"/>
      <w:r w:rsidRPr="00255F73">
        <w:rPr>
          <w:rFonts w:cs="Arial"/>
        </w:rPr>
        <w:t>beslissing in bijlage</w:t>
      </w:r>
      <w:r w:rsidRPr="00752D67">
        <w:rPr>
          <w:rFonts w:cs="Arial"/>
        </w:rPr>
        <w:t>.</w:t>
      </w:r>
    </w:p>
    <w:p w14:paraId="57698AB9" w14:textId="77777777" w:rsidR="00752D67" w:rsidRPr="00895C2B" w:rsidRDefault="00752D67" w:rsidP="00752D67">
      <w:pPr>
        <w:rPr>
          <w:rFonts w:cs="Arial"/>
        </w:rPr>
      </w:pPr>
    </w:p>
    <w:p w14:paraId="06FBC815" w14:textId="77777777" w:rsidR="00752D67" w:rsidRPr="00895C2B" w:rsidRDefault="00752D67" w:rsidP="00752D67">
      <w:pPr>
        <w:rPr>
          <w:rFonts w:cs="Arial"/>
        </w:rPr>
      </w:pPr>
      <w:r w:rsidRPr="00895C2B">
        <w:rPr>
          <w:rFonts w:cs="Arial"/>
        </w:rPr>
        <w:t>De aanbestedende overheid zal een wachttermijn van 15 kalenderdagen in acht nemen tussen deze kennisgeving en de sluiting van de opdracht, conform artikel 11 van de bovenvermelde Wet. Deze termijn gaat in vanaf de dag die volgt op de datum van verzending van deze kennisgeving.</w:t>
      </w:r>
    </w:p>
    <w:p w14:paraId="04377E30" w14:textId="77777777" w:rsidR="00752D67" w:rsidRPr="00895C2B" w:rsidRDefault="00752D67" w:rsidP="00752D67">
      <w:pPr>
        <w:rPr>
          <w:rFonts w:cs="Arial"/>
        </w:rPr>
      </w:pPr>
    </w:p>
    <w:p w14:paraId="201E46FF" w14:textId="2DC0F316" w:rsidR="00E74EFE" w:rsidRDefault="00E74EFE" w:rsidP="00E74EFE">
      <w:r w:rsidRPr="00752D67">
        <w:rPr>
          <w:rFonts w:cs="Arial"/>
        </w:rPr>
        <w:t xml:space="preserve">U </w:t>
      </w:r>
      <w:r w:rsidR="00F26549">
        <w:rPr>
          <w:rFonts w:cs="Arial"/>
        </w:rPr>
        <w:t>kunt</w:t>
      </w:r>
      <w:r w:rsidRPr="00752D67">
        <w:rPr>
          <w:rFonts w:cs="Arial"/>
        </w:rPr>
        <w:t xml:space="preserve"> tegen deze beslissing beroep </w:t>
      </w:r>
      <w:r w:rsidR="00F26549">
        <w:rPr>
          <w:rFonts w:cs="Arial"/>
        </w:rPr>
        <w:t>indienen</w:t>
      </w:r>
      <w:r w:rsidRPr="00752D67">
        <w:rPr>
          <w:rFonts w:cs="Arial"/>
        </w:rPr>
        <w:t xml:space="preserve"> bij de Raad van State, overeenkomstig</w:t>
      </w:r>
      <w:r>
        <w:rPr>
          <w:rFonts w:cs="Arial"/>
        </w:rPr>
        <w:t xml:space="preserve"> de artikelen 14, 15, 23 en 24 van de bovenvermelde </w:t>
      </w:r>
      <w:r w:rsidR="00211ABC">
        <w:rPr>
          <w:rFonts w:cs="Arial"/>
        </w:rPr>
        <w:t>w</w:t>
      </w:r>
      <w:r>
        <w:rPr>
          <w:rFonts w:cs="Arial"/>
        </w:rPr>
        <w:t>et.</w:t>
      </w:r>
    </w:p>
    <w:p w14:paraId="44966620" w14:textId="77777777" w:rsidR="00E74EFE" w:rsidRPr="00752D67" w:rsidRDefault="00E74EFE" w:rsidP="00E74EFE">
      <w:pPr>
        <w:rPr>
          <w:rFonts w:cs="Arial"/>
        </w:rPr>
      </w:pPr>
    </w:p>
    <w:p w14:paraId="58D8AA06" w14:textId="77777777" w:rsidR="00E74EFE" w:rsidRPr="00752D67" w:rsidRDefault="00E74EFE" w:rsidP="00E74EFE">
      <w:pPr>
        <w:rPr>
          <w:rFonts w:cs="Arial"/>
        </w:rPr>
      </w:pPr>
      <w:r w:rsidRPr="00752D67">
        <w:rPr>
          <w:rFonts w:cs="Arial"/>
        </w:rPr>
        <w:t xml:space="preserve">Om ontvankelijk te zijn moet u dit beroep indienen binnen </w:t>
      </w:r>
      <w:r>
        <w:rPr>
          <w:rFonts w:cs="Arial"/>
        </w:rPr>
        <w:t xml:space="preserve">de bovenvermelde wachttermijn van </w:t>
      </w:r>
      <w:r w:rsidRPr="00752D67">
        <w:rPr>
          <w:rFonts w:cs="Arial"/>
        </w:rPr>
        <w:t xml:space="preserve">15 dagen na deze kennisgeving in geval van een vordering tot schorsing overeenkomstig artikel 15, of binnen 60 dagen na deze kennisgeving in geval van een vordering tot vernietiging overeenkomstig artikel 14. </w:t>
      </w:r>
    </w:p>
    <w:p w14:paraId="0AFF7E33" w14:textId="49C96176" w:rsidR="00E74EFE" w:rsidRPr="00752D67" w:rsidRDefault="00E74EFE" w:rsidP="00E74EFE">
      <w:pPr>
        <w:rPr>
          <w:rFonts w:cs="Arial"/>
        </w:rPr>
      </w:pPr>
      <w:r w:rsidRPr="00752D67">
        <w:rPr>
          <w:rFonts w:cs="Arial"/>
        </w:rPr>
        <w:t>Indien u een vordering</w:t>
      </w:r>
      <w:r w:rsidRPr="00E74EFE">
        <w:rPr>
          <w:rFonts w:cs="Arial"/>
        </w:rPr>
        <w:t xml:space="preserve"> </w:t>
      </w:r>
      <w:r w:rsidRPr="00752D67">
        <w:rPr>
          <w:rFonts w:cs="Arial"/>
        </w:rPr>
        <w:t>tot schorsing instelt bij de Raad van State tegen deze beslissing, verzoekt de aanbestedende overheid u haar binnen deze termijn per</w:t>
      </w:r>
      <w:r w:rsidR="0009579C">
        <w:rPr>
          <w:rFonts w:cs="Arial"/>
        </w:rPr>
        <w:t xml:space="preserve"> </w:t>
      </w:r>
      <w:r w:rsidRPr="00752D67">
        <w:rPr>
          <w:rFonts w:cs="Arial"/>
        </w:rPr>
        <w:t xml:space="preserve">mail of een ander elektronisch middel te verwittigen op </w:t>
      </w:r>
      <w:r w:rsidRPr="00752D67">
        <w:rPr>
          <w:rFonts w:cs="Arial"/>
          <w:highlight w:val="yellow"/>
        </w:rPr>
        <w:t xml:space="preserve">… </w:t>
      </w:r>
      <w:r w:rsidRPr="00752D67">
        <w:rPr>
          <w:rFonts w:cs="Arial"/>
          <w:i/>
          <w:highlight w:val="yellow"/>
        </w:rPr>
        <w:t>(mailadres vermelden van de administratieve entiteit die met de opvolging van de opdracht is belast)</w:t>
      </w:r>
      <w:r w:rsidRPr="00752D67">
        <w:rPr>
          <w:rFonts w:cs="Arial"/>
        </w:rPr>
        <w:t>.</w:t>
      </w:r>
    </w:p>
    <w:p w14:paraId="1CF5C35A" w14:textId="77777777" w:rsidR="00120D2B" w:rsidRDefault="00120D2B" w:rsidP="00752D67">
      <w:pPr>
        <w:rPr>
          <w:rFonts w:cs="Arial"/>
        </w:rPr>
      </w:pPr>
    </w:p>
    <w:p w14:paraId="1B541DA7" w14:textId="7F911CDD" w:rsidR="00752D67" w:rsidRPr="00895C2B" w:rsidRDefault="00A169D2" w:rsidP="00752D67">
      <w:pPr>
        <w:rPr>
          <w:rFonts w:cs="Arial"/>
          <w:u w:val="single"/>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w:t>
      </w:r>
      <w:r w:rsidR="00211ABC">
        <w:rPr>
          <w:rFonts w:cs="Arial"/>
        </w:rPr>
        <w:t>per</w:t>
      </w:r>
      <w:r w:rsidRPr="003C4B43">
        <w:rPr>
          <w:rFonts w:cs="Arial"/>
        </w:rPr>
        <w:t xml:space="preserve">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20"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05024DDD" w14:textId="77777777" w:rsidR="00752D67" w:rsidRPr="00895C2B" w:rsidRDefault="00752D67" w:rsidP="00752D67">
      <w:pPr>
        <w:rPr>
          <w:rFonts w:cs="Arial"/>
          <w:u w:val="single"/>
        </w:rPr>
      </w:pPr>
    </w:p>
    <w:p w14:paraId="4471C19F" w14:textId="77777777" w:rsidR="00752D67" w:rsidRPr="00EF7462" w:rsidRDefault="00752D67" w:rsidP="00752D67">
      <w:pPr>
        <w:pStyle w:val="Kop2"/>
      </w:pPr>
      <w:bookmarkStart w:id="14" w:name="_Ref360177716"/>
      <w:bookmarkStart w:id="15" w:name="_Toc491076740"/>
      <w:r>
        <w:t>N</w:t>
      </w:r>
      <w:r w:rsidRPr="00EF7462">
        <w:t>iet-gekozen inschrijver</w:t>
      </w:r>
      <w:r>
        <w:t>(</w:t>
      </w:r>
      <w:r w:rsidRPr="00EF7462">
        <w:t>s</w:t>
      </w:r>
      <w:bookmarkEnd w:id="14"/>
      <w:r>
        <w:t>)</w:t>
      </w:r>
      <w:bookmarkEnd w:id="15"/>
    </w:p>
    <w:p w14:paraId="5B1DBC4A" w14:textId="77777777" w:rsidR="00752D67" w:rsidRPr="00895C2B" w:rsidRDefault="00752D67" w:rsidP="00752D67">
      <w:pPr>
        <w:rPr>
          <w:rFonts w:cs="Arial"/>
          <w:u w:val="single"/>
        </w:rPr>
      </w:pPr>
    </w:p>
    <w:p w14:paraId="1ECD4052" w14:textId="2FE8F821" w:rsidR="00752D67" w:rsidRPr="00895C2B" w:rsidRDefault="00752D67" w:rsidP="00752D67">
      <w:pPr>
        <w:rPr>
          <w:rFonts w:cs="Arial"/>
        </w:rPr>
      </w:pPr>
      <w:r w:rsidRPr="00895C2B">
        <w:rPr>
          <w:rFonts w:cs="Arial"/>
        </w:rPr>
        <w:t xml:space="preserve">Conform artikel 8, §1 </w:t>
      </w:r>
      <w:r w:rsidRPr="00895C2B">
        <w:rPr>
          <w:rFonts w:cs="Arial"/>
          <w:i/>
          <w:highlight w:val="yellow"/>
        </w:rPr>
        <w:t xml:space="preserve">(Voor opdrachten met </w:t>
      </w:r>
      <w:r w:rsidR="00211ABC">
        <w:rPr>
          <w:rFonts w:cs="Arial"/>
          <w:i/>
          <w:highlight w:val="yellow"/>
        </w:rPr>
        <w:t xml:space="preserve">een </w:t>
      </w:r>
      <w:r w:rsidRPr="00895C2B">
        <w:rPr>
          <w:rFonts w:cs="Arial"/>
          <w:i/>
          <w:highlight w:val="yellow"/>
        </w:rPr>
        <w:t xml:space="preserve">goed te keuren bedrag hoger dan </w:t>
      </w:r>
      <w:r w:rsidR="002E455C">
        <w:rPr>
          <w:rFonts w:cs="Arial"/>
          <w:i/>
          <w:highlight w:val="yellow"/>
        </w:rPr>
        <w:t>143</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B55B0C">
        <w:rPr>
          <w:rFonts w:cs="Arial"/>
          <w:i/>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uw offerte voor bovenvermelde opdracht </w:t>
      </w:r>
      <w:r w:rsidRPr="00895C2B">
        <w:rPr>
          <w:rFonts w:cs="Arial"/>
          <w:b/>
        </w:rPr>
        <w:t>niet is gekozen</w:t>
      </w:r>
      <w:r w:rsidRPr="00895C2B">
        <w:rPr>
          <w:rFonts w:cs="Arial"/>
          <w:i/>
        </w:rPr>
        <w:t>.</w:t>
      </w:r>
    </w:p>
    <w:p w14:paraId="432950AC" w14:textId="77777777" w:rsidR="00752D67" w:rsidRPr="00895C2B" w:rsidRDefault="00752D67" w:rsidP="00752D67">
      <w:pPr>
        <w:rPr>
          <w:rFonts w:cs="Arial"/>
        </w:rPr>
      </w:pPr>
    </w:p>
    <w:p w14:paraId="2308A9E2" w14:textId="77777777" w:rsidR="00752D67" w:rsidRPr="00895C2B" w:rsidRDefault="00752D67" w:rsidP="00752D67">
      <w:pPr>
        <w:rPr>
          <w:rFonts w:cs="Arial"/>
        </w:rPr>
      </w:pPr>
      <w:r w:rsidRPr="00895C2B">
        <w:rPr>
          <w:rFonts w:cs="Arial"/>
        </w:rPr>
        <w:t>Bijgaand vindt u de gemotiveerde gunningsbeslissing.</w:t>
      </w:r>
    </w:p>
    <w:p w14:paraId="1E69FCF3" w14:textId="77777777" w:rsidR="00752D67" w:rsidRPr="00895C2B" w:rsidRDefault="00752D67" w:rsidP="00752D67">
      <w:pPr>
        <w:rPr>
          <w:rFonts w:cs="Arial"/>
        </w:rPr>
      </w:pPr>
    </w:p>
    <w:p w14:paraId="6319B271" w14:textId="77777777" w:rsidR="00752D67" w:rsidRPr="00895C2B" w:rsidRDefault="00752D67" w:rsidP="00752D67">
      <w:pPr>
        <w:rPr>
          <w:rFonts w:cs="Arial"/>
        </w:rPr>
      </w:pPr>
      <w:r w:rsidRPr="00895C2B">
        <w:rPr>
          <w:rFonts w:cs="Arial"/>
        </w:rPr>
        <w:t>De aanbestedende overheid zal een wachttermijn van 15 kalenderdagen in acht nemen tussen deze kennisgeving en de sluiting van de opdracht, conform artikel 11 van de bovenvermelde Wet. Deze termijn gaat in vanaf de dag die volgt op de datum van verzending van deze kennisgeving.</w:t>
      </w:r>
    </w:p>
    <w:p w14:paraId="7BF4C9BA" w14:textId="77777777" w:rsidR="00512167" w:rsidRDefault="00512167" w:rsidP="00512167">
      <w:pPr>
        <w:rPr>
          <w:rFonts w:cs="Arial"/>
        </w:rPr>
      </w:pPr>
    </w:p>
    <w:p w14:paraId="6C8BBF24" w14:textId="38F63721" w:rsidR="00512167" w:rsidRDefault="00CD3F98" w:rsidP="00512167">
      <w:r w:rsidRPr="00752D67">
        <w:rPr>
          <w:rFonts w:cs="Arial"/>
        </w:rPr>
        <w:t xml:space="preserve">U </w:t>
      </w:r>
      <w:r>
        <w:rPr>
          <w:rFonts w:cs="Arial"/>
        </w:rPr>
        <w:t>kunt</w:t>
      </w:r>
      <w:r w:rsidRPr="00752D67">
        <w:rPr>
          <w:rFonts w:cs="Arial"/>
        </w:rPr>
        <w:t xml:space="preserve"> tegen deze beslissing beroep </w:t>
      </w:r>
      <w:r>
        <w:rPr>
          <w:rFonts w:cs="Arial"/>
        </w:rPr>
        <w:t>indienen</w:t>
      </w:r>
      <w:r w:rsidRPr="00752D67">
        <w:rPr>
          <w:rFonts w:cs="Arial"/>
        </w:rPr>
        <w:t xml:space="preserve"> </w:t>
      </w:r>
      <w:r w:rsidR="00512167" w:rsidRPr="00752D67">
        <w:rPr>
          <w:rFonts w:cs="Arial"/>
        </w:rPr>
        <w:t>bij de Raad van State, overeenkomstig</w:t>
      </w:r>
      <w:r w:rsidR="00512167">
        <w:rPr>
          <w:rFonts w:cs="Arial"/>
        </w:rPr>
        <w:t xml:space="preserve"> de artikelen 14, 15, 23 en 24 van de bovenvermelde </w:t>
      </w:r>
      <w:r w:rsidR="00211ABC">
        <w:rPr>
          <w:rFonts w:cs="Arial"/>
        </w:rPr>
        <w:t>w</w:t>
      </w:r>
      <w:r w:rsidR="00512167">
        <w:rPr>
          <w:rFonts w:cs="Arial"/>
        </w:rPr>
        <w:t>et.</w:t>
      </w:r>
    </w:p>
    <w:p w14:paraId="6BDF93C8" w14:textId="77777777" w:rsidR="00752D67" w:rsidRPr="00895C2B" w:rsidRDefault="00752D67" w:rsidP="00752D67">
      <w:pPr>
        <w:rPr>
          <w:rFonts w:cs="Arial"/>
        </w:rPr>
      </w:pPr>
    </w:p>
    <w:p w14:paraId="01A48F84" w14:textId="774B2CA3" w:rsidR="00AC0180" w:rsidRPr="00752D67" w:rsidRDefault="00AC0180" w:rsidP="00AC0180">
      <w:pPr>
        <w:rPr>
          <w:rFonts w:cs="Arial"/>
        </w:rPr>
      </w:pPr>
      <w:r w:rsidRPr="00752D67">
        <w:rPr>
          <w:rFonts w:cs="Arial"/>
        </w:rPr>
        <w:t xml:space="preserve">Om ontvankelijk te zijn moet u dit beroep indienen binnen </w:t>
      </w:r>
      <w:r>
        <w:rPr>
          <w:rFonts w:cs="Arial"/>
        </w:rPr>
        <w:t xml:space="preserve">de bovenvermelde wachttermijn van </w:t>
      </w:r>
      <w:r w:rsidRPr="00752D67">
        <w:rPr>
          <w:rFonts w:cs="Arial"/>
        </w:rPr>
        <w:t xml:space="preserve">15 dagen na deze kennisgeving in geval van een vordering tot schorsing overeenkomstig artikel 15, of </w:t>
      </w:r>
      <w:r w:rsidRPr="00752D67">
        <w:rPr>
          <w:rFonts w:cs="Arial"/>
        </w:rPr>
        <w:lastRenderedPageBreak/>
        <w:t>binnen 60 dagen na deze kennisgeving in geval van een vordering tot vernietiging overeenkomstig artikel 14.</w:t>
      </w:r>
    </w:p>
    <w:p w14:paraId="2122710E" w14:textId="6CED29DA" w:rsidR="00AC0180" w:rsidRPr="00752D67" w:rsidRDefault="00AC0180" w:rsidP="00AC0180">
      <w:pPr>
        <w:rPr>
          <w:rFonts w:cs="Arial"/>
        </w:rPr>
      </w:pPr>
      <w:r w:rsidRPr="00752D67">
        <w:rPr>
          <w:rFonts w:cs="Arial"/>
        </w:rPr>
        <w:t>Indien u een vordering</w:t>
      </w:r>
      <w:r w:rsidRPr="00E74EFE">
        <w:rPr>
          <w:rFonts w:cs="Arial"/>
        </w:rPr>
        <w:t xml:space="preserve"> </w:t>
      </w:r>
      <w:r w:rsidRPr="00752D67">
        <w:rPr>
          <w:rFonts w:cs="Arial"/>
        </w:rPr>
        <w:t xml:space="preserve">tot schorsing instelt bij de Raad van State tegen deze beslissing, verzoekt de aanbestedende overheid u haar binnen deze termijn per mail of een ander elektronisch middel te verwittigen op </w:t>
      </w:r>
      <w:r w:rsidRPr="00752D67">
        <w:rPr>
          <w:rFonts w:cs="Arial"/>
          <w:highlight w:val="yellow"/>
        </w:rPr>
        <w:t xml:space="preserve">… </w:t>
      </w:r>
      <w:r w:rsidRPr="00752D67">
        <w:rPr>
          <w:rFonts w:cs="Arial"/>
          <w:i/>
          <w:highlight w:val="yellow"/>
        </w:rPr>
        <w:t>(mailadres vermelden van de administratieve entiteit die met de opvolging van de opdracht is belast)</w:t>
      </w:r>
      <w:r w:rsidRPr="00752D67">
        <w:rPr>
          <w:rFonts w:cs="Arial"/>
        </w:rPr>
        <w:t>.</w:t>
      </w:r>
    </w:p>
    <w:p w14:paraId="13957398" w14:textId="77777777" w:rsidR="00120D2B" w:rsidRDefault="00120D2B" w:rsidP="00752D67">
      <w:pPr>
        <w:rPr>
          <w:rFonts w:cs="Arial"/>
        </w:rPr>
      </w:pPr>
    </w:p>
    <w:p w14:paraId="6780381A" w14:textId="06B47C1B" w:rsidR="00752D67" w:rsidRPr="00895C2B" w:rsidRDefault="00A169D2" w:rsidP="00752D67">
      <w:pPr>
        <w:rPr>
          <w:rFonts w:cs="Arial"/>
          <w:u w:val="single"/>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w:t>
      </w:r>
      <w:r w:rsidR="00211ABC">
        <w:rPr>
          <w:rFonts w:cs="Arial"/>
        </w:rPr>
        <w:t>per</w:t>
      </w:r>
      <w:r w:rsidRPr="003C4B43">
        <w:rPr>
          <w:rFonts w:cs="Arial"/>
        </w:rPr>
        <w:t xml:space="preserve">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21"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3CF52BE4" w14:textId="77777777" w:rsidR="00752D67" w:rsidRPr="00895C2B" w:rsidRDefault="00752D67" w:rsidP="00752D67">
      <w:pPr>
        <w:rPr>
          <w:rFonts w:cs="Arial"/>
        </w:rPr>
      </w:pPr>
    </w:p>
    <w:p w14:paraId="24A199A1" w14:textId="77777777" w:rsidR="00752D67" w:rsidRPr="00EF7462" w:rsidRDefault="00752D67" w:rsidP="00752D67">
      <w:pPr>
        <w:pStyle w:val="Kop2"/>
      </w:pPr>
      <w:bookmarkStart w:id="16" w:name="_Ref360177726"/>
      <w:bookmarkStart w:id="17" w:name="_Toc491076741"/>
      <w:r>
        <w:t>G</w:t>
      </w:r>
      <w:r w:rsidRPr="00EF7462">
        <w:t>ekozen inschrijver(s</w:t>
      </w:r>
      <w:bookmarkEnd w:id="16"/>
      <w:r w:rsidRPr="00EF7462">
        <w:t>)</w:t>
      </w:r>
      <w:bookmarkEnd w:id="17"/>
    </w:p>
    <w:p w14:paraId="668F7A1F" w14:textId="77777777" w:rsidR="00752D67" w:rsidRPr="00EF7462" w:rsidRDefault="00752D67" w:rsidP="00752D67">
      <w:pPr>
        <w:rPr>
          <w:rFonts w:asciiTheme="minorHAnsi" w:hAnsiTheme="minorHAnsi" w:cs="Arial"/>
        </w:rPr>
      </w:pPr>
    </w:p>
    <w:p w14:paraId="294CDFCA" w14:textId="1C3924A4" w:rsidR="00752D67" w:rsidRPr="00895C2B" w:rsidRDefault="00752D67" w:rsidP="00752D67">
      <w:pPr>
        <w:rPr>
          <w:rFonts w:cs="Arial"/>
        </w:rPr>
      </w:pPr>
      <w:r w:rsidRPr="00895C2B">
        <w:rPr>
          <w:rFonts w:cs="Arial"/>
        </w:rPr>
        <w:t xml:space="preserve">Conform artikel 8, §1 </w:t>
      </w:r>
      <w:r w:rsidRPr="00895C2B">
        <w:rPr>
          <w:rFonts w:cs="Arial"/>
          <w:i/>
          <w:highlight w:val="yellow"/>
        </w:rPr>
        <w:t xml:space="preserve">(Voor opdrachten met </w:t>
      </w:r>
      <w:r w:rsidR="00211ABC">
        <w:rPr>
          <w:rFonts w:cs="Arial"/>
          <w:i/>
          <w:highlight w:val="yellow"/>
        </w:rPr>
        <w:t xml:space="preserve">een </w:t>
      </w:r>
      <w:r w:rsidRPr="00895C2B">
        <w:rPr>
          <w:rFonts w:cs="Arial"/>
          <w:i/>
          <w:highlight w:val="yellow"/>
        </w:rPr>
        <w:t xml:space="preserve">goed te keuren bedrag hoger dan </w:t>
      </w:r>
      <w:r w:rsidR="002E455C">
        <w:rPr>
          <w:rFonts w:cs="Arial"/>
          <w:i/>
          <w:highlight w:val="yellow"/>
        </w:rPr>
        <w:t>143</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895C2B">
        <w:rPr>
          <w:rFonts w:cs="Arial"/>
          <w:i/>
          <w:highlight w:val="yellow"/>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uw offerte voor bovenvermelde opdracht </w:t>
      </w:r>
      <w:r w:rsidRPr="00895C2B">
        <w:rPr>
          <w:rFonts w:cs="Arial"/>
          <w:b/>
        </w:rPr>
        <w:t>is gekozen</w:t>
      </w:r>
      <w:r w:rsidRPr="00895C2B">
        <w:rPr>
          <w:rFonts w:cs="Arial"/>
          <w:i/>
        </w:rPr>
        <w:t>.</w:t>
      </w:r>
    </w:p>
    <w:p w14:paraId="05320AC6" w14:textId="77777777" w:rsidR="00752D67" w:rsidRPr="00895C2B" w:rsidRDefault="00752D67" w:rsidP="00752D67">
      <w:pPr>
        <w:rPr>
          <w:rFonts w:cs="Arial"/>
        </w:rPr>
      </w:pPr>
    </w:p>
    <w:p w14:paraId="4ABB326A" w14:textId="77777777" w:rsidR="005B7E29" w:rsidRPr="003C4B43" w:rsidRDefault="00752D67" w:rsidP="005B7E29">
      <w:pPr>
        <w:rPr>
          <w:rFonts w:cs="Arial"/>
          <w:i/>
        </w:rPr>
      </w:pPr>
      <w:bookmarkStart w:id="18" w:name="_Hlk164774238"/>
      <w:r w:rsidRPr="00895C2B">
        <w:rPr>
          <w:rFonts w:cs="Arial"/>
        </w:rPr>
        <w:t xml:space="preserve">Deze kennisgeving doet </w:t>
      </w:r>
      <w:r w:rsidR="005B7E29" w:rsidRPr="005B7E29">
        <w:rPr>
          <w:rFonts w:cs="Arial"/>
          <w:u w:val="single"/>
        </w:rPr>
        <w:t xml:space="preserve">nog </w:t>
      </w:r>
      <w:r w:rsidRPr="005B7E29">
        <w:rPr>
          <w:rFonts w:cs="Arial"/>
          <w:u w:val="single"/>
        </w:rPr>
        <w:t>geen contractuele verbintenis</w:t>
      </w:r>
      <w:r w:rsidRPr="00895C2B">
        <w:rPr>
          <w:rFonts w:cs="Arial"/>
        </w:rPr>
        <w:t xml:space="preserve"> ontstaan.</w:t>
      </w:r>
      <w:r w:rsidR="005B7E29">
        <w:rPr>
          <w:rFonts w:cs="Arial"/>
        </w:rPr>
        <w:t xml:space="preserve"> </w:t>
      </w:r>
      <w:r w:rsidR="005B7E29" w:rsidRPr="00112B2B">
        <w:rPr>
          <w:rFonts w:cs="Arial"/>
        </w:rPr>
        <w:t>U ontvangt hiervoor een aparte mededeling</w:t>
      </w:r>
      <w:r w:rsidR="005B7E29" w:rsidRPr="003C4B43">
        <w:rPr>
          <w:rFonts w:cs="Arial"/>
        </w:rPr>
        <w:t>.</w:t>
      </w:r>
      <w:bookmarkEnd w:id="18"/>
    </w:p>
    <w:p w14:paraId="3EE508DA" w14:textId="77777777" w:rsidR="00752D67" w:rsidRPr="00895C2B" w:rsidRDefault="00752D67" w:rsidP="00752D67">
      <w:pPr>
        <w:rPr>
          <w:rFonts w:cs="Arial"/>
        </w:rPr>
      </w:pPr>
    </w:p>
    <w:p w14:paraId="73915F3F" w14:textId="77777777" w:rsidR="00752D67" w:rsidRPr="00895C2B" w:rsidRDefault="00752D67" w:rsidP="00752D67">
      <w:pPr>
        <w:rPr>
          <w:rFonts w:cs="Arial"/>
        </w:rPr>
      </w:pPr>
      <w:r w:rsidRPr="00895C2B">
        <w:rPr>
          <w:rFonts w:cs="Arial"/>
        </w:rPr>
        <w:t>Bijgaand vindt u de gemotiveerde gunningsbeslissing.</w:t>
      </w:r>
    </w:p>
    <w:p w14:paraId="2AFFDBBD" w14:textId="77777777" w:rsidR="00752D67" w:rsidRPr="00895C2B" w:rsidRDefault="00752D67" w:rsidP="00752D67">
      <w:pPr>
        <w:rPr>
          <w:rFonts w:cs="Arial"/>
        </w:rPr>
      </w:pPr>
    </w:p>
    <w:p w14:paraId="349DB236" w14:textId="77777777" w:rsidR="00752D67" w:rsidRPr="00895C2B" w:rsidRDefault="00752D67" w:rsidP="00752D67">
      <w:pPr>
        <w:rPr>
          <w:rFonts w:cs="Arial"/>
        </w:rPr>
      </w:pPr>
      <w:r w:rsidRPr="00895C2B">
        <w:rPr>
          <w:rFonts w:cs="Arial"/>
        </w:rPr>
        <w:t xml:space="preserve">De aanbestedende overheid zal een wachttermijn van 15 kalenderdagen in acht nemen tussen deze kennisgeving en de sluiting van de opdracht, conform artikel 11 van de bovenvermelde Wet. Deze termijn gaat in vanaf de dag die volgt op de datum van verzending van deze kennisgeving. </w:t>
      </w:r>
    </w:p>
    <w:p w14:paraId="20CA7F36" w14:textId="77777777" w:rsidR="00752D67" w:rsidRPr="00895C2B" w:rsidRDefault="00752D67" w:rsidP="00752D67">
      <w:pPr>
        <w:rPr>
          <w:rFonts w:cs="Arial"/>
        </w:rPr>
      </w:pPr>
    </w:p>
    <w:p w14:paraId="137EF9EF" w14:textId="77777777" w:rsidR="00752D67" w:rsidRPr="00EF7462" w:rsidRDefault="00752D67" w:rsidP="00752D67">
      <w:pPr>
        <w:pStyle w:val="Kop2"/>
      </w:pPr>
      <w:bookmarkStart w:id="19" w:name="_Ref360177735"/>
      <w:bookmarkStart w:id="20" w:name="_Toc491076742"/>
      <w:r>
        <w:t>N</w:t>
      </w:r>
      <w:r w:rsidRPr="00EF7462">
        <w:t>iet-plaatsing</w:t>
      </w:r>
      <w:bookmarkEnd w:id="19"/>
      <w:bookmarkEnd w:id="20"/>
    </w:p>
    <w:p w14:paraId="09470BF6" w14:textId="77777777" w:rsidR="00752D67" w:rsidRPr="00895C2B" w:rsidRDefault="00752D67" w:rsidP="00752D67">
      <w:pPr>
        <w:rPr>
          <w:rFonts w:cs="Arial"/>
        </w:rPr>
      </w:pPr>
    </w:p>
    <w:p w14:paraId="05A29072" w14:textId="00EB6A47" w:rsidR="00752D67" w:rsidRPr="00895C2B" w:rsidRDefault="00752D67" w:rsidP="00752D67">
      <w:pPr>
        <w:rPr>
          <w:rFonts w:cs="Arial"/>
        </w:rPr>
      </w:pPr>
      <w:r w:rsidRPr="00895C2B">
        <w:rPr>
          <w:rFonts w:cs="Arial"/>
        </w:rPr>
        <w:t xml:space="preserve">Conform artikel 9 </w:t>
      </w:r>
      <w:r w:rsidRPr="00895C2B">
        <w:rPr>
          <w:rFonts w:cs="Arial"/>
          <w:i/>
          <w:highlight w:val="yellow"/>
        </w:rPr>
        <w:t xml:space="preserve">(Voor opdrachten met goed te keuren bedrag hoger dan </w:t>
      </w:r>
      <w:r w:rsidR="002E455C">
        <w:rPr>
          <w:rFonts w:cs="Arial"/>
          <w:i/>
          <w:highlight w:val="yellow"/>
        </w:rPr>
        <w:t>143</w:t>
      </w:r>
      <w:r w:rsidR="00143795">
        <w:rPr>
          <w:rFonts w:cs="Arial"/>
          <w:i/>
          <w:highlight w:val="yellow"/>
        </w:rPr>
        <w:t>.</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895C2B">
        <w:rPr>
          <w:rFonts w:cs="Arial"/>
          <w:i/>
          <w:highlight w:val="yellow"/>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is besloten om </w:t>
      </w:r>
      <w:r w:rsidRPr="00895C2B">
        <w:rPr>
          <w:rFonts w:cs="Arial"/>
          <w:b/>
        </w:rPr>
        <w:t>af te zien van het plaatsen</w:t>
      </w:r>
      <w:r w:rsidRPr="00895C2B">
        <w:rPr>
          <w:rFonts w:cs="Arial"/>
        </w:rPr>
        <w:t xml:space="preserve"> van de opdracht </w:t>
      </w:r>
      <w:r w:rsidRPr="00895C2B">
        <w:rPr>
          <w:rFonts w:cs="Arial"/>
          <w:highlight w:val="yellow"/>
        </w:rPr>
        <w:t>(</w:t>
      </w:r>
      <w:r w:rsidRPr="00895C2B">
        <w:rPr>
          <w:rFonts w:cs="Arial"/>
          <w:i/>
          <w:highlight w:val="yellow"/>
        </w:rPr>
        <w:t xml:space="preserve">facultatief: </w:t>
      </w:r>
      <w:r w:rsidRPr="00895C2B">
        <w:rPr>
          <w:rFonts w:cs="Arial"/>
          <w:highlight w:val="yellow"/>
        </w:rPr>
        <w:t>en om een nieuwe opdracht uit te schrijven)</w:t>
      </w:r>
      <w:r w:rsidRPr="00895C2B">
        <w:rPr>
          <w:rFonts w:cs="Arial"/>
        </w:rPr>
        <w:t>.</w:t>
      </w:r>
    </w:p>
    <w:p w14:paraId="488C221B" w14:textId="77777777" w:rsidR="00752D67" w:rsidRPr="00895C2B" w:rsidRDefault="00752D67" w:rsidP="00752D67">
      <w:pPr>
        <w:rPr>
          <w:rFonts w:cs="Arial"/>
        </w:rPr>
      </w:pPr>
    </w:p>
    <w:p w14:paraId="43054498" w14:textId="77777777" w:rsidR="00752D67" w:rsidRPr="00895C2B" w:rsidRDefault="00752D67" w:rsidP="00752D67">
      <w:pPr>
        <w:rPr>
          <w:rFonts w:cs="Arial"/>
        </w:rPr>
      </w:pPr>
      <w:r w:rsidRPr="00895C2B">
        <w:rPr>
          <w:rFonts w:cs="Arial"/>
        </w:rPr>
        <w:t>Bijgaand vindt u de gemotiveerde beslissing tot niet-plaatsing.</w:t>
      </w:r>
    </w:p>
    <w:p w14:paraId="3C254C71" w14:textId="77777777" w:rsidR="00752D67" w:rsidRDefault="00752D67" w:rsidP="00752D67">
      <w:pPr>
        <w:rPr>
          <w:rFonts w:cs="Arial"/>
        </w:rPr>
      </w:pPr>
    </w:p>
    <w:p w14:paraId="5218673F" w14:textId="1F64175B" w:rsidR="00CD7710" w:rsidRDefault="00CD3F98" w:rsidP="00CD7710">
      <w:r w:rsidRPr="00752D67">
        <w:rPr>
          <w:rFonts w:cs="Arial"/>
        </w:rPr>
        <w:t xml:space="preserve">U </w:t>
      </w:r>
      <w:r>
        <w:rPr>
          <w:rFonts w:cs="Arial"/>
        </w:rPr>
        <w:t>kunt</w:t>
      </w:r>
      <w:r w:rsidRPr="00752D67">
        <w:rPr>
          <w:rFonts w:cs="Arial"/>
        </w:rPr>
        <w:t xml:space="preserve"> tegen deze beslissing beroep </w:t>
      </w:r>
      <w:r>
        <w:rPr>
          <w:rFonts w:cs="Arial"/>
        </w:rPr>
        <w:t>indienen</w:t>
      </w:r>
      <w:r w:rsidRPr="00752D67">
        <w:rPr>
          <w:rFonts w:cs="Arial"/>
        </w:rPr>
        <w:t xml:space="preserve"> </w:t>
      </w:r>
      <w:r w:rsidR="00CD7710" w:rsidRPr="00752D67">
        <w:rPr>
          <w:rFonts w:cs="Arial"/>
        </w:rPr>
        <w:t>bij de Raad van State, overeenkomstig</w:t>
      </w:r>
      <w:r w:rsidR="00CD7710">
        <w:rPr>
          <w:rFonts w:cs="Arial"/>
        </w:rPr>
        <w:t xml:space="preserve"> de artikelen 14, 15, 23 en 24 van de bovenvermelde Wet.</w:t>
      </w:r>
    </w:p>
    <w:p w14:paraId="567FD739" w14:textId="77777777" w:rsidR="00D32FCA" w:rsidRDefault="00D32FCA" w:rsidP="00752D67">
      <w:pPr>
        <w:rPr>
          <w:rFonts w:cs="Arial"/>
        </w:rPr>
      </w:pPr>
    </w:p>
    <w:p w14:paraId="017095BB" w14:textId="77777777" w:rsidR="00D32FCA" w:rsidRDefault="00D32FCA" w:rsidP="00752D67">
      <w:pPr>
        <w:rPr>
          <w:rFonts w:cs="Arial"/>
        </w:rPr>
      </w:pPr>
      <w:r w:rsidRPr="00752D67">
        <w:rPr>
          <w:rFonts w:cs="Arial"/>
        </w:rPr>
        <w:t>Om ontvankelijk te zijn moet u dit beroep indienen binnen 15 dagen na deze kennisgeving in geval van een vordering tot schorsing overeenkomstig artikel 15, of binnen 60 dagen na deze kennisgeving in geval van een vordering tot vernietiging overeenkomstig artikel 14.</w:t>
      </w:r>
    </w:p>
    <w:p w14:paraId="572CC940" w14:textId="77777777" w:rsidR="00D32FCA" w:rsidRPr="00895C2B" w:rsidRDefault="00D32FCA" w:rsidP="00752D67">
      <w:pPr>
        <w:rPr>
          <w:rFonts w:cs="Arial"/>
        </w:rPr>
      </w:pPr>
    </w:p>
    <w:p w14:paraId="6C317D6E" w14:textId="1296A855" w:rsidR="00243AF2" w:rsidRPr="00895C2B" w:rsidRDefault="00A169D2">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w:t>
      </w:r>
      <w:r w:rsidR="00211ABC">
        <w:rPr>
          <w:rFonts w:cs="Arial"/>
        </w:rPr>
        <w:t>per</w:t>
      </w:r>
      <w:r w:rsidRPr="003C4B43">
        <w:rPr>
          <w:rFonts w:cs="Arial"/>
        </w:rPr>
        <w:t xml:space="preserve">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22"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sectPr w:rsidR="00243AF2" w:rsidRPr="00895C2B" w:rsidSect="0075204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E95E" w14:textId="77777777" w:rsidR="002E726A" w:rsidRDefault="002E726A" w:rsidP="00895C2B">
      <w:r>
        <w:separator/>
      </w:r>
    </w:p>
  </w:endnote>
  <w:endnote w:type="continuationSeparator" w:id="0">
    <w:p w14:paraId="788F0E78" w14:textId="77777777" w:rsidR="002E726A" w:rsidRDefault="002E726A" w:rsidP="008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345D" w14:textId="77777777" w:rsidR="00343BE7" w:rsidRPr="00FF15EB" w:rsidRDefault="00922D5A" w:rsidP="002A0485">
    <w:pPr>
      <w:pStyle w:val="streepjes"/>
    </w:pPr>
    <w:r>
      <w:tab/>
      <w:t>//</w:t>
    </w:r>
    <w:r w:rsidRPr="00FF15EB">
      <w:t>////////////////////////////////////////////////////////////////////////////////////////////////////////////////////////////////////////////////////////////////</w:t>
    </w:r>
  </w:p>
  <w:p w14:paraId="571B91E6" w14:textId="77777777" w:rsidR="00343BE7" w:rsidRDefault="00343BE7" w:rsidP="002A0485">
    <w:pPr>
      <w:pStyle w:val="Voettekst"/>
    </w:pPr>
  </w:p>
  <w:p w14:paraId="57B914A5" w14:textId="77777777" w:rsidR="00343BE7" w:rsidRDefault="00922D5A">
    <w:pPr>
      <w:pStyle w:val="Voettekst"/>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4B3" w14:textId="77777777" w:rsidR="00343BE7" w:rsidRPr="00FF15EB" w:rsidRDefault="00922D5A" w:rsidP="00FF15EB">
    <w:pPr>
      <w:pStyle w:val="streepjes"/>
    </w:pPr>
    <w:r>
      <w:tab/>
      <w:t>//</w:t>
    </w:r>
    <w:r w:rsidRPr="00FF15EB">
      <w:t>////////////////////////////////////////////////////////////////////////////////////////////////////////////////////////////////////////////////////////////////</w:t>
    </w:r>
  </w:p>
  <w:p w14:paraId="505127F2" w14:textId="77777777" w:rsidR="00343BE7" w:rsidRDefault="00343BE7" w:rsidP="00FF15EB">
    <w:pPr>
      <w:pStyle w:val="Voettekst"/>
    </w:pPr>
  </w:p>
  <w:p w14:paraId="54763E90" w14:textId="77777777" w:rsidR="00343BE7" w:rsidRDefault="00922D5A" w:rsidP="00FF15EB">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E847" w14:textId="77777777" w:rsidR="00343BE7" w:rsidRDefault="00922D5A" w:rsidP="00FF15EB">
    <w:pPr>
      <w:pStyle w:val="streepjes"/>
    </w:pPr>
    <w:r>
      <w:rPr>
        <w:noProof/>
        <w:lang w:eastAsia="nl-BE"/>
      </w:rPr>
      <w:drawing>
        <wp:anchor distT="0" distB="0" distL="114300" distR="114300" simplePos="0" relativeHeight="251659264" behindDoc="1" locked="0" layoutInCell="1" allowOverlap="1" wp14:anchorId="715B5446" wp14:editId="57BCEE4D">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74D6" w14:textId="77777777" w:rsidR="002E726A" w:rsidRDefault="002E726A" w:rsidP="00895C2B">
      <w:r>
        <w:separator/>
      </w:r>
    </w:p>
  </w:footnote>
  <w:footnote w:type="continuationSeparator" w:id="0">
    <w:p w14:paraId="4B9E7268" w14:textId="77777777" w:rsidR="002E726A" w:rsidRDefault="002E726A" w:rsidP="0089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9E5"/>
    <w:multiLevelType w:val="hybridMultilevel"/>
    <w:tmpl w:val="6A861E50"/>
    <w:lvl w:ilvl="0" w:tplc="08130001">
      <w:start w:val="1"/>
      <w:numFmt w:val="bullet"/>
      <w:lvlText w:val=""/>
      <w:lvlJc w:val="left"/>
      <w:pPr>
        <w:ind w:left="1080" w:hanging="72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212127"/>
    <w:multiLevelType w:val="hybridMultilevel"/>
    <w:tmpl w:val="1380814E"/>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70FDB"/>
    <w:multiLevelType w:val="hybridMultilevel"/>
    <w:tmpl w:val="FC061B8C"/>
    <w:lvl w:ilvl="0" w:tplc="8D5457F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DF10F7"/>
    <w:multiLevelType w:val="hybridMultilevel"/>
    <w:tmpl w:val="249018B4"/>
    <w:lvl w:ilvl="0" w:tplc="1C123F5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277758855">
    <w:abstractNumId w:val="4"/>
  </w:num>
  <w:num w:numId="2" w16cid:durableId="1798375602">
    <w:abstractNumId w:val="1"/>
  </w:num>
  <w:num w:numId="3" w16cid:durableId="448741675">
    <w:abstractNumId w:val="0"/>
  </w:num>
  <w:num w:numId="4" w16cid:durableId="139468123">
    <w:abstractNumId w:val="3"/>
  </w:num>
  <w:num w:numId="5" w16cid:durableId="13094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F3"/>
    <w:rsid w:val="00003F58"/>
    <w:rsid w:val="00036AE3"/>
    <w:rsid w:val="00046B82"/>
    <w:rsid w:val="00047E13"/>
    <w:rsid w:val="0005450C"/>
    <w:rsid w:val="00060D54"/>
    <w:rsid w:val="000747E5"/>
    <w:rsid w:val="00074BDB"/>
    <w:rsid w:val="0009579C"/>
    <w:rsid w:val="000B3C12"/>
    <w:rsid w:val="000C177B"/>
    <w:rsid w:val="000D17BC"/>
    <w:rsid w:val="000D3DF5"/>
    <w:rsid w:val="00105940"/>
    <w:rsid w:val="00120D2B"/>
    <w:rsid w:val="00140602"/>
    <w:rsid w:val="00143795"/>
    <w:rsid w:val="001624B9"/>
    <w:rsid w:val="00162FD6"/>
    <w:rsid w:val="00171038"/>
    <w:rsid w:val="001E3D10"/>
    <w:rsid w:val="00205895"/>
    <w:rsid w:val="00211ABC"/>
    <w:rsid w:val="00243AF2"/>
    <w:rsid w:val="00253921"/>
    <w:rsid w:val="00255F73"/>
    <w:rsid w:val="00261139"/>
    <w:rsid w:val="002664D7"/>
    <w:rsid w:val="002823A9"/>
    <w:rsid w:val="00286C93"/>
    <w:rsid w:val="002A34BA"/>
    <w:rsid w:val="002A7B4F"/>
    <w:rsid w:val="002C6386"/>
    <w:rsid w:val="002C7F0C"/>
    <w:rsid w:val="002E455C"/>
    <w:rsid w:val="002E726A"/>
    <w:rsid w:val="002F245C"/>
    <w:rsid w:val="003063FB"/>
    <w:rsid w:val="00325372"/>
    <w:rsid w:val="00326A67"/>
    <w:rsid w:val="00343BE7"/>
    <w:rsid w:val="00346D45"/>
    <w:rsid w:val="00354F5A"/>
    <w:rsid w:val="00361922"/>
    <w:rsid w:val="00374275"/>
    <w:rsid w:val="00381F2F"/>
    <w:rsid w:val="00384BF1"/>
    <w:rsid w:val="003879F7"/>
    <w:rsid w:val="003B091D"/>
    <w:rsid w:val="003D04D8"/>
    <w:rsid w:val="003D4BBC"/>
    <w:rsid w:val="003D7A5D"/>
    <w:rsid w:val="00410AD8"/>
    <w:rsid w:val="0043377B"/>
    <w:rsid w:val="00436515"/>
    <w:rsid w:val="00473DD6"/>
    <w:rsid w:val="004A28AC"/>
    <w:rsid w:val="004A54F3"/>
    <w:rsid w:val="004C7A9B"/>
    <w:rsid w:val="005018F2"/>
    <w:rsid w:val="00512167"/>
    <w:rsid w:val="00526C36"/>
    <w:rsid w:val="00557B51"/>
    <w:rsid w:val="0057236C"/>
    <w:rsid w:val="0057764E"/>
    <w:rsid w:val="0058121E"/>
    <w:rsid w:val="00597284"/>
    <w:rsid w:val="005B6447"/>
    <w:rsid w:val="005B7E29"/>
    <w:rsid w:val="005D2FD3"/>
    <w:rsid w:val="005D5A17"/>
    <w:rsid w:val="005E6FE2"/>
    <w:rsid w:val="005F4A5C"/>
    <w:rsid w:val="006143BB"/>
    <w:rsid w:val="00621142"/>
    <w:rsid w:val="006375AA"/>
    <w:rsid w:val="00644730"/>
    <w:rsid w:val="0068363F"/>
    <w:rsid w:val="00691A11"/>
    <w:rsid w:val="006B46E6"/>
    <w:rsid w:val="006B7AEB"/>
    <w:rsid w:val="006E3746"/>
    <w:rsid w:val="00706533"/>
    <w:rsid w:val="007123F3"/>
    <w:rsid w:val="00717C6E"/>
    <w:rsid w:val="007310F3"/>
    <w:rsid w:val="0073560D"/>
    <w:rsid w:val="0075204F"/>
    <w:rsid w:val="00752D67"/>
    <w:rsid w:val="007605F7"/>
    <w:rsid w:val="00762D6A"/>
    <w:rsid w:val="00766956"/>
    <w:rsid w:val="00782E9E"/>
    <w:rsid w:val="00784871"/>
    <w:rsid w:val="007A0A0E"/>
    <w:rsid w:val="007C6EF2"/>
    <w:rsid w:val="00802D4E"/>
    <w:rsid w:val="00803976"/>
    <w:rsid w:val="00837464"/>
    <w:rsid w:val="0086367F"/>
    <w:rsid w:val="008824AF"/>
    <w:rsid w:val="00895C2B"/>
    <w:rsid w:val="008A51A4"/>
    <w:rsid w:val="008B44D5"/>
    <w:rsid w:val="008C2283"/>
    <w:rsid w:val="008C36D9"/>
    <w:rsid w:val="008D2BE6"/>
    <w:rsid w:val="008E08D5"/>
    <w:rsid w:val="0091567A"/>
    <w:rsid w:val="00922D5A"/>
    <w:rsid w:val="009465FF"/>
    <w:rsid w:val="0097326E"/>
    <w:rsid w:val="00980489"/>
    <w:rsid w:val="009B668E"/>
    <w:rsid w:val="009C683D"/>
    <w:rsid w:val="009F5C99"/>
    <w:rsid w:val="00A169D2"/>
    <w:rsid w:val="00A16E4A"/>
    <w:rsid w:val="00A27F95"/>
    <w:rsid w:val="00A54A99"/>
    <w:rsid w:val="00A54F21"/>
    <w:rsid w:val="00A71BC4"/>
    <w:rsid w:val="00A730CE"/>
    <w:rsid w:val="00A76920"/>
    <w:rsid w:val="00A863C9"/>
    <w:rsid w:val="00AC0180"/>
    <w:rsid w:val="00AD684B"/>
    <w:rsid w:val="00AE6B30"/>
    <w:rsid w:val="00B21D10"/>
    <w:rsid w:val="00B26798"/>
    <w:rsid w:val="00B55B0C"/>
    <w:rsid w:val="00B74826"/>
    <w:rsid w:val="00B9711F"/>
    <w:rsid w:val="00BB348A"/>
    <w:rsid w:val="00BD4DBD"/>
    <w:rsid w:val="00C24BDF"/>
    <w:rsid w:val="00C83036"/>
    <w:rsid w:val="00C91E5F"/>
    <w:rsid w:val="00CA39BB"/>
    <w:rsid w:val="00CD3F98"/>
    <w:rsid w:val="00CD42EB"/>
    <w:rsid w:val="00CD7710"/>
    <w:rsid w:val="00CE1744"/>
    <w:rsid w:val="00CE693D"/>
    <w:rsid w:val="00D037DD"/>
    <w:rsid w:val="00D06233"/>
    <w:rsid w:val="00D244B4"/>
    <w:rsid w:val="00D32FCA"/>
    <w:rsid w:val="00D34DB2"/>
    <w:rsid w:val="00D427D5"/>
    <w:rsid w:val="00D85849"/>
    <w:rsid w:val="00D93F98"/>
    <w:rsid w:val="00DA2E78"/>
    <w:rsid w:val="00DB0136"/>
    <w:rsid w:val="00DD209E"/>
    <w:rsid w:val="00DD6EBF"/>
    <w:rsid w:val="00DE558F"/>
    <w:rsid w:val="00E06B9B"/>
    <w:rsid w:val="00E36099"/>
    <w:rsid w:val="00E74EFE"/>
    <w:rsid w:val="00E75BB7"/>
    <w:rsid w:val="00E8665E"/>
    <w:rsid w:val="00EA7009"/>
    <w:rsid w:val="00EB2E88"/>
    <w:rsid w:val="00EC3FE5"/>
    <w:rsid w:val="00ED4707"/>
    <w:rsid w:val="00EE292C"/>
    <w:rsid w:val="00F007A7"/>
    <w:rsid w:val="00F20BA5"/>
    <w:rsid w:val="00F26549"/>
    <w:rsid w:val="00F31E0E"/>
    <w:rsid w:val="00F45B92"/>
    <w:rsid w:val="00F51177"/>
    <w:rsid w:val="00F74724"/>
    <w:rsid w:val="00F9067E"/>
    <w:rsid w:val="00FA15D2"/>
    <w:rsid w:val="00FD33A1"/>
    <w:rsid w:val="00FE0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2DB6"/>
  <w15:docId w15:val="{963FF38A-20DE-4690-B3B7-10ED7BA9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D67"/>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752D67"/>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752D67"/>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752D67"/>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752D67"/>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752D67"/>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752D67"/>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752D67"/>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752D67"/>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752D67"/>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2D67"/>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752D67"/>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752D67"/>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752D67"/>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752D67"/>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752D67"/>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752D67"/>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752D67"/>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752D67"/>
    <w:rPr>
      <w:rFonts w:ascii="FlandersArtSerif-Regular" w:eastAsiaTheme="majorEastAsia" w:hAnsi="FlandersArtSerif-Regular" w:cstheme="majorBidi"/>
      <w:iCs/>
      <w:color w:val="6F7173"/>
      <w:szCs w:val="20"/>
    </w:rPr>
  </w:style>
  <w:style w:type="paragraph" w:styleId="Koptekst">
    <w:name w:val="header"/>
    <w:basedOn w:val="Standaard"/>
    <w:link w:val="KoptekstChar"/>
    <w:uiPriority w:val="99"/>
    <w:unhideWhenUsed/>
    <w:rsid w:val="00752D6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52D67"/>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752D67"/>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752D67"/>
    <w:rPr>
      <w:rFonts w:ascii="FlandersArtSerif-Regular" w:hAnsi="FlandersArtSerif-Regular"/>
      <w:sz w:val="16"/>
    </w:rPr>
  </w:style>
  <w:style w:type="paragraph" w:styleId="Ondertitel">
    <w:name w:val="Subtitle"/>
    <w:basedOn w:val="Standaard"/>
    <w:next w:val="Standaard"/>
    <w:link w:val="OndertitelChar"/>
    <w:uiPriority w:val="11"/>
    <w:rsid w:val="00752D67"/>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52D67"/>
    <w:rPr>
      <w:rFonts w:ascii="FlandersArtSerif-Bold" w:hAnsi="FlandersArtSerif-Bold"/>
      <w:sz w:val="52"/>
      <w:szCs w:val="30"/>
    </w:rPr>
  </w:style>
  <w:style w:type="paragraph" w:styleId="Titel">
    <w:name w:val="Title"/>
    <w:basedOn w:val="Standaard"/>
    <w:next w:val="Standaard"/>
    <w:link w:val="TitelChar"/>
    <w:uiPriority w:val="10"/>
    <w:qFormat/>
    <w:rsid w:val="00752D67"/>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52D67"/>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752D67"/>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752D67"/>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752D67"/>
    <w:pPr>
      <w:tabs>
        <w:tab w:val="left" w:pos="851"/>
        <w:tab w:val="right" w:pos="9060"/>
      </w:tabs>
    </w:pPr>
    <w:rPr>
      <w:noProof/>
      <w:color w:val="6F7173"/>
      <w:sz w:val="18"/>
    </w:rPr>
  </w:style>
  <w:style w:type="character" w:styleId="Hyperlink">
    <w:name w:val="Hyperlink"/>
    <w:basedOn w:val="Standaardalinea-lettertype"/>
    <w:uiPriority w:val="99"/>
    <w:unhideWhenUsed/>
    <w:rsid w:val="00752D67"/>
    <w:rPr>
      <w:color w:val="3C96BE"/>
      <w:u w:val="single"/>
    </w:rPr>
  </w:style>
  <w:style w:type="paragraph" w:customStyle="1" w:styleId="HeaderenFooterpagina1">
    <w:name w:val="Header en Footer pagina 1"/>
    <w:basedOn w:val="Standaard"/>
    <w:uiPriority w:val="9"/>
    <w:qFormat/>
    <w:rsid w:val="00752D67"/>
    <w:pPr>
      <w:spacing w:line="280" w:lineRule="exact"/>
      <w:jc w:val="right"/>
    </w:pPr>
    <w:rPr>
      <w:color w:val="auto"/>
      <w:sz w:val="24"/>
    </w:rPr>
  </w:style>
  <w:style w:type="paragraph" w:customStyle="1" w:styleId="streepjes">
    <w:name w:val="streepjes"/>
    <w:basedOn w:val="Standaard"/>
    <w:uiPriority w:val="9"/>
    <w:qFormat/>
    <w:rsid w:val="00752D67"/>
    <w:pPr>
      <w:tabs>
        <w:tab w:val="right" w:pos="9923"/>
      </w:tabs>
      <w:jc w:val="right"/>
    </w:pPr>
    <w:rPr>
      <w:rFonts w:ascii="Calibri" w:hAnsi="Calibri" w:cs="Calibri"/>
      <w:color w:val="auto"/>
      <w:sz w:val="16"/>
    </w:rPr>
  </w:style>
  <w:style w:type="paragraph" w:customStyle="1" w:styleId="BodyText1">
    <w:name w:val="Body Text1"/>
    <w:basedOn w:val="Standaard"/>
    <w:link w:val="BodytextChar"/>
    <w:qFormat/>
    <w:rsid w:val="00752D67"/>
    <w:pPr>
      <w:spacing w:after="60"/>
      <w:contextualSpacing w:val="0"/>
    </w:pPr>
  </w:style>
  <w:style w:type="character" w:customStyle="1" w:styleId="BodytextChar">
    <w:name w:val="Body text Char"/>
    <w:basedOn w:val="Standaardalinea-lettertype"/>
    <w:link w:val="BodyText1"/>
    <w:rsid w:val="00752D67"/>
    <w:rPr>
      <w:rFonts w:ascii="FlandersArtSerif-Regular" w:hAnsi="FlandersArtSerif-Regular"/>
      <w:color w:val="1D1B11" w:themeColor="background2" w:themeShade="1A"/>
    </w:rPr>
  </w:style>
  <w:style w:type="character" w:styleId="Tekstvantijdelijkeaanduiding">
    <w:name w:val="Placeholder Text"/>
    <w:basedOn w:val="Standaardalinea-lettertype"/>
    <w:uiPriority w:val="99"/>
    <w:semiHidden/>
    <w:rsid w:val="00752D67"/>
    <w:rPr>
      <w:color w:val="808080"/>
    </w:rPr>
  </w:style>
  <w:style w:type="paragraph" w:styleId="Ballontekst">
    <w:name w:val="Balloon Text"/>
    <w:basedOn w:val="Standaard"/>
    <w:link w:val="BallontekstChar"/>
    <w:uiPriority w:val="99"/>
    <w:semiHidden/>
    <w:unhideWhenUsed/>
    <w:rsid w:val="00752D67"/>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D67"/>
    <w:rPr>
      <w:rFonts w:ascii="Tahoma"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0D3DF5"/>
    <w:rPr>
      <w:sz w:val="16"/>
      <w:szCs w:val="16"/>
    </w:rPr>
  </w:style>
  <w:style w:type="paragraph" w:styleId="Tekstopmerking">
    <w:name w:val="annotation text"/>
    <w:basedOn w:val="Standaard"/>
    <w:link w:val="TekstopmerkingChar"/>
    <w:uiPriority w:val="99"/>
    <w:semiHidden/>
    <w:unhideWhenUsed/>
    <w:rsid w:val="000D3DF5"/>
    <w:rPr>
      <w:sz w:val="20"/>
      <w:szCs w:val="20"/>
    </w:rPr>
  </w:style>
  <w:style w:type="character" w:customStyle="1" w:styleId="TekstopmerkingChar">
    <w:name w:val="Tekst opmerking Char"/>
    <w:basedOn w:val="Standaardalinea-lettertype"/>
    <w:link w:val="Tekstopmerking"/>
    <w:uiPriority w:val="99"/>
    <w:semiHidden/>
    <w:rsid w:val="000D3DF5"/>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0D3DF5"/>
    <w:rPr>
      <w:b/>
      <w:bCs/>
    </w:rPr>
  </w:style>
  <w:style w:type="character" w:customStyle="1" w:styleId="OnderwerpvanopmerkingChar">
    <w:name w:val="Onderwerp van opmerking Char"/>
    <w:basedOn w:val="TekstopmerkingChar"/>
    <w:link w:val="Onderwerpvanopmerking"/>
    <w:uiPriority w:val="99"/>
    <w:semiHidden/>
    <w:rsid w:val="000D3DF5"/>
    <w:rPr>
      <w:rFonts w:ascii="FlandersArtSerif-Regular" w:hAnsi="FlandersArtSerif-Regular"/>
      <w:b/>
      <w:bCs/>
      <w:color w:val="1D1B11" w:themeColor="background2" w:themeShade="1A"/>
      <w:sz w:val="20"/>
      <w:szCs w:val="20"/>
    </w:rPr>
  </w:style>
  <w:style w:type="paragraph" w:styleId="Lijstalinea">
    <w:name w:val="List Paragraph"/>
    <w:basedOn w:val="Standaard"/>
    <w:uiPriority w:val="34"/>
    <w:qFormat/>
    <w:rsid w:val="0005450C"/>
    <w:pPr>
      <w:ind w:left="720"/>
    </w:pPr>
  </w:style>
  <w:style w:type="character" w:styleId="GevolgdeHyperlink">
    <w:name w:val="FollowedHyperlink"/>
    <w:basedOn w:val="Standaardalinea-lettertype"/>
    <w:uiPriority w:val="99"/>
    <w:semiHidden/>
    <w:unhideWhenUsed/>
    <w:rsid w:val="008C3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advst-consetat.be/?page=e-procedure&amp;lang=nl" TargetMode="External"/><Relationship Id="rId18" Type="http://schemas.openxmlformats.org/officeDocument/2006/relationships/hyperlink" Target="http://www.raadvst-consetat.be/?page=e-procedure&amp;lang=nl" TargetMode="External"/><Relationship Id="rId3" Type="http://schemas.openxmlformats.org/officeDocument/2006/relationships/numbering" Target="numbering.xml"/><Relationship Id="rId21" Type="http://schemas.openxmlformats.org/officeDocument/2006/relationships/hyperlink" Target="http://www.raadvst-consetat.be/?page=e-procedure&amp;lang=n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raadvst-consetat.be/?page=e-procedure&amp;lang=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advst-consetat.be/?page=e-procedure&amp;lang=nl" TargetMode="External"/><Relationship Id="rId20" Type="http://schemas.openxmlformats.org/officeDocument/2006/relationships/hyperlink" Target="http://www.raadvst-consetat.be/?page=e-procedure&amp;lang=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raadvst-consetat.be/?page=e-procedure&amp;lang=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aadvst-consetat.be/?page=e-procedure&amp;lang=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aadvst-consetat.be/?page=e-procedure&amp;lang=nl" TargetMode="External"/><Relationship Id="rId22" Type="http://schemas.openxmlformats.org/officeDocument/2006/relationships/hyperlink" Target="http://www.raadvst-consetat.be/?page=e-procedure&amp;lang=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F359168594272AA8CD227AEDEA80F"/>
        <w:category>
          <w:name w:val="Algemeen"/>
          <w:gallery w:val="placeholder"/>
        </w:category>
        <w:types>
          <w:type w:val="bbPlcHdr"/>
        </w:types>
        <w:behaviors>
          <w:behavior w:val="content"/>
        </w:behaviors>
        <w:guid w:val="{51AD220F-AFEA-4451-80E3-E8535F439FE3}"/>
      </w:docPartPr>
      <w:docPartBody>
        <w:p w:rsidR="00743AB4" w:rsidRDefault="00CC7585" w:rsidP="00CC7585">
          <w:pPr>
            <w:pStyle w:val="E6DF359168594272AA8CD227AEDEA80F"/>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585"/>
    <w:rsid w:val="00057C2A"/>
    <w:rsid w:val="000A2BD8"/>
    <w:rsid w:val="000E7498"/>
    <w:rsid w:val="001263E2"/>
    <w:rsid w:val="00241D2D"/>
    <w:rsid w:val="00286AB8"/>
    <w:rsid w:val="002F2B1B"/>
    <w:rsid w:val="004410F0"/>
    <w:rsid w:val="005A5D21"/>
    <w:rsid w:val="006914E4"/>
    <w:rsid w:val="00712B47"/>
    <w:rsid w:val="00717E8A"/>
    <w:rsid w:val="00743AB4"/>
    <w:rsid w:val="00754C04"/>
    <w:rsid w:val="00776EA1"/>
    <w:rsid w:val="0078398A"/>
    <w:rsid w:val="00870F53"/>
    <w:rsid w:val="008D2DC9"/>
    <w:rsid w:val="00903CC2"/>
    <w:rsid w:val="009824A5"/>
    <w:rsid w:val="00A242EE"/>
    <w:rsid w:val="00A278F5"/>
    <w:rsid w:val="00B0751F"/>
    <w:rsid w:val="00B92502"/>
    <w:rsid w:val="00C25BB7"/>
    <w:rsid w:val="00CC7585"/>
    <w:rsid w:val="00DD0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7585"/>
    <w:rPr>
      <w:color w:val="808080"/>
    </w:rPr>
  </w:style>
  <w:style w:type="paragraph" w:customStyle="1" w:styleId="E6DF359168594272AA8CD227AEDEA80F">
    <w:name w:val="E6DF359168594272AA8CD227AEDEA80F"/>
    <w:rsid w:val="00CC7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55511-07B0-4002-9FDB-4CE25381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3324</Words>
  <Characters>18282</Characters>
  <Application>Microsoft Office Word</Application>
  <DocSecurity>0</DocSecurity>
  <Lines>152</Lines>
  <Paragraphs>43</Paragraphs>
  <ScaleCrop>false</ScaleCrop>
  <Company>Vlaamse Overheid</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Informatiemodellen – opdrachten boven 85.000 euro</dc:title>
  <dc:subject/>
  <dc:creator>Impens, Christof</dc:creator>
  <cp:keywords/>
  <dc:description/>
  <cp:lastModifiedBy>Wauters Lien</cp:lastModifiedBy>
  <cp:revision>2</cp:revision>
  <dcterms:created xsi:type="dcterms:W3CDTF">2024-06-25T13:30:00Z</dcterms:created>
  <dcterms:modified xsi:type="dcterms:W3CDTF">2024-06-25T13:30:00Z</dcterms:modified>
</cp:coreProperties>
</file>