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606AE0" w14:textId="41C6C4CD" w:rsidR="008458E7" w:rsidRPr="00A2190C" w:rsidRDefault="00F6173A" w:rsidP="00FF15EB">
      <w:pPr>
        <w:pStyle w:val="streepjes"/>
        <w:rPr>
          <w:color w:val="373636" w:themeColor="text1"/>
          <w:lang w:val="nl-NL"/>
        </w:rPr>
      </w:pPr>
      <w:r w:rsidRPr="00A2190C">
        <w:rPr>
          <w:color w:val="373636" w:themeColor="text1"/>
          <w:lang w:val="nl-NL"/>
        </w:rPr>
        <w:tab/>
      </w:r>
    </w:p>
    <w:p w14:paraId="625BC20E" w14:textId="7296D741" w:rsidR="008458E7" w:rsidRPr="00A2190C" w:rsidRDefault="008458E7" w:rsidP="00FF15EB">
      <w:pPr>
        <w:pStyle w:val="streepjes"/>
        <w:rPr>
          <w:color w:val="373636" w:themeColor="text1"/>
          <w:lang w:val="nl-NL"/>
        </w:rPr>
      </w:pPr>
    </w:p>
    <w:p w14:paraId="60BDD004" w14:textId="4DA0DD07" w:rsidR="008458E7" w:rsidRPr="00A2190C" w:rsidRDefault="008458E7" w:rsidP="00FF15EB">
      <w:pPr>
        <w:pStyle w:val="streepjes"/>
        <w:rPr>
          <w:color w:val="373636" w:themeColor="text1"/>
          <w:lang w:val="nl-NL"/>
        </w:rPr>
      </w:pPr>
    </w:p>
    <w:p w14:paraId="2F4C3F0B" w14:textId="77777777" w:rsidR="00A90932" w:rsidRPr="00A2190C" w:rsidRDefault="00A90932" w:rsidP="00FF15EB">
      <w:pPr>
        <w:pStyle w:val="streepjes"/>
        <w:rPr>
          <w:color w:val="373636" w:themeColor="text1"/>
          <w:lang w:val="nl-NL"/>
        </w:rPr>
      </w:pPr>
    </w:p>
    <w:p w14:paraId="647EFF2F" w14:textId="08330974" w:rsidR="00045A20" w:rsidRPr="00B356C4" w:rsidRDefault="00166395" w:rsidP="00264801">
      <w:pPr>
        <w:pStyle w:val="Kop1"/>
        <w:numPr>
          <w:ilvl w:val="0"/>
          <w:numId w:val="0"/>
        </w:numPr>
        <w:pBdr>
          <w:top w:val="single" w:sz="4" w:space="1" w:color="auto"/>
          <w:left w:val="single" w:sz="4" w:space="4" w:color="auto"/>
          <w:bottom w:val="single" w:sz="4" w:space="1" w:color="auto"/>
          <w:right w:val="single" w:sz="4" w:space="4" w:color="auto"/>
        </w:pBdr>
        <w:rPr>
          <w:rFonts w:ascii="Flanders Art Sans" w:hAnsi="Flanders Art Sans"/>
          <w:color w:val="373636" w:themeColor="text1"/>
          <w:lang w:val="nl-NL" w:eastAsia="nl-NL"/>
        </w:rPr>
      </w:pPr>
      <w:r w:rsidRPr="00B356C4">
        <w:rPr>
          <w:rFonts w:ascii="Flanders Art Sans" w:hAnsi="Flanders Art Sans"/>
          <w:color w:val="373636" w:themeColor="text1"/>
          <w:lang w:val="nl-NL" w:eastAsia="nl-NL"/>
        </w:rPr>
        <w:t>BAsisteksten</w:t>
      </w:r>
      <w:r w:rsidR="000C50AD" w:rsidRPr="00B356C4">
        <w:rPr>
          <w:rFonts w:ascii="Flanders Art Sans" w:hAnsi="Flanders Art Sans"/>
          <w:color w:val="373636" w:themeColor="text1"/>
          <w:lang w:val="nl-NL" w:eastAsia="nl-NL"/>
        </w:rPr>
        <w:t xml:space="preserve"> </w:t>
      </w:r>
      <w:r w:rsidR="008435CF" w:rsidRPr="00B356C4">
        <w:rPr>
          <w:rFonts w:ascii="Flanders Art Sans" w:hAnsi="Flanders Art Sans"/>
          <w:color w:val="373636" w:themeColor="text1"/>
          <w:lang w:val="nl-NL" w:eastAsia="nl-NL"/>
        </w:rPr>
        <w:t>Hoppin</w:t>
      </w:r>
    </w:p>
    <w:p w14:paraId="21578B99" w14:textId="3D7D9FB2" w:rsidR="00786A7E" w:rsidRPr="00F94FD0" w:rsidRDefault="0027558E" w:rsidP="00786A7E">
      <w:pPr>
        <w:rPr>
          <w:rFonts w:ascii="Flanders Art Sans" w:hAnsi="Flanders Art Sans"/>
          <w:i/>
          <w:iCs/>
          <w:color w:val="373636" w:themeColor="text1"/>
          <w:lang w:val="nl-NL" w:eastAsia="nl-NL"/>
        </w:rPr>
      </w:pPr>
      <w:r w:rsidRPr="00F94FD0">
        <w:rPr>
          <w:rFonts w:ascii="Flanders Art Sans" w:hAnsi="Flanders Art Sans"/>
          <w:i/>
          <w:iCs/>
          <w:color w:val="373636" w:themeColor="text1"/>
          <w:lang w:val="nl-NL" w:eastAsia="nl-NL"/>
        </w:rPr>
        <w:t>Gebruik deze teksten</w:t>
      </w:r>
      <w:r w:rsidR="00786A7E" w:rsidRPr="00F94FD0">
        <w:rPr>
          <w:rFonts w:ascii="Flanders Art Sans" w:hAnsi="Flanders Art Sans"/>
          <w:i/>
          <w:iCs/>
          <w:color w:val="373636" w:themeColor="text1"/>
          <w:lang w:val="nl-NL" w:eastAsia="nl-NL"/>
        </w:rPr>
        <w:t xml:space="preserve"> </w:t>
      </w:r>
      <w:r w:rsidR="00991E5B" w:rsidRPr="00F94FD0">
        <w:rPr>
          <w:rFonts w:ascii="Flanders Art Sans" w:hAnsi="Flanders Art Sans"/>
          <w:i/>
          <w:iCs/>
          <w:color w:val="373636" w:themeColor="text1"/>
          <w:lang w:val="nl-NL" w:eastAsia="nl-NL"/>
        </w:rPr>
        <w:t xml:space="preserve">als basis </w:t>
      </w:r>
      <w:r w:rsidR="004C3CB4" w:rsidRPr="00F94FD0">
        <w:rPr>
          <w:rFonts w:ascii="Flanders Art Sans" w:hAnsi="Flanders Art Sans"/>
          <w:i/>
          <w:iCs/>
          <w:color w:val="373636" w:themeColor="text1"/>
          <w:lang w:val="nl-NL" w:eastAsia="nl-NL"/>
        </w:rPr>
        <w:t>voor je communicatie naar burgers over</w:t>
      </w:r>
      <w:r w:rsidR="008435CF" w:rsidRPr="00F94FD0">
        <w:rPr>
          <w:rFonts w:ascii="Flanders Art Sans" w:hAnsi="Flanders Art Sans"/>
          <w:i/>
          <w:iCs/>
          <w:color w:val="373636" w:themeColor="text1"/>
          <w:lang w:val="nl-NL" w:eastAsia="nl-NL"/>
        </w:rPr>
        <w:t xml:space="preserve"> </w:t>
      </w:r>
      <w:proofErr w:type="spellStart"/>
      <w:r w:rsidR="008435CF" w:rsidRPr="00F94FD0">
        <w:rPr>
          <w:rFonts w:ascii="Flanders Art Sans" w:hAnsi="Flanders Art Sans"/>
          <w:i/>
          <w:iCs/>
          <w:color w:val="373636" w:themeColor="text1"/>
          <w:lang w:val="nl-NL" w:eastAsia="nl-NL"/>
        </w:rPr>
        <w:t>Hoppin</w:t>
      </w:r>
      <w:proofErr w:type="spellEnd"/>
      <w:r w:rsidR="00786A7E" w:rsidRPr="00F94FD0">
        <w:rPr>
          <w:rFonts w:ascii="Flanders Art Sans" w:hAnsi="Flanders Art Sans"/>
          <w:i/>
          <w:iCs/>
          <w:color w:val="373636" w:themeColor="text1"/>
          <w:lang w:val="nl-NL" w:eastAsia="nl-NL"/>
        </w:rPr>
        <w:t xml:space="preserve">. </w:t>
      </w:r>
      <w:r w:rsidR="00847132" w:rsidRPr="00F94FD0">
        <w:rPr>
          <w:rFonts w:ascii="Flanders Art Sans" w:hAnsi="Flanders Art Sans"/>
          <w:i/>
          <w:iCs/>
          <w:color w:val="373636" w:themeColor="text1"/>
          <w:lang w:val="nl-NL" w:eastAsia="nl-NL"/>
        </w:rPr>
        <w:t xml:space="preserve">De teksten bevatten info over </w:t>
      </w:r>
      <w:proofErr w:type="spellStart"/>
      <w:r w:rsidR="00523867" w:rsidRPr="00F94FD0">
        <w:rPr>
          <w:rFonts w:ascii="Flanders Art Sans" w:hAnsi="Flanders Art Sans"/>
          <w:i/>
          <w:iCs/>
          <w:color w:val="auto"/>
          <w:lang w:val="nl-NL" w:eastAsia="nl-NL"/>
        </w:rPr>
        <w:t>Hoppin</w:t>
      </w:r>
      <w:proofErr w:type="spellEnd"/>
      <w:r w:rsidR="00523867" w:rsidRPr="00F94FD0">
        <w:rPr>
          <w:rFonts w:ascii="Flanders Art Sans" w:hAnsi="Flanders Art Sans"/>
          <w:i/>
          <w:iCs/>
          <w:color w:val="auto"/>
          <w:lang w:val="nl-NL" w:eastAsia="nl-NL"/>
        </w:rPr>
        <w:t xml:space="preserve">, </w:t>
      </w:r>
      <w:r w:rsidR="00847132" w:rsidRPr="00F94FD0">
        <w:rPr>
          <w:rFonts w:ascii="Flanders Art Sans" w:hAnsi="Flanders Art Sans"/>
          <w:i/>
          <w:iCs/>
          <w:color w:val="auto"/>
          <w:lang w:val="nl-NL" w:eastAsia="nl-NL"/>
        </w:rPr>
        <w:t>combimobiliteit, het nieuwe net</w:t>
      </w:r>
      <w:r w:rsidR="00B01AF7" w:rsidRPr="00F94FD0">
        <w:rPr>
          <w:rFonts w:ascii="Flanders Art Sans" w:hAnsi="Flanders Art Sans"/>
          <w:i/>
          <w:iCs/>
          <w:color w:val="auto"/>
          <w:lang w:val="nl-NL" w:eastAsia="nl-NL"/>
        </w:rPr>
        <w:t xml:space="preserve"> van De Lijn</w:t>
      </w:r>
      <w:r w:rsidR="00523867" w:rsidRPr="00F94FD0">
        <w:rPr>
          <w:rFonts w:ascii="Flanders Art Sans" w:hAnsi="Flanders Art Sans"/>
          <w:i/>
          <w:iCs/>
          <w:color w:val="auto"/>
          <w:lang w:val="nl-NL" w:eastAsia="nl-NL"/>
        </w:rPr>
        <w:t xml:space="preserve"> en</w:t>
      </w:r>
      <w:r w:rsidR="00847132" w:rsidRPr="00F94FD0">
        <w:rPr>
          <w:rFonts w:ascii="Flanders Art Sans" w:hAnsi="Flanders Art Sans"/>
          <w:i/>
          <w:iCs/>
          <w:color w:val="auto"/>
          <w:lang w:val="nl-NL" w:eastAsia="nl-NL"/>
        </w:rPr>
        <w:t xml:space="preserve"> </w:t>
      </w:r>
      <w:proofErr w:type="spellStart"/>
      <w:r w:rsidR="00847132" w:rsidRPr="00F94FD0">
        <w:rPr>
          <w:rFonts w:ascii="Flanders Art Sans" w:hAnsi="Flanders Art Sans"/>
          <w:i/>
          <w:iCs/>
          <w:color w:val="auto"/>
          <w:lang w:val="nl-NL" w:eastAsia="nl-NL"/>
        </w:rPr>
        <w:t>flexvervoer</w:t>
      </w:r>
      <w:proofErr w:type="spellEnd"/>
      <w:r w:rsidR="00847132" w:rsidRPr="00F94FD0">
        <w:rPr>
          <w:rFonts w:ascii="Flanders Art Sans" w:hAnsi="Flanders Art Sans"/>
          <w:i/>
          <w:iCs/>
          <w:color w:val="auto"/>
          <w:lang w:val="nl-NL" w:eastAsia="nl-NL"/>
        </w:rPr>
        <w:t>.</w:t>
      </w:r>
    </w:p>
    <w:p w14:paraId="369326F4" w14:textId="77777777" w:rsidR="00786A7E" w:rsidRPr="00F94FD0" w:rsidRDefault="00786A7E" w:rsidP="00786A7E">
      <w:pPr>
        <w:rPr>
          <w:rFonts w:ascii="Flanders Art Sans" w:hAnsi="Flanders Art Sans"/>
          <w:i/>
          <w:iCs/>
          <w:color w:val="373636" w:themeColor="text1"/>
          <w:lang w:val="nl-NL" w:eastAsia="nl-NL"/>
        </w:rPr>
      </w:pPr>
    </w:p>
    <w:p w14:paraId="30CC3809" w14:textId="234BB943" w:rsidR="007F362C" w:rsidRPr="00F94FD0" w:rsidRDefault="00CA260A" w:rsidP="00786A7E">
      <w:pPr>
        <w:rPr>
          <w:rFonts w:ascii="Flanders Art Sans" w:hAnsi="Flanders Art Sans"/>
          <w:i/>
          <w:iCs/>
          <w:color w:val="373636" w:themeColor="text1"/>
          <w:lang w:val="nl-NL" w:eastAsia="nl-NL"/>
        </w:rPr>
      </w:pPr>
      <w:r w:rsidRPr="00F94FD0">
        <w:rPr>
          <w:rFonts w:ascii="Flanders Art Sans" w:hAnsi="Flanders Art Sans"/>
          <w:i/>
          <w:iCs/>
          <w:color w:val="373636" w:themeColor="text1"/>
          <w:lang w:val="nl-NL" w:eastAsia="nl-NL"/>
        </w:rPr>
        <w:t>Je kan de teksten gebruiken</w:t>
      </w:r>
      <w:r w:rsidR="00786A7E" w:rsidRPr="00F94FD0">
        <w:rPr>
          <w:rFonts w:ascii="Flanders Art Sans" w:hAnsi="Flanders Art Sans"/>
          <w:i/>
          <w:iCs/>
          <w:color w:val="373636" w:themeColor="text1"/>
          <w:lang w:val="nl-NL" w:eastAsia="nl-NL"/>
        </w:rPr>
        <w:t xml:space="preserve"> voor verschillende communicatiekanalen</w:t>
      </w:r>
      <w:r w:rsidR="00084C5A" w:rsidRPr="00F94FD0">
        <w:rPr>
          <w:rFonts w:ascii="Flanders Art Sans" w:hAnsi="Flanders Art Sans"/>
          <w:i/>
          <w:iCs/>
          <w:color w:val="373636" w:themeColor="text1"/>
          <w:lang w:val="nl-NL" w:eastAsia="nl-NL"/>
        </w:rPr>
        <w:t>, zoals een website, een (digitale) nieuwsbrief, een krant</w:t>
      </w:r>
      <w:r w:rsidR="00A2190C" w:rsidRPr="00F94FD0">
        <w:rPr>
          <w:rFonts w:ascii="Flanders Art Sans" w:hAnsi="Flanders Art Sans"/>
          <w:i/>
          <w:iCs/>
          <w:color w:val="373636" w:themeColor="text1"/>
          <w:lang w:val="nl-NL" w:eastAsia="nl-NL"/>
        </w:rPr>
        <w:t xml:space="preserve">, </w:t>
      </w:r>
      <w:r w:rsidR="00084C5A" w:rsidRPr="00F94FD0">
        <w:rPr>
          <w:rFonts w:ascii="Flanders Art Sans" w:hAnsi="Flanders Art Sans"/>
          <w:i/>
          <w:iCs/>
          <w:color w:val="373636" w:themeColor="text1"/>
          <w:lang w:val="nl-NL" w:eastAsia="nl-NL"/>
        </w:rPr>
        <w:t>magazine</w:t>
      </w:r>
      <w:r w:rsidR="00A2190C" w:rsidRPr="00F94FD0">
        <w:rPr>
          <w:rFonts w:ascii="Flanders Art Sans" w:hAnsi="Flanders Art Sans"/>
          <w:i/>
          <w:iCs/>
          <w:color w:val="373636" w:themeColor="text1"/>
          <w:lang w:val="nl-NL" w:eastAsia="nl-NL"/>
        </w:rPr>
        <w:t xml:space="preserve"> of (digitaal) infopaneel</w:t>
      </w:r>
      <w:r w:rsidR="00786A7E" w:rsidRPr="00F94FD0">
        <w:rPr>
          <w:rFonts w:ascii="Flanders Art Sans" w:hAnsi="Flanders Art Sans"/>
          <w:i/>
          <w:iCs/>
          <w:color w:val="373636" w:themeColor="text1"/>
          <w:lang w:val="nl-NL" w:eastAsia="nl-NL"/>
        </w:rPr>
        <w:t xml:space="preserve">. De gele </w:t>
      </w:r>
      <w:r w:rsidR="004A3824" w:rsidRPr="00F94FD0">
        <w:rPr>
          <w:rFonts w:ascii="Flanders Art Sans" w:hAnsi="Flanders Art Sans"/>
          <w:i/>
          <w:iCs/>
          <w:color w:val="373636" w:themeColor="text1"/>
          <w:lang w:val="nl-NL" w:eastAsia="nl-NL"/>
        </w:rPr>
        <w:t>stukken</w:t>
      </w:r>
      <w:r w:rsidR="00786A7E" w:rsidRPr="00F94FD0">
        <w:rPr>
          <w:rFonts w:ascii="Flanders Art Sans" w:hAnsi="Flanders Art Sans"/>
          <w:i/>
          <w:iCs/>
          <w:color w:val="373636" w:themeColor="text1"/>
          <w:lang w:val="nl-NL" w:eastAsia="nl-NL"/>
        </w:rPr>
        <w:t xml:space="preserve"> vul je</w:t>
      </w:r>
      <w:r w:rsidR="0031359B" w:rsidRPr="00F94FD0">
        <w:rPr>
          <w:rFonts w:ascii="Flanders Art Sans" w:hAnsi="Flanders Art Sans"/>
          <w:i/>
          <w:iCs/>
          <w:color w:val="373636" w:themeColor="text1"/>
          <w:lang w:val="nl-NL" w:eastAsia="nl-NL"/>
        </w:rPr>
        <w:t xml:space="preserve"> </w:t>
      </w:r>
      <w:r w:rsidR="00786A7E" w:rsidRPr="00F94FD0">
        <w:rPr>
          <w:rFonts w:ascii="Flanders Art Sans" w:hAnsi="Flanders Art Sans"/>
          <w:i/>
          <w:iCs/>
          <w:color w:val="373636" w:themeColor="text1"/>
          <w:lang w:val="nl-NL" w:eastAsia="nl-NL"/>
        </w:rPr>
        <w:t xml:space="preserve">in met informatie op maat van jouw </w:t>
      </w:r>
      <w:r w:rsidR="004A3824" w:rsidRPr="00F94FD0">
        <w:rPr>
          <w:rFonts w:ascii="Flanders Art Sans" w:hAnsi="Flanders Art Sans"/>
          <w:i/>
          <w:iCs/>
          <w:color w:val="373636" w:themeColor="text1"/>
          <w:lang w:val="nl-NL" w:eastAsia="nl-NL"/>
        </w:rPr>
        <w:t>regio, stad of gemeente</w:t>
      </w:r>
      <w:r w:rsidR="00B01AF7" w:rsidRPr="00F94FD0">
        <w:rPr>
          <w:rFonts w:ascii="Flanders Art Sans" w:hAnsi="Flanders Art Sans"/>
          <w:i/>
          <w:iCs/>
          <w:color w:val="373636" w:themeColor="text1"/>
          <w:lang w:val="nl-NL" w:eastAsia="nl-NL"/>
        </w:rPr>
        <w:t xml:space="preserve"> (indien van toepassing)</w:t>
      </w:r>
      <w:r w:rsidR="00786A7E" w:rsidRPr="00F94FD0">
        <w:rPr>
          <w:rFonts w:ascii="Flanders Art Sans" w:hAnsi="Flanders Art Sans"/>
          <w:i/>
          <w:iCs/>
          <w:color w:val="373636" w:themeColor="text1"/>
          <w:lang w:val="nl-NL" w:eastAsia="nl-NL"/>
        </w:rPr>
        <w:t>.</w:t>
      </w:r>
    </w:p>
    <w:p w14:paraId="04E76DD3" w14:textId="77777777" w:rsidR="007058E0" w:rsidRPr="00F94FD0" w:rsidRDefault="007058E0">
      <w:pPr>
        <w:tabs>
          <w:tab w:val="clear" w:pos="3686"/>
        </w:tabs>
        <w:spacing w:after="200" w:line="276" w:lineRule="auto"/>
        <w:contextualSpacing w:val="0"/>
        <w:rPr>
          <w:rFonts w:ascii="Flanders Art Sans" w:eastAsiaTheme="majorEastAsia" w:hAnsi="Flanders Art Sans" w:cstheme="majorBidi"/>
          <w:bCs/>
          <w:i/>
          <w:iCs/>
          <w:caps/>
          <w:color w:val="373636" w:themeColor="text1"/>
          <w:sz w:val="36"/>
          <w:szCs w:val="52"/>
          <w:lang w:val="nl-NL" w:eastAsia="nl-NL"/>
        </w:rPr>
      </w:pPr>
      <w:r w:rsidRPr="00F94FD0">
        <w:rPr>
          <w:rFonts w:ascii="Flanders Art Sans" w:hAnsi="Flanders Art Sans"/>
          <w:i/>
          <w:iCs/>
          <w:color w:val="373636" w:themeColor="text1"/>
          <w:lang w:val="nl-NL" w:eastAsia="nl-NL"/>
        </w:rPr>
        <w:br w:type="page"/>
      </w:r>
    </w:p>
    <w:p w14:paraId="763671E5" w14:textId="2CD7524E" w:rsidR="0027558E" w:rsidRPr="00B356C4" w:rsidRDefault="005F69CE" w:rsidP="0027558E">
      <w:pPr>
        <w:pStyle w:val="Kop1"/>
        <w:numPr>
          <w:ilvl w:val="0"/>
          <w:numId w:val="22"/>
        </w:numPr>
        <w:rPr>
          <w:rFonts w:ascii="Flanders Art Sans" w:hAnsi="Flanders Art Sans"/>
          <w:color w:val="373636" w:themeColor="text1"/>
          <w:lang w:val="nl-NL" w:eastAsia="nl-NL"/>
        </w:rPr>
      </w:pPr>
      <w:r w:rsidRPr="00B356C4">
        <w:rPr>
          <w:rFonts w:ascii="Flanders Art Sans" w:hAnsi="Flanders Art Sans"/>
          <w:color w:val="373636" w:themeColor="text1"/>
          <w:lang w:val="nl-NL" w:eastAsia="nl-NL"/>
        </w:rPr>
        <w:lastRenderedPageBreak/>
        <w:t>Korte teks</w:t>
      </w:r>
      <w:r w:rsidR="00B94F44" w:rsidRPr="00B356C4">
        <w:rPr>
          <w:rFonts w:ascii="Flanders Art Sans" w:hAnsi="Flanders Art Sans"/>
          <w:color w:val="373636" w:themeColor="text1"/>
          <w:lang w:val="nl-NL" w:eastAsia="nl-NL"/>
        </w:rPr>
        <w:t>t</w:t>
      </w:r>
    </w:p>
    <w:p w14:paraId="290EF529" w14:textId="032635A5" w:rsidR="00784944" w:rsidRPr="00B356C4" w:rsidRDefault="00523867" w:rsidP="00784944">
      <w:pPr>
        <w:tabs>
          <w:tab w:val="clear" w:pos="3686"/>
        </w:tabs>
        <w:spacing w:before="100" w:beforeAutospacing="1" w:after="100" w:afterAutospacing="1" w:line="240" w:lineRule="auto"/>
        <w:contextualSpacing w:val="0"/>
        <w:rPr>
          <w:rFonts w:ascii="Flanders Art Sans" w:eastAsia="Times New Roman" w:hAnsi="Flanders Art Sans" w:cs="Times New Roman"/>
          <w:b/>
          <w:bCs/>
          <w:color w:val="373636" w:themeColor="text1"/>
          <w:lang w:val="nl-NL" w:eastAsia="nl-NL"/>
        </w:rPr>
      </w:pPr>
      <w:proofErr w:type="spellStart"/>
      <w:r w:rsidRPr="00B356C4">
        <w:rPr>
          <w:rFonts w:ascii="Flanders Art Sans" w:eastAsia="Times New Roman" w:hAnsi="Flanders Art Sans" w:cs="Times New Roman"/>
          <w:b/>
          <w:bCs/>
          <w:color w:val="373636" w:themeColor="text1"/>
          <w:lang w:val="nl-NL" w:eastAsia="nl-NL"/>
        </w:rPr>
        <w:t>Hoppin</w:t>
      </w:r>
      <w:proofErr w:type="spellEnd"/>
      <w:r w:rsidR="00792FFD" w:rsidRPr="00B356C4">
        <w:rPr>
          <w:rFonts w:ascii="Flanders Art Sans" w:eastAsia="Times New Roman" w:hAnsi="Flanders Art Sans" w:cs="Times New Roman"/>
          <w:b/>
          <w:bCs/>
          <w:color w:val="373636" w:themeColor="text1"/>
          <w:lang w:val="nl-NL" w:eastAsia="nl-NL"/>
        </w:rPr>
        <w:t>: de mobiliteit van morgen start vandaag</w:t>
      </w:r>
    </w:p>
    <w:p w14:paraId="1432CB71" w14:textId="3F211026" w:rsidR="00792FFD" w:rsidRPr="00B356C4" w:rsidRDefault="4D3F0888" w:rsidP="00792FFD">
      <w:pPr>
        <w:rPr>
          <w:rFonts w:ascii="Flanders Art Sans" w:hAnsi="Flanders Art Sans"/>
          <w:b/>
          <w:bCs/>
          <w:color w:val="373636" w:themeColor="accent2"/>
          <w:lang w:val="nl-NL"/>
        </w:rPr>
      </w:pPr>
      <w:proofErr w:type="spellStart"/>
      <w:r w:rsidRPr="00B356C4">
        <w:rPr>
          <w:rFonts w:ascii="Flanders Art Sans" w:hAnsi="Flanders Art Sans"/>
          <w:color w:val="373636" w:themeColor="accent2"/>
          <w:lang w:val="nl-NL"/>
        </w:rPr>
        <w:t>Hoppin</w:t>
      </w:r>
      <w:proofErr w:type="spellEnd"/>
      <w:r w:rsidR="00792FFD" w:rsidRPr="00B356C4">
        <w:rPr>
          <w:rFonts w:ascii="Flanders Art Sans" w:hAnsi="Flanders Art Sans"/>
          <w:color w:val="373636" w:themeColor="accent2"/>
          <w:lang w:val="nl-NL"/>
        </w:rPr>
        <w:t xml:space="preserve"> is een initiatief van de Vlaamse overheid. </w:t>
      </w:r>
      <w:proofErr w:type="spellStart"/>
      <w:r w:rsidR="004647E9" w:rsidRPr="00B356C4">
        <w:rPr>
          <w:rFonts w:ascii="Flanders Art Sans" w:hAnsi="Flanders Art Sans"/>
          <w:color w:val="373636" w:themeColor="accent2"/>
          <w:lang w:val="nl-NL"/>
        </w:rPr>
        <w:t>Hoppin</w:t>
      </w:r>
      <w:proofErr w:type="spellEnd"/>
      <w:r w:rsidR="004647E9" w:rsidRPr="00B356C4">
        <w:rPr>
          <w:rFonts w:ascii="Flanders Art Sans" w:hAnsi="Flanders Art Sans"/>
          <w:color w:val="373636" w:themeColor="accent2"/>
          <w:lang w:val="nl-NL"/>
        </w:rPr>
        <w:t xml:space="preserve"> </w:t>
      </w:r>
      <w:r w:rsidR="006C1856" w:rsidRPr="00B356C4">
        <w:rPr>
          <w:rFonts w:ascii="Flanders Art Sans" w:hAnsi="Flanders Art Sans"/>
          <w:color w:val="373636" w:themeColor="accent2"/>
          <w:lang w:val="nl-NL"/>
        </w:rPr>
        <w:t xml:space="preserve">wil het voor jou </w:t>
      </w:r>
      <w:r w:rsidR="004647E9" w:rsidRPr="00B356C4">
        <w:rPr>
          <w:rFonts w:ascii="Flanders Art Sans" w:hAnsi="Flanders Art Sans"/>
          <w:color w:val="373636" w:themeColor="accent2"/>
          <w:lang w:val="nl-NL"/>
        </w:rPr>
        <w:t xml:space="preserve">makkelijker </w:t>
      </w:r>
      <w:r w:rsidR="006C1856" w:rsidRPr="00B356C4">
        <w:rPr>
          <w:rFonts w:ascii="Flanders Art Sans" w:hAnsi="Flanders Art Sans"/>
          <w:color w:val="373636" w:themeColor="accent2"/>
          <w:lang w:val="nl-NL"/>
        </w:rPr>
        <w:t xml:space="preserve">maken </w:t>
      </w:r>
      <w:r w:rsidR="00077835" w:rsidRPr="00B356C4">
        <w:rPr>
          <w:rFonts w:ascii="Flanders Art Sans" w:hAnsi="Flanders Art Sans"/>
          <w:color w:val="373636" w:themeColor="accent2"/>
          <w:lang w:val="nl-NL"/>
        </w:rPr>
        <w:t>om te</w:t>
      </w:r>
      <w:r w:rsidR="004647E9" w:rsidRPr="00B356C4">
        <w:rPr>
          <w:rFonts w:ascii="Flanders Art Sans" w:hAnsi="Flanders Art Sans"/>
          <w:color w:val="373636" w:themeColor="accent2"/>
          <w:lang w:val="nl-NL"/>
        </w:rPr>
        <w:t xml:space="preserve"> kiezen voor</w:t>
      </w:r>
      <w:r w:rsidR="00424ECF" w:rsidRPr="00B356C4">
        <w:rPr>
          <w:rFonts w:ascii="Flanders Art Sans" w:hAnsi="Flanders Art Sans"/>
          <w:color w:val="373636" w:themeColor="accent2"/>
          <w:lang w:val="nl-NL"/>
        </w:rPr>
        <w:t xml:space="preserve"> </w:t>
      </w:r>
      <w:r w:rsidR="00792FFD" w:rsidRPr="00B356C4">
        <w:rPr>
          <w:rFonts w:ascii="Flanders Art Sans" w:hAnsi="Flanders Art Sans"/>
          <w:color w:val="373636" w:themeColor="accent2"/>
          <w:lang w:val="nl-NL"/>
        </w:rPr>
        <w:t>duurzame vorm</w:t>
      </w:r>
      <w:r w:rsidR="00424ECF" w:rsidRPr="00B356C4">
        <w:rPr>
          <w:rFonts w:ascii="Flanders Art Sans" w:hAnsi="Flanders Art Sans"/>
          <w:color w:val="373636" w:themeColor="accent2"/>
          <w:lang w:val="nl-NL"/>
        </w:rPr>
        <w:t>en</w:t>
      </w:r>
      <w:r w:rsidR="00792FFD" w:rsidRPr="00B356C4">
        <w:rPr>
          <w:rFonts w:ascii="Flanders Art Sans" w:hAnsi="Flanders Art Sans"/>
          <w:color w:val="373636" w:themeColor="accent2"/>
          <w:lang w:val="nl-NL"/>
        </w:rPr>
        <w:t xml:space="preserve"> van mobilitei</w:t>
      </w:r>
      <w:r w:rsidR="00077835" w:rsidRPr="00B356C4">
        <w:rPr>
          <w:rFonts w:ascii="Flanders Art Sans" w:hAnsi="Flanders Art Sans"/>
          <w:color w:val="373636" w:themeColor="accent2"/>
          <w:lang w:val="nl-NL"/>
        </w:rPr>
        <w:t>t, zoals stappen, fietsen, openbaar vervoer</w:t>
      </w:r>
      <w:r w:rsidR="005E1A07" w:rsidRPr="00B356C4">
        <w:rPr>
          <w:rFonts w:ascii="Flanders Art Sans" w:hAnsi="Flanders Art Sans"/>
          <w:color w:val="373636" w:themeColor="accent2"/>
          <w:lang w:val="nl-NL"/>
        </w:rPr>
        <w:t xml:space="preserve">, </w:t>
      </w:r>
      <w:r w:rsidR="00077835" w:rsidRPr="00B356C4">
        <w:rPr>
          <w:rFonts w:ascii="Flanders Art Sans" w:hAnsi="Flanders Art Sans"/>
          <w:color w:val="373636" w:themeColor="accent2"/>
          <w:lang w:val="nl-NL"/>
        </w:rPr>
        <w:t>deelsystemen</w:t>
      </w:r>
      <w:r w:rsidR="005A7219" w:rsidRPr="00B356C4">
        <w:rPr>
          <w:rFonts w:ascii="Flanders Art Sans" w:hAnsi="Flanders Art Sans"/>
          <w:color w:val="373636" w:themeColor="accent2"/>
          <w:lang w:val="nl-NL"/>
        </w:rPr>
        <w:t xml:space="preserve"> of een combinatie ervan. </w:t>
      </w:r>
      <w:r w:rsidR="007B0525" w:rsidRPr="00B356C4">
        <w:rPr>
          <w:rFonts w:ascii="Flanders Art Sans" w:hAnsi="Flanders Art Sans"/>
          <w:color w:val="373636" w:themeColor="accent2"/>
          <w:lang w:val="nl-NL"/>
        </w:rPr>
        <w:t xml:space="preserve">Misschien laat je </w:t>
      </w:r>
      <w:r w:rsidR="004647E9" w:rsidRPr="00B356C4">
        <w:rPr>
          <w:rFonts w:ascii="Flanders Art Sans" w:hAnsi="Flanders Art Sans"/>
          <w:color w:val="373636" w:themeColor="accent2"/>
          <w:lang w:val="nl-NL"/>
        </w:rPr>
        <w:t>de</w:t>
      </w:r>
      <w:r w:rsidR="00077835" w:rsidRPr="00B356C4">
        <w:rPr>
          <w:rFonts w:ascii="Flanders Art Sans" w:hAnsi="Flanders Art Sans"/>
          <w:color w:val="373636" w:themeColor="accent2"/>
          <w:lang w:val="nl-NL"/>
        </w:rPr>
        <w:t xml:space="preserve"> (eigen)</w:t>
      </w:r>
      <w:r w:rsidR="004647E9" w:rsidRPr="00B356C4">
        <w:rPr>
          <w:rFonts w:ascii="Flanders Art Sans" w:hAnsi="Flanders Art Sans"/>
          <w:color w:val="373636" w:themeColor="accent2"/>
          <w:lang w:val="nl-NL"/>
        </w:rPr>
        <w:t xml:space="preserve"> wagen </w:t>
      </w:r>
      <w:r w:rsidR="007B0525" w:rsidRPr="00B356C4">
        <w:rPr>
          <w:rFonts w:ascii="Flanders Art Sans" w:hAnsi="Flanders Art Sans"/>
          <w:color w:val="373636" w:themeColor="accent2"/>
          <w:lang w:val="nl-NL"/>
        </w:rPr>
        <w:t xml:space="preserve">dan </w:t>
      </w:r>
      <w:r w:rsidR="004647E9" w:rsidRPr="00B356C4">
        <w:rPr>
          <w:rFonts w:ascii="Flanders Art Sans" w:hAnsi="Flanders Art Sans"/>
          <w:color w:val="373636" w:themeColor="accent2"/>
          <w:lang w:val="nl-NL"/>
        </w:rPr>
        <w:t>wat vaker staan</w:t>
      </w:r>
      <w:r w:rsidR="00077835" w:rsidRPr="00B356C4">
        <w:rPr>
          <w:rFonts w:ascii="Flanders Art Sans" w:hAnsi="Flanders Art Sans"/>
          <w:color w:val="373636" w:themeColor="accent2"/>
          <w:lang w:val="nl-NL"/>
        </w:rPr>
        <w:t xml:space="preserve"> of </w:t>
      </w:r>
      <w:r w:rsidR="00B03952" w:rsidRPr="00B356C4">
        <w:rPr>
          <w:rFonts w:ascii="Flanders Art Sans" w:hAnsi="Flanders Art Sans"/>
          <w:color w:val="373636" w:themeColor="accent2"/>
          <w:lang w:val="nl-NL"/>
        </w:rPr>
        <w:t>beslis</w:t>
      </w:r>
      <w:r w:rsidR="007B0525" w:rsidRPr="00B356C4">
        <w:rPr>
          <w:rFonts w:ascii="Flanders Art Sans" w:hAnsi="Flanders Art Sans"/>
          <w:color w:val="373636" w:themeColor="accent2"/>
          <w:lang w:val="nl-NL"/>
        </w:rPr>
        <w:t xml:space="preserve"> je</w:t>
      </w:r>
      <w:r w:rsidR="00B03952" w:rsidRPr="00B356C4">
        <w:rPr>
          <w:rFonts w:ascii="Flanders Art Sans" w:hAnsi="Flanders Art Sans"/>
          <w:color w:val="373636" w:themeColor="accent2"/>
          <w:lang w:val="nl-NL"/>
        </w:rPr>
        <w:t xml:space="preserve"> zelfs om</w:t>
      </w:r>
      <w:r w:rsidR="007B0525" w:rsidRPr="00B356C4">
        <w:rPr>
          <w:rFonts w:ascii="Flanders Art Sans" w:hAnsi="Flanders Art Sans"/>
          <w:color w:val="373636" w:themeColor="accent2"/>
          <w:lang w:val="nl-NL"/>
        </w:rPr>
        <w:t xml:space="preserve"> hem</w:t>
      </w:r>
      <w:r w:rsidR="00077835" w:rsidRPr="00B356C4">
        <w:rPr>
          <w:rFonts w:ascii="Flanders Art Sans" w:hAnsi="Flanders Art Sans"/>
          <w:color w:val="373636" w:themeColor="accent2"/>
          <w:lang w:val="nl-NL"/>
        </w:rPr>
        <w:t xml:space="preserve"> helemaal </w:t>
      </w:r>
      <w:r w:rsidR="005A7219" w:rsidRPr="00B356C4">
        <w:rPr>
          <w:rFonts w:ascii="Flanders Art Sans" w:hAnsi="Flanders Art Sans"/>
          <w:color w:val="373636" w:themeColor="accent2"/>
          <w:lang w:val="nl-NL"/>
        </w:rPr>
        <w:t>niet meer</w:t>
      </w:r>
      <w:r w:rsidR="00B03952" w:rsidRPr="00B356C4">
        <w:rPr>
          <w:rFonts w:ascii="Flanders Art Sans" w:hAnsi="Flanders Art Sans"/>
          <w:color w:val="373636" w:themeColor="accent2"/>
          <w:lang w:val="nl-NL"/>
        </w:rPr>
        <w:t xml:space="preserve"> te gebruiken</w:t>
      </w:r>
      <w:r w:rsidR="005E1A07" w:rsidRPr="00B356C4">
        <w:rPr>
          <w:rFonts w:ascii="Flanders Art Sans" w:hAnsi="Flanders Art Sans"/>
          <w:color w:val="373636" w:themeColor="accent2"/>
          <w:lang w:val="nl-NL"/>
        </w:rPr>
        <w:t>. J</w:t>
      </w:r>
      <w:r w:rsidR="002C69C2" w:rsidRPr="00B356C4">
        <w:rPr>
          <w:rFonts w:ascii="Flanders Art Sans" w:hAnsi="Flanders Art Sans"/>
          <w:color w:val="373636" w:themeColor="accent2"/>
          <w:lang w:val="nl-NL"/>
        </w:rPr>
        <w:t xml:space="preserve">ouw stad of gemeente </w:t>
      </w:r>
      <w:r w:rsidR="005E1A07" w:rsidRPr="00B356C4">
        <w:rPr>
          <w:rFonts w:ascii="Flanders Art Sans" w:hAnsi="Flanders Art Sans"/>
          <w:color w:val="373636" w:themeColor="accent2"/>
          <w:lang w:val="nl-NL"/>
        </w:rPr>
        <w:t>wordt zo niet alleen beter bereikbaar, maar ook l</w:t>
      </w:r>
      <w:r w:rsidR="002C69C2" w:rsidRPr="00B356C4">
        <w:rPr>
          <w:rFonts w:ascii="Flanders Art Sans" w:hAnsi="Flanders Art Sans"/>
          <w:color w:val="373636" w:themeColor="accent2"/>
          <w:lang w:val="nl-NL"/>
        </w:rPr>
        <w:t>eefbaarder</w:t>
      </w:r>
      <w:r w:rsidR="00792FFD" w:rsidRPr="00B356C4">
        <w:rPr>
          <w:rFonts w:ascii="Flanders Art Sans" w:hAnsi="Flanders Art Sans"/>
          <w:color w:val="373636" w:themeColor="accent2"/>
          <w:lang w:val="nl-NL"/>
        </w:rPr>
        <w:t xml:space="preserve">. </w:t>
      </w:r>
      <w:r w:rsidR="00424ECF" w:rsidRPr="00B356C4">
        <w:rPr>
          <w:rFonts w:ascii="Flanders Art Sans" w:hAnsi="Flanders Art Sans"/>
          <w:b/>
          <w:bCs/>
          <w:color w:val="373636" w:themeColor="accent2"/>
          <w:lang w:val="nl-NL"/>
        </w:rPr>
        <w:t>Want minder wagens</w:t>
      </w:r>
      <w:r w:rsidR="00B654EA" w:rsidRPr="00B356C4">
        <w:rPr>
          <w:rFonts w:ascii="Flanders Art Sans" w:hAnsi="Flanders Art Sans"/>
          <w:b/>
          <w:bCs/>
          <w:color w:val="373636" w:themeColor="accent2"/>
          <w:lang w:val="nl-NL"/>
        </w:rPr>
        <w:t xml:space="preserve"> betekent</w:t>
      </w:r>
      <w:r w:rsidR="005E1A07" w:rsidRPr="00B356C4">
        <w:rPr>
          <w:rFonts w:ascii="Flanders Art Sans" w:hAnsi="Flanders Art Sans"/>
          <w:b/>
          <w:bCs/>
          <w:color w:val="373636" w:themeColor="accent2"/>
          <w:lang w:val="nl-NL"/>
        </w:rPr>
        <w:t xml:space="preserve"> minder files,</w:t>
      </w:r>
      <w:r w:rsidR="00424ECF" w:rsidRPr="00B356C4">
        <w:rPr>
          <w:rFonts w:ascii="Flanders Art Sans" w:hAnsi="Flanders Art Sans"/>
          <w:b/>
          <w:bCs/>
          <w:color w:val="373636" w:themeColor="accent2"/>
          <w:lang w:val="nl-NL"/>
        </w:rPr>
        <w:t xml:space="preserve"> meer ruimte</w:t>
      </w:r>
      <w:r w:rsidR="00B654EA" w:rsidRPr="00B356C4">
        <w:rPr>
          <w:rFonts w:ascii="Flanders Art Sans" w:hAnsi="Flanders Art Sans"/>
          <w:b/>
          <w:bCs/>
          <w:color w:val="373636" w:themeColor="accent2"/>
          <w:lang w:val="nl-NL"/>
        </w:rPr>
        <w:t xml:space="preserve"> en gezondere lucht.</w:t>
      </w:r>
      <w:r w:rsidR="00792FFD" w:rsidRPr="00B356C4">
        <w:rPr>
          <w:rFonts w:ascii="Flanders Art Sans" w:hAnsi="Flanders Art Sans"/>
          <w:b/>
          <w:bCs/>
          <w:color w:val="373636" w:themeColor="accent2"/>
          <w:lang w:val="nl-NL"/>
        </w:rPr>
        <w:t xml:space="preserve"> </w:t>
      </w:r>
    </w:p>
    <w:p w14:paraId="02DF09D1" w14:textId="77777777" w:rsidR="000F696B" w:rsidRPr="00B356C4" w:rsidRDefault="000F696B" w:rsidP="00792FFD">
      <w:pPr>
        <w:rPr>
          <w:rFonts w:ascii="Flanders Art Sans" w:hAnsi="Flanders Art Sans"/>
          <w:color w:val="373636" w:themeColor="accent2"/>
          <w:lang w:val="nl-NL"/>
        </w:rPr>
      </w:pPr>
    </w:p>
    <w:p w14:paraId="4BC0DDCA" w14:textId="6691EDFD" w:rsidR="00A26DCE" w:rsidRPr="00B356C4" w:rsidRDefault="004647E9" w:rsidP="008A542E">
      <w:pPr>
        <w:rPr>
          <w:rFonts w:ascii="Flanders Art Sans" w:eastAsia="Times New Roman" w:hAnsi="Flanders Art Sans" w:cs="Calibri"/>
          <w:color w:val="000000"/>
          <w:lang w:eastAsia="nl-NL"/>
        </w:rPr>
      </w:pPr>
      <w:r w:rsidRPr="00B356C4">
        <w:rPr>
          <w:rFonts w:ascii="Flanders Art Sans" w:eastAsia="Times New Roman" w:hAnsi="Flanders Art Sans" w:cs="Calibri"/>
          <w:color w:val="000000"/>
          <w:lang w:eastAsia="nl-NL"/>
        </w:rPr>
        <w:t>Daarom zorg</w:t>
      </w:r>
      <w:r w:rsidR="00132716" w:rsidRPr="00B356C4">
        <w:rPr>
          <w:rFonts w:ascii="Flanders Art Sans" w:eastAsia="Times New Roman" w:hAnsi="Flanders Art Sans" w:cs="Calibri"/>
          <w:color w:val="000000"/>
          <w:lang w:eastAsia="nl-NL"/>
        </w:rPr>
        <w:t xml:space="preserve">t Vlaanderen </w:t>
      </w:r>
      <w:r w:rsidRPr="00B356C4">
        <w:rPr>
          <w:rFonts w:ascii="Flanders Art Sans" w:eastAsia="Times New Roman" w:hAnsi="Flanders Art Sans" w:cs="Calibri"/>
          <w:color w:val="000000"/>
          <w:lang w:eastAsia="nl-NL"/>
        </w:rPr>
        <w:t>voor voldoende</w:t>
      </w:r>
      <w:r w:rsidR="000F696B" w:rsidRPr="00B356C4">
        <w:rPr>
          <w:rFonts w:ascii="Flanders Art Sans" w:eastAsia="Times New Roman" w:hAnsi="Flanders Art Sans" w:cs="Calibri"/>
          <w:color w:val="000000"/>
          <w:lang w:eastAsia="nl-NL"/>
        </w:rPr>
        <w:t xml:space="preserve"> </w:t>
      </w:r>
      <w:r w:rsidR="000F696B" w:rsidRPr="00B356C4">
        <w:rPr>
          <w:rFonts w:ascii="Flanders Art Sans" w:eastAsia="Times New Roman" w:hAnsi="Flanders Art Sans" w:cs="Calibri"/>
          <w:b/>
          <w:bCs/>
          <w:color w:val="000000"/>
          <w:lang w:eastAsia="nl-NL"/>
        </w:rPr>
        <w:t>alternatieven voor de wagen</w:t>
      </w:r>
      <w:r w:rsidR="00A26DCE" w:rsidRPr="00B356C4">
        <w:rPr>
          <w:rFonts w:ascii="Flanders Art Sans" w:eastAsia="Times New Roman" w:hAnsi="Flanders Art Sans" w:cs="Calibri"/>
          <w:color w:val="000000"/>
          <w:lang w:eastAsia="nl-NL"/>
        </w:rPr>
        <w:t xml:space="preserve">. </w:t>
      </w:r>
      <w:r w:rsidR="00077835" w:rsidRPr="00B356C4">
        <w:rPr>
          <w:rFonts w:ascii="Flanders Art Sans" w:eastAsia="Times New Roman" w:hAnsi="Flanders Art Sans" w:cs="Calibri"/>
          <w:b/>
          <w:bCs/>
          <w:color w:val="000000"/>
          <w:lang w:eastAsia="nl-NL"/>
        </w:rPr>
        <w:t>Vlotte</w:t>
      </w:r>
      <w:r w:rsidR="00A26DCE" w:rsidRPr="00B356C4">
        <w:rPr>
          <w:rFonts w:ascii="Flanders Art Sans" w:eastAsia="Times New Roman" w:hAnsi="Flanders Art Sans" w:cs="Calibri"/>
          <w:b/>
          <w:bCs/>
          <w:color w:val="000000"/>
          <w:lang w:eastAsia="nl-NL"/>
        </w:rPr>
        <w:t xml:space="preserve"> verbindingen met trein, tram en bus</w:t>
      </w:r>
      <w:r w:rsidR="00A26DCE" w:rsidRPr="00B356C4">
        <w:rPr>
          <w:rFonts w:ascii="Flanders Art Sans" w:eastAsia="Times New Roman" w:hAnsi="Flanders Art Sans" w:cs="Calibri"/>
          <w:color w:val="000000"/>
          <w:lang w:eastAsia="nl-NL"/>
        </w:rPr>
        <w:t xml:space="preserve"> zijn</w:t>
      </w:r>
      <w:r w:rsidR="00F8375B" w:rsidRPr="00B356C4">
        <w:rPr>
          <w:rFonts w:ascii="Flanders Art Sans" w:eastAsia="Times New Roman" w:hAnsi="Flanders Art Sans" w:cs="Calibri"/>
          <w:color w:val="000000"/>
          <w:lang w:eastAsia="nl-NL"/>
        </w:rPr>
        <w:t xml:space="preserve"> natuurlijk onmisbaar</w:t>
      </w:r>
      <w:r w:rsidR="00077835" w:rsidRPr="00B356C4">
        <w:rPr>
          <w:rFonts w:ascii="Flanders Art Sans" w:eastAsia="Times New Roman" w:hAnsi="Flanders Art Sans" w:cs="Calibri"/>
          <w:color w:val="000000"/>
          <w:lang w:eastAsia="nl-NL"/>
        </w:rPr>
        <w:t>.</w:t>
      </w:r>
      <w:r w:rsidR="00A26DCE" w:rsidRPr="00B356C4">
        <w:rPr>
          <w:rFonts w:ascii="Flanders Art Sans" w:eastAsia="Times New Roman" w:hAnsi="Flanders Art Sans" w:cs="Calibri"/>
          <w:color w:val="000000"/>
          <w:lang w:eastAsia="nl-NL"/>
        </w:rPr>
        <w:t xml:space="preserve"> </w:t>
      </w:r>
      <w:r w:rsidR="00F8375B" w:rsidRPr="00B356C4">
        <w:rPr>
          <w:rFonts w:ascii="Flanders Art Sans" w:eastAsia="Times New Roman" w:hAnsi="Flanders Art Sans" w:cs="Calibri"/>
          <w:color w:val="000000"/>
          <w:lang w:eastAsia="nl-NL"/>
        </w:rPr>
        <w:t>Zo</w:t>
      </w:r>
      <w:r w:rsidR="00077835" w:rsidRPr="00B356C4">
        <w:rPr>
          <w:rFonts w:ascii="Flanders Art Sans" w:eastAsia="Times New Roman" w:hAnsi="Flanders Art Sans" w:cs="Calibri"/>
          <w:color w:val="000000"/>
          <w:lang w:eastAsia="nl-NL"/>
        </w:rPr>
        <w:t xml:space="preserve"> stemt De Lijn </w:t>
      </w:r>
      <w:r w:rsidR="00A26DCE" w:rsidRPr="00B356C4">
        <w:rPr>
          <w:rFonts w:ascii="Flanders Art Sans" w:eastAsia="Times New Roman" w:hAnsi="Flanders Art Sans" w:cs="Calibri"/>
          <w:color w:val="000000"/>
          <w:lang w:eastAsia="nl-NL"/>
        </w:rPr>
        <w:t xml:space="preserve">haar aanbod beter af op </w:t>
      </w:r>
      <w:r w:rsidR="00850DCD" w:rsidRPr="00B356C4">
        <w:rPr>
          <w:rFonts w:ascii="Flanders Art Sans" w:eastAsia="Times New Roman" w:hAnsi="Flanders Art Sans" w:cs="Calibri"/>
          <w:color w:val="000000"/>
          <w:lang w:eastAsia="nl-NL"/>
        </w:rPr>
        <w:t xml:space="preserve">jouw vraag als </w:t>
      </w:r>
      <w:r w:rsidR="00A26DCE" w:rsidRPr="00B356C4">
        <w:rPr>
          <w:rFonts w:ascii="Flanders Art Sans" w:eastAsia="Times New Roman" w:hAnsi="Flanders Art Sans" w:cs="Calibri"/>
          <w:color w:val="000000"/>
          <w:lang w:eastAsia="nl-NL"/>
        </w:rPr>
        <w:t>reiziger</w:t>
      </w:r>
      <w:r w:rsidR="00077835" w:rsidRPr="00B356C4">
        <w:rPr>
          <w:rFonts w:ascii="Flanders Art Sans" w:eastAsia="Times New Roman" w:hAnsi="Flanders Art Sans" w:cs="Calibri"/>
          <w:color w:val="000000"/>
          <w:lang w:eastAsia="nl-NL"/>
        </w:rPr>
        <w:t xml:space="preserve"> door </w:t>
      </w:r>
      <w:r w:rsidR="00132716" w:rsidRPr="00B356C4">
        <w:rPr>
          <w:rFonts w:ascii="Flanders Art Sans" w:eastAsia="Times New Roman" w:hAnsi="Flanders Art Sans" w:cs="Calibri"/>
          <w:color w:val="000000"/>
          <w:lang w:eastAsia="nl-NL"/>
        </w:rPr>
        <w:t xml:space="preserve">meer en </w:t>
      </w:r>
      <w:r w:rsidR="00A26DCE" w:rsidRPr="00B356C4">
        <w:rPr>
          <w:rFonts w:ascii="Flanders Art Sans" w:eastAsia="Times New Roman" w:hAnsi="Flanders Art Sans" w:cs="Calibri"/>
          <w:color w:val="000000"/>
          <w:lang w:eastAsia="nl-NL"/>
        </w:rPr>
        <w:t xml:space="preserve">snellere </w:t>
      </w:r>
      <w:r w:rsidR="00132716" w:rsidRPr="00B356C4">
        <w:rPr>
          <w:rFonts w:ascii="Flanders Art Sans" w:eastAsia="Times New Roman" w:hAnsi="Flanders Art Sans" w:cs="Calibri"/>
          <w:color w:val="000000"/>
          <w:lang w:eastAsia="nl-NL"/>
        </w:rPr>
        <w:t>v</w:t>
      </w:r>
      <w:r w:rsidR="00A26DCE" w:rsidRPr="00B356C4">
        <w:rPr>
          <w:rFonts w:ascii="Flanders Art Sans" w:eastAsia="Times New Roman" w:hAnsi="Flanders Art Sans" w:cs="Calibri"/>
          <w:color w:val="000000"/>
          <w:lang w:eastAsia="nl-NL"/>
        </w:rPr>
        <w:t xml:space="preserve">erbindingen op drukke </w:t>
      </w:r>
      <w:r w:rsidR="00077835" w:rsidRPr="00B356C4">
        <w:rPr>
          <w:rFonts w:ascii="Flanders Art Sans" w:eastAsia="Times New Roman" w:hAnsi="Flanders Art Sans" w:cs="Calibri"/>
          <w:color w:val="000000"/>
          <w:lang w:eastAsia="nl-NL"/>
        </w:rPr>
        <w:t>plaatsen te voorzien</w:t>
      </w:r>
      <w:r w:rsidR="008A542E" w:rsidRPr="00B356C4">
        <w:rPr>
          <w:rFonts w:ascii="Flanders Art Sans" w:eastAsia="Times New Roman" w:hAnsi="Flanders Art Sans" w:cs="Calibri"/>
          <w:color w:val="000000"/>
          <w:lang w:eastAsia="nl-NL"/>
        </w:rPr>
        <w:t xml:space="preserve">. Op minder drukke plaatsen </w:t>
      </w:r>
      <w:r w:rsidR="00132716" w:rsidRPr="00B356C4">
        <w:rPr>
          <w:rFonts w:ascii="Flanders Art Sans" w:eastAsia="Times New Roman" w:hAnsi="Flanders Art Sans" w:cs="Calibri"/>
          <w:color w:val="000000"/>
          <w:lang w:eastAsia="nl-NL"/>
        </w:rPr>
        <w:t>kun je meestal rekenen op</w:t>
      </w:r>
      <w:r w:rsidR="00077835" w:rsidRPr="00B356C4">
        <w:rPr>
          <w:rFonts w:ascii="Flanders Art Sans" w:eastAsia="Times New Roman" w:hAnsi="Flanders Art Sans" w:cs="Calibri"/>
          <w:color w:val="000000"/>
          <w:lang w:eastAsia="nl-NL"/>
        </w:rPr>
        <w:t xml:space="preserve"> </w:t>
      </w:r>
      <w:r w:rsidR="00A26DCE" w:rsidRPr="00B356C4">
        <w:rPr>
          <w:rFonts w:ascii="Flanders Art Sans" w:eastAsia="Times New Roman" w:hAnsi="Flanders Art Sans" w:cs="Calibri"/>
          <w:color w:val="000000"/>
          <w:lang w:eastAsia="nl-NL"/>
        </w:rPr>
        <w:t xml:space="preserve">flexvervoer dat </w:t>
      </w:r>
      <w:r w:rsidR="00077835" w:rsidRPr="00B356C4">
        <w:rPr>
          <w:rFonts w:ascii="Flanders Art Sans" w:eastAsia="Times New Roman" w:hAnsi="Flanders Art Sans" w:cs="Calibri"/>
          <w:color w:val="000000"/>
          <w:lang w:eastAsia="nl-NL"/>
        </w:rPr>
        <w:t xml:space="preserve">je </w:t>
      </w:r>
      <w:r w:rsidR="00A26DCE" w:rsidRPr="00B356C4">
        <w:rPr>
          <w:rFonts w:ascii="Flanders Art Sans" w:eastAsia="Times New Roman" w:hAnsi="Flanders Art Sans" w:cs="Calibri"/>
          <w:color w:val="000000"/>
          <w:lang w:eastAsia="nl-NL"/>
        </w:rPr>
        <w:t>vooraf</w:t>
      </w:r>
      <w:r w:rsidR="00077835" w:rsidRPr="00B356C4">
        <w:rPr>
          <w:rFonts w:ascii="Flanders Art Sans" w:eastAsia="Times New Roman" w:hAnsi="Flanders Art Sans" w:cs="Calibri"/>
          <w:color w:val="000000"/>
          <w:lang w:eastAsia="nl-NL"/>
        </w:rPr>
        <w:t xml:space="preserve"> kunt</w:t>
      </w:r>
      <w:r w:rsidR="00A26DCE" w:rsidRPr="00B356C4">
        <w:rPr>
          <w:rFonts w:ascii="Flanders Art Sans" w:eastAsia="Times New Roman" w:hAnsi="Flanders Art Sans" w:cs="Calibri"/>
          <w:color w:val="000000"/>
          <w:lang w:eastAsia="nl-NL"/>
        </w:rPr>
        <w:t xml:space="preserve"> </w:t>
      </w:r>
      <w:r w:rsidR="00077835" w:rsidRPr="00B356C4">
        <w:rPr>
          <w:rFonts w:ascii="Flanders Art Sans" w:eastAsia="Times New Roman" w:hAnsi="Flanders Art Sans" w:cs="Calibri"/>
          <w:color w:val="000000"/>
          <w:lang w:eastAsia="nl-NL"/>
        </w:rPr>
        <w:t>reserveren</w:t>
      </w:r>
      <w:r w:rsidR="00A26DCE" w:rsidRPr="00B356C4">
        <w:rPr>
          <w:rFonts w:ascii="Flanders Art Sans" w:eastAsia="Times New Roman" w:hAnsi="Flanders Art Sans" w:cs="Calibri"/>
          <w:color w:val="000000"/>
          <w:lang w:eastAsia="nl-NL"/>
        </w:rPr>
        <w:t>.</w:t>
      </w:r>
      <w:r w:rsidR="008A542E" w:rsidRPr="00B356C4">
        <w:rPr>
          <w:rFonts w:ascii="Flanders Art Sans" w:eastAsia="Times New Roman" w:hAnsi="Flanders Art Sans" w:cs="Calibri"/>
          <w:color w:val="000000"/>
          <w:lang w:eastAsia="nl-NL"/>
        </w:rPr>
        <w:t xml:space="preserve"> </w:t>
      </w:r>
      <w:r w:rsidR="006C1856" w:rsidRPr="00B356C4">
        <w:rPr>
          <w:rFonts w:ascii="Flanders Art Sans" w:eastAsia="Times New Roman" w:hAnsi="Flanders Art Sans" w:cs="Calibri"/>
          <w:color w:val="000000"/>
          <w:lang w:eastAsia="nl-NL"/>
        </w:rPr>
        <w:t>Deelsystemen, zoals</w:t>
      </w:r>
      <w:r w:rsidR="008A542E" w:rsidRPr="00B356C4">
        <w:rPr>
          <w:rFonts w:ascii="Flanders Art Sans" w:eastAsia="Times New Roman" w:hAnsi="Flanders Art Sans" w:cs="Calibri"/>
          <w:color w:val="000000"/>
          <w:lang w:eastAsia="nl-NL"/>
        </w:rPr>
        <w:t xml:space="preserve"> </w:t>
      </w:r>
      <w:r w:rsidR="00132716" w:rsidRPr="00B356C4">
        <w:rPr>
          <w:rFonts w:ascii="Flanders Art Sans" w:eastAsia="Times New Roman" w:hAnsi="Flanders Art Sans" w:cs="Calibri"/>
          <w:b/>
          <w:bCs/>
          <w:color w:val="000000"/>
          <w:lang w:eastAsia="nl-NL"/>
        </w:rPr>
        <w:t xml:space="preserve">(elektrische) </w:t>
      </w:r>
      <w:r w:rsidR="008A542E" w:rsidRPr="00B356C4">
        <w:rPr>
          <w:rFonts w:ascii="Flanders Art Sans" w:eastAsia="Times New Roman" w:hAnsi="Flanders Art Sans" w:cs="Calibri"/>
          <w:b/>
          <w:bCs/>
          <w:color w:val="000000"/>
          <w:lang w:eastAsia="nl-NL"/>
        </w:rPr>
        <w:t>deelfietsen en -wagens</w:t>
      </w:r>
      <w:r w:rsidR="006C1856" w:rsidRPr="00B356C4">
        <w:rPr>
          <w:rFonts w:ascii="Flanders Art Sans" w:eastAsia="Times New Roman" w:hAnsi="Flanders Art Sans" w:cs="Calibri"/>
          <w:color w:val="000000"/>
          <w:lang w:eastAsia="nl-NL"/>
        </w:rPr>
        <w:t>, vormen een aanvulling op het openbaar vervoer</w:t>
      </w:r>
      <w:r w:rsidR="008A542E" w:rsidRPr="00B356C4">
        <w:rPr>
          <w:rFonts w:ascii="Flanders Art Sans" w:eastAsia="Times New Roman" w:hAnsi="Flanders Art Sans" w:cs="Calibri"/>
          <w:color w:val="000000"/>
          <w:lang w:eastAsia="nl-NL"/>
        </w:rPr>
        <w:t xml:space="preserve">. Daarmee leg je </w:t>
      </w:r>
      <w:r w:rsidR="00A26DCE" w:rsidRPr="00B356C4">
        <w:rPr>
          <w:rFonts w:ascii="Flanders Art Sans" w:eastAsia="Times New Roman" w:hAnsi="Flanders Art Sans" w:cs="Calibri"/>
          <w:color w:val="000000"/>
          <w:lang w:eastAsia="nl-NL"/>
        </w:rPr>
        <w:t xml:space="preserve">vlot </w:t>
      </w:r>
      <w:r w:rsidR="008A542E" w:rsidRPr="00B356C4">
        <w:rPr>
          <w:rFonts w:ascii="Flanders Art Sans" w:eastAsia="Times New Roman" w:hAnsi="Flanders Art Sans" w:cs="Calibri"/>
          <w:color w:val="000000"/>
          <w:lang w:eastAsia="nl-NL"/>
        </w:rPr>
        <w:t xml:space="preserve">een </w:t>
      </w:r>
      <w:r w:rsidR="00A26DCE" w:rsidRPr="00B356C4">
        <w:rPr>
          <w:rFonts w:ascii="Flanders Art Sans" w:eastAsia="Times New Roman" w:hAnsi="Flanders Art Sans" w:cs="Calibri"/>
          <w:color w:val="000000"/>
          <w:lang w:eastAsia="nl-NL"/>
        </w:rPr>
        <w:t xml:space="preserve">deel van </w:t>
      </w:r>
      <w:r w:rsidR="008A542E" w:rsidRPr="00B356C4">
        <w:rPr>
          <w:rFonts w:ascii="Flanders Art Sans" w:eastAsia="Times New Roman" w:hAnsi="Flanders Art Sans" w:cs="Calibri"/>
          <w:color w:val="000000"/>
          <w:lang w:eastAsia="nl-NL"/>
        </w:rPr>
        <w:t xml:space="preserve">je </w:t>
      </w:r>
      <w:r w:rsidR="00A26DCE" w:rsidRPr="00B356C4">
        <w:rPr>
          <w:rFonts w:ascii="Flanders Art Sans" w:eastAsia="Times New Roman" w:hAnsi="Flanders Art Sans" w:cs="Calibri"/>
          <w:color w:val="000000"/>
          <w:lang w:eastAsia="nl-NL"/>
        </w:rPr>
        <w:t>traject af</w:t>
      </w:r>
      <w:r w:rsidR="008A542E" w:rsidRPr="00B356C4">
        <w:rPr>
          <w:rFonts w:ascii="Flanders Art Sans" w:eastAsia="Times New Roman" w:hAnsi="Flanders Art Sans" w:cs="Calibri"/>
          <w:color w:val="000000"/>
          <w:lang w:eastAsia="nl-NL"/>
        </w:rPr>
        <w:t xml:space="preserve"> of je gebruikt ze als alternat</w:t>
      </w:r>
      <w:r w:rsidR="00A26DCE" w:rsidRPr="00B356C4">
        <w:rPr>
          <w:rFonts w:ascii="Flanders Art Sans" w:eastAsia="Times New Roman" w:hAnsi="Flanders Art Sans" w:cs="Calibri"/>
          <w:color w:val="000000"/>
          <w:lang w:eastAsia="nl-NL"/>
        </w:rPr>
        <w:t xml:space="preserve">ief zijn voor </w:t>
      </w:r>
      <w:r w:rsidR="008A542E" w:rsidRPr="00B356C4">
        <w:rPr>
          <w:rFonts w:ascii="Flanders Art Sans" w:eastAsia="Times New Roman" w:hAnsi="Flanders Art Sans" w:cs="Calibri"/>
          <w:color w:val="000000"/>
          <w:lang w:eastAsia="nl-NL"/>
        </w:rPr>
        <w:t>je</w:t>
      </w:r>
      <w:r w:rsidR="00A26DCE" w:rsidRPr="00B356C4">
        <w:rPr>
          <w:rFonts w:ascii="Flanders Art Sans" w:eastAsia="Times New Roman" w:hAnsi="Flanders Art Sans" w:cs="Calibri"/>
          <w:color w:val="000000"/>
          <w:lang w:eastAsia="nl-NL"/>
        </w:rPr>
        <w:t xml:space="preserve"> eigen wagen of fiets.</w:t>
      </w:r>
    </w:p>
    <w:p w14:paraId="456687D4" w14:textId="77777777" w:rsidR="00A26DCE" w:rsidRPr="00B356C4" w:rsidRDefault="00A26DCE" w:rsidP="00A26DCE">
      <w:pPr>
        <w:rPr>
          <w:rFonts w:ascii="Flanders Art Sans" w:eastAsia="Times New Roman" w:hAnsi="Flanders Art Sans" w:cs="Calibri"/>
          <w:color w:val="000000"/>
          <w:lang w:eastAsia="nl-NL"/>
        </w:rPr>
      </w:pPr>
    </w:p>
    <w:p w14:paraId="124DBA17" w14:textId="6599C4FA" w:rsidR="00132716" w:rsidRPr="00B356C4" w:rsidRDefault="00132716" w:rsidP="00132716">
      <w:pPr>
        <w:tabs>
          <w:tab w:val="clear" w:pos="3686"/>
        </w:tabs>
        <w:autoSpaceDE w:val="0"/>
        <w:autoSpaceDN w:val="0"/>
        <w:adjustRightInd w:val="0"/>
        <w:spacing w:line="240" w:lineRule="auto"/>
        <w:contextualSpacing w:val="0"/>
        <w:rPr>
          <w:rFonts w:ascii="Flanders Art Sans" w:hAnsi="Flanders Art Sans"/>
          <w:color w:val="373636" w:themeColor="accent2"/>
          <w:lang w:val="nl-NL"/>
        </w:rPr>
      </w:pPr>
      <w:r w:rsidRPr="00B356C4">
        <w:rPr>
          <w:rFonts w:ascii="Flanders Art Sans" w:hAnsi="Flanders Art Sans"/>
          <w:color w:val="373636" w:themeColor="accent2"/>
        </w:rPr>
        <w:t xml:space="preserve">De (elektrische) fiets of </w:t>
      </w:r>
      <w:proofErr w:type="spellStart"/>
      <w:r w:rsidRPr="00B356C4">
        <w:rPr>
          <w:rFonts w:ascii="Flanders Art Sans" w:hAnsi="Flanders Art Sans"/>
          <w:color w:val="373636" w:themeColor="accent2"/>
        </w:rPr>
        <w:t>speedpedelec</w:t>
      </w:r>
      <w:proofErr w:type="spellEnd"/>
      <w:r w:rsidRPr="00B356C4">
        <w:rPr>
          <w:rFonts w:ascii="Flanders Art Sans" w:hAnsi="Flanders Art Sans"/>
          <w:color w:val="373636" w:themeColor="accent2"/>
        </w:rPr>
        <w:t xml:space="preserve"> </w:t>
      </w:r>
      <w:r w:rsidR="007B3595" w:rsidRPr="00B356C4">
        <w:rPr>
          <w:rFonts w:ascii="Flanders Art Sans" w:hAnsi="Flanders Art Sans"/>
          <w:color w:val="373636" w:themeColor="accent2"/>
        </w:rPr>
        <w:t>is voor heel wat verplaatsingen een heel geschikt vervoermiddel</w:t>
      </w:r>
      <w:r w:rsidRPr="00B356C4">
        <w:rPr>
          <w:rFonts w:ascii="Flanders Art Sans" w:eastAsia="Times New Roman" w:hAnsi="Flanders Art Sans" w:cs="Calibri"/>
          <w:color w:val="000000"/>
          <w:lang w:eastAsia="nl-NL"/>
        </w:rPr>
        <w:t xml:space="preserve">. Daarom investeert Vlaanderen ook in </w:t>
      </w:r>
      <w:r w:rsidRPr="00B356C4">
        <w:rPr>
          <w:rFonts w:ascii="Flanders Art Sans" w:eastAsia="Times New Roman" w:hAnsi="Flanders Art Sans" w:cs="Calibri"/>
          <w:b/>
          <w:bCs/>
          <w:color w:val="000000"/>
          <w:lang w:eastAsia="nl-NL"/>
        </w:rPr>
        <w:t>veilige en comfortabele fietsinfrastructuur</w:t>
      </w:r>
      <w:r w:rsidRPr="00B356C4">
        <w:rPr>
          <w:rFonts w:ascii="Flanders Art Sans" w:eastAsia="Times New Roman" w:hAnsi="Flanders Art Sans" w:cs="Calibri"/>
          <w:color w:val="000000"/>
          <w:lang w:eastAsia="nl-NL"/>
        </w:rPr>
        <w:t xml:space="preserve">, zoals bijvoorbeeld de aanleg van fietssnelwegen. Zo kun jij vlot en veilig van punt A naar punt B fietsen. </w:t>
      </w:r>
      <w:r w:rsidRPr="00B356C4">
        <w:rPr>
          <w:rFonts w:ascii="Flanders Art Sans" w:hAnsi="Flanders Art Sans"/>
          <w:color w:val="373636" w:themeColor="accent2"/>
        </w:rPr>
        <w:t xml:space="preserve">Ook zie je steeds meer </w:t>
      </w:r>
      <w:r w:rsidRPr="00B356C4">
        <w:rPr>
          <w:rFonts w:ascii="Flanders Art Sans" w:hAnsi="Flanders Art Sans"/>
          <w:b/>
          <w:bCs/>
          <w:color w:val="373636" w:themeColor="accent2"/>
        </w:rPr>
        <w:t>Hoppinpunten</w:t>
      </w:r>
      <w:r w:rsidRPr="00B356C4">
        <w:rPr>
          <w:rFonts w:ascii="Flanders Art Sans" w:hAnsi="Flanders Art Sans"/>
          <w:color w:val="373636" w:themeColor="accent2"/>
        </w:rPr>
        <w:t xml:space="preserve"> verschijnen in het straatbeeld. Daar kom</w:t>
      </w:r>
      <w:r w:rsidR="005369DA" w:rsidRPr="00B356C4">
        <w:rPr>
          <w:rFonts w:ascii="Flanders Art Sans" w:hAnsi="Flanders Art Sans"/>
          <w:color w:val="373636" w:themeColor="accent2"/>
        </w:rPr>
        <w:t>en</w:t>
      </w:r>
      <w:r w:rsidRPr="00B356C4">
        <w:rPr>
          <w:rFonts w:ascii="Flanders Art Sans" w:hAnsi="Flanders Art Sans"/>
          <w:color w:val="373636" w:themeColor="accent2"/>
        </w:rPr>
        <w:t xml:space="preserve"> verschillende vervoermiddelen samen </w:t>
      </w:r>
      <w:r w:rsidR="00A26DCE" w:rsidRPr="00B356C4">
        <w:rPr>
          <w:rFonts w:ascii="Flanders Art Sans" w:hAnsi="Flanders Art Sans"/>
          <w:color w:val="373636" w:themeColor="accent2"/>
        </w:rPr>
        <w:t>zoals trein, (flex)bus, tram of deelsystemen</w:t>
      </w:r>
      <w:r w:rsidR="005369DA" w:rsidRPr="00B356C4">
        <w:rPr>
          <w:rFonts w:ascii="Flanders Art Sans" w:hAnsi="Flanders Art Sans"/>
          <w:color w:val="373636" w:themeColor="accent2"/>
        </w:rPr>
        <w:t xml:space="preserve">, zodat je er </w:t>
      </w:r>
      <w:r w:rsidRPr="00B356C4">
        <w:rPr>
          <w:rFonts w:ascii="Flanders Art Sans" w:hAnsi="Flanders Art Sans"/>
          <w:color w:val="373636" w:themeColor="accent2"/>
        </w:rPr>
        <w:t>vlot over</w:t>
      </w:r>
      <w:r w:rsidR="005369DA" w:rsidRPr="00B356C4">
        <w:rPr>
          <w:rFonts w:ascii="Flanders Art Sans" w:hAnsi="Flanders Art Sans"/>
          <w:color w:val="373636" w:themeColor="accent2"/>
        </w:rPr>
        <w:t xml:space="preserve"> kunt stappen</w:t>
      </w:r>
      <w:r w:rsidRPr="00B356C4">
        <w:rPr>
          <w:rFonts w:ascii="Flanders Art Sans" w:hAnsi="Flanders Art Sans"/>
          <w:color w:val="373636" w:themeColor="accent2"/>
        </w:rPr>
        <w:t xml:space="preserve"> van het ene op het andere vervoermiddel. </w:t>
      </w:r>
      <w:r w:rsidR="005369DA" w:rsidRPr="00B356C4">
        <w:rPr>
          <w:rFonts w:ascii="Flanders Art Sans" w:hAnsi="Flanders Art Sans"/>
          <w:color w:val="373636" w:themeColor="accent2"/>
        </w:rPr>
        <w:t xml:space="preserve">Er is altijd een fietsenstalling aanwezig en </w:t>
      </w:r>
      <w:r w:rsidR="005369DA" w:rsidRPr="00B356C4">
        <w:rPr>
          <w:rFonts w:ascii="Flanders Art Sans" w:hAnsi="Flanders Art Sans"/>
          <w:color w:val="373636" w:themeColor="accent2"/>
          <w:lang w:val="nl-NL"/>
        </w:rPr>
        <w:t>v</w:t>
      </w:r>
      <w:r w:rsidRPr="00B356C4">
        <w:rPr>
          <w:rFonts w:ascii="Flanders Art Sans" w:hAnsi="Flanders Art Sans"/>
          <w:color w:val="373636" w:themeColor="accent2"/>
          <w:lang w:val="nl-NL"/>
        </w:rPr>
        <w:t>aak vind je er ook extra diensten zoals een pakjesautomaat, een fietspomp of oplaadpunten voor elektrische voertuigen.</w:t>
      </w:r>
    </w:p>
    <w:p w14:paraId="5384E6E1" w14:textId="4AE8B7D5" w:rsidR="004F645F" w:rsidRPr="00B356C4" w:rsidRDefault="004F645F" w:rsidP="00792FFD">
      <w:pPr>
        <w:rPr>
          <w:rFonts w:ascii="Flanders Art Sans" w:hAnsi="Flanders Art Sans"/>
          <w:color w:val="373636" w:themeColor="accent2"/>
          <w:lang w:val="nl-NL"/>
        </w:rPr>
      </w:pPr>
    </w:p>
    <w:p w14:paraId="4D756C24" w14:textId="60E2B15A" w:rsidR="004914E6" w:rsidRPr="00B356C4" w:rsidRDefault="00D12075" w:rsidP="004F645F">
      <w:pPr>
        <w:rPr>
          <w:rFonts w:ascii="Flanders Art Sans" w:hAnsi="Flanders Art Sans"/>
          <w:color w:val="373636" w:themeColor="accent2"/>
        </w:rPr>
      </w:pPr>
      <w:bookmarkStart w:id="0" w:name="_Hlk168926570"/>
      <w:r w:rsidRPr="00B356C4">
        <w:rPr>
          <w:rFonts w:ascii="Flanders Art Sans" w:hAnsi="Flanders Art Sans"/>
          <w:color w:val="373636" w:themeColor="accent2"/>
        </w:rPr>
        <w:t xml:space="preserve">Een uitgebreid netwerk van </w:t>
      </w:r>
      <w:r w:rsidR="004F645F" w:rsidRPr="00B356C4">
        <w:rPr>
          <w:rFonts w:ascii="Flanders Art Sans" w:hAnsi="Flanders Art Sans"/>
          <w:color w:val="373636" w:themeColor="accent2"/>
        </w:rPr>
        <w:t xml:space="preserve">Hoppinpunten </w:t>
      </w:r>
      <w:r w:rsidRPr="00B356C4">
        <w:rPr>
          <w:rFonts w:ascii="Flanders Art Sans" w:hAnsi="Flanders Art Sans"/>
          <w:color w:val="373636" w:themeColor="accent2"/>
        </w:rPr>
        <w:t xml:space="preserve">zal </w:t>
      </w:r>
      <w:r w:rsidR="004F645F" w:rsidRPr="00B356C4">
        <w:rPr>
          <w:rFonts w:ascii="Flanders Art Sans" w:hAnsi="Flanders Art Sans"/>
          <w:color w:val="373636" w:themeColor="accent2"/>
        </w:rPr>
        <w:t>reizigers helpen zich combimobiel, dus door verschillende vervoermiddelen te combineren, te verplaatsen</w:t>
      </w:r>
      <w:bookmarkEnd w:id="0"/>
      <w:r w:rsidR="004F645F" w:rsidRPr="00B356C4">
        <w:rPr>
          <w:rFonts w:ascii="Flanders Art Sans" w:hAnsi="Flanders Art Sans"/>
          <w:color w:val="373636" w:themeColor="accent2"/>
        </w:rPr>
        <w:t xml:space="preserve">. </w:t>
      </w:r>
      <w:r w:rsidR="4D3F0888" w:rsidRPr="00B356C4">
        <w:rPr>
          <w:rFonts w:ascii="Flanders Art Sans" w:eastAsiaTheme="minorEastAsia" w:hAnsi="Flanders Art Sans"/>
          <w:color w:val="373636" w:themeColor="accent2"/>
          <w:highlight w:val="yellow"/>
          <w:lang w:val="nl-NL" w:eastAsia="nl-NL"/>
        </w:rPr>
        <w:t xml:space="preserve">Je wandelt of fietst bijvoorbeeld naar het station. Daar neem je de trein en dan de bus tot bij vrienden. Of je neemt de auto tot aan de Park &amp; </w:t>
      </w:r>
      <w:proofErr w:type="spellStart"/>
      <w:r w:rsidR="4D3F0888" w:rsidRPr="00B356C4">
        <w:rPr>
          <w:rFonts w:ascii="Flanders Art Sans" w:eastAsiaTheme="minorEastAsia" w:hAnsi="Flanders Art Sans"/>
          <w:color w:val="373636" w:themeColor="accent2"/>
          <w:highlight w:val="yellow"/>
          <w:lang w:val="nl-NL" w:eastAsia="nl-NL"/>
        </w:rPr>
        <w:t>Ride</w:t>
      </w:r>
      <w:proofErr w:type="spellEnd"/>
      <w:r w:rsidR="4D3F0888" w:rsidRPr="00B356C4">
        <w:rPr>
          <w:rFonts w:ascii="Flanders Art Sans" w:eastAsiaTheme="minorEastAsia" w:hAnsi="Flanders Art Sans"/>
          <w:color w:val="373636" w:themeColor="accent2"/>
          <w:highlight w:val="yellow"/>
          <w:lang w:val="nl-NL" w:eastAsia="nl-NL"/>
        </w:rPr>
        <w:t>, en neemt daar de tram of deelfiets naar het stadscentrum (voorbeelden afstemmen op locatie).</w:t>
      </w:r>
    </w:p>
    <w:p w14:paraId="0241F2F5" w14:textId="77777777" w:rsidR="00A26DCE" w:rsidRPr="00B356C4" w:rsidRDefault="00A26DCE" w:rsidP="00595676">
      <w:pPr>
        <w:tabs>
          <w:tab w:val="clear" w:pos="3686"/>
        </w:tabs>
        <w:spacing w:line="240" w:lineRule="auto"/>
        <w:contextualSpacing w:val="0"/>
        <w:rPr>
          <w:rFonts w:ascii="Flanders Art Sans" w:eastAsia="Times New Roman" w:hAnsi="Flanders Art Sans" w:cs="Calibri"/>
          <w:color w:val="373636" w:themeColor="text1"/>
          <w:shd w:val="clear" w:color="auto" w:fill="FFFFFF"/>
          <w:lang w:val="nl-NL" w:eastAsia="nl-NL"/>
        </w:rPr>
      </w:pPr>
    </w:p>
    <w:p w14:paraId="7AE3B8F9" w14:textId="14725C0C" w:rsidR="008A7CE6" w:rsidRPr="00B356C4" w:rsidRDefault="008A7CE6" w:rsidP="00595676">
      <w:pPr>
        <w:tabs>
          <w:tab w:val="clear" w:pos="3686"/>
        </w:tabs>
        <w:spacing w:line="240" w:lineRule="auto"/>
        <w:contextualSpacing w:val="0"/>
        <w:rPr>
          <w:rFonts w:ascii="Flanders Art Sans" w:hAnsi="Flanders Art Sans"/>
        </w:rPr>
      </w:pPr>
      <w:r w:rsidRPr="00B356C4">
        <w:rPr>
          <w:rFonts w:ascii="Flanders Art Sans" w:eastAsia="Times New Roman" w:hAnsi="Flanders Art Sans" w:cs="Calibri"/>
          <w:color w:val="373636" w:themeColor="text1"/>
          <w:shd w:val="clear" w:color="auto" w:fill="FFFFFF"/>
          <w:lang w:val="nl-NL" w:eastAsia="nl-NL"/>
        </w:rPr>
        <w:t xml:space="preserve">Meer weten? Neem een kijkje op </w:t>
      </w:r>
      <w:hyperlink r:id="rId11" w:history="1">
        <w:r w:rsidR="00523867" w:rsidRPr="00B356C4">
          <w:rPr>
            <w:rStyle w:val="Hyperlink"/>
            <w:rFonts w:ascii="Flanders Art Sans" w:hAnsi="Flanders Art Sans"/>
          </w:rPr>
          <w:t>www.hoppin.be</w:t>
        </w:r>
      </w:hyperlink>
      <w:r w:rsidR="00523867" w:rsidRPr="00B356C4">
        <w:rPr>
          <w:rFonts w:ascii="Flanders Art Sans" w:hAnsi="Flanders Art Sans"/>
        </w:rPr>
        <w:t xml:space="preserve"> </w:t>
      </w:r>
    </w:p>
    <w:p w14:paraId="16522F92" w14:textId="77777777" w:rsidR="00523867" w:rsidRPr="00B356C4" w:rsidRDefault="00523867" w:rsidP="00595676">
      <w:pPr>
        <w:tabs>
          <w:tab w:val="clear" w:pos="3686"/>
        </w:tabs>
        <w:spacing w:line="240" w:lineRule="auto"/>
        <w:contextualSpacing w:val="0"/>
        <w:rPr>
          <w:rFonts w:ascii="Flanders Art Sans" w:eastAsia="Times New Roman" w:hAnsi="Flanders Art Sans" w:cs="Times New Roman"/>
          <w:color w:val="373636" w:themeColor="text1"/>
          <w:lang w:val="nl-NL" w:eastAsia="nl-NL"/>
        </w:rPr>
      </w:pPr>
    </w:p>
    <w:p w14:paraId="1A7668CA" w14:textId="68328A6F" w:rsidR="008A7CE6" w:rsidRPr="00B356C4" w:rsidRDefault="008A7CE6" w:rsidP="008A7CE6">
      <w:pPr>
        <w:tabs>
          <w:tab w:val="clear" w:pos="3686"/>
        </w:tabs>
        <w:spacing w:after="200" w:line="276" w:lineRule="auto"/>
        <w:contextualSpacing w:val="0"/>
        <w:rPr>
          <w:rFonts w:ascii="Flanders Art Sans" w:eastAsiaTheme="majorEastAsia" w:hAnsi="Flanders Art Sans" w:cstheme="majorBidi"/>
          <w:bCs/>
          <w:caps/>
          <w:color w:val="373636" w:themeColor="text1"/>
          <w:lang w:val="nl-NL" w:eastAsia="nl-NL"/>
        </w:rPr>
      </w:pPr>
      <w:r w:rsidRPr="00B356C4">
        <w:rPr>
          <w:rFonts w:ascii="Flanders Art Sans" w:hAnsi="Flanders Art Sans"/>
          <w:color w:val="373636" w:themeColor="text1"/>
          <w:lang w:val="nl-NL" w:eastAsia="nl-NL"/>
        </w:rPr>
        <w:br w:type="page"/>
      </w:r>
    </w:p>
    <w:p w14:paraId="7A6026B0" w14:textId="0E18ED11" w:rsidR="007058E0" w:rsidRPr="00B356C4" w:rsidRDefault="005F69CE" w:rsidP="007E20C3">
      <w:pPr>
        <w:pStyle w:val="Kop1"/>
        <w:rPr>
          <w:rFonts w:ascii="Flanders Art Sans" w:hAnsi="Flanders Art Sans"/>
          <w:color w:val="373636" w:themeColor="text1"/>
          <w:lang w:val="nl-NL" w:eastAsia="nl-NL"/>
        </w:rPr>
      </w:pPr>
      <w:r w:rsidRPr="00B356C4">
        <w:rPr>
          <w:rFonts w:ascii="Flanders Art Sans" w:hAnsi="Flanders Art Sans"/>
          <w:color w:val="373636" w:themeColor="text1"/>
          <w:lang w:val="nl-NL" w:eastAsia="nl-NL"/>
        </w:rPr>
        <w:lastRenderedPageBreak/>
        <w:t>Lange tekst</w:t>
      </w:r>
    </w:p>
    <w:p w14:paraId="0B79546B" w14:textId="0ABE8E17" w:rsidR="00C9580D" w:rsidRPr="00B356C4" w:rsidRDefault="00C9580D" w:rsidP="00C9580D">
      <w:pPr>
        <w:tabs>
          <w:tab w:val="clear" w:pos="3686"/>
        </w:tabs>
        <w:spacing w:before="100" w:beforeAutospacing="1" w:after="100" w:afterAutospacing="1" w:line="240" w:lineRule="auto"/>
        <w:contextualSpacing w:val="0"/>
        <w:rPr>
          <w:rFonts w:ascii="Flanders Art Sans" w:eastAsia="Times New Roman" w:hAnsi="Flanders Art Sans" w:cs="Times New Roman"/>
          <w:b/>
          <w:bCs/>
          <w:color w:val="373636" w:themeColor="text1"/>
          <w:lang w:val="nl-NL" w:eastAsia="nl-NL"/>
        </w:rPr>
      </w:pPr>
      <w:proofErr w:type="spellStart"/>
      <w:r w:rsidRPr="00B356C4">
        <w:rPr>
          <w:rFonts w:ascii="Flanders Art Sans" w:eastAsia="Times New Roman" w:hAnsi="Flanders Art Sans" w:cs="Times New Roman"/>
          <w:b/>
          <w:bCs/>
          <w:color w:val="373636" w:themeColor="text1"/>
          <w:lang w:val="nl-NL" w:eastAsia="nl-NL"/>
        </w:rPr>
        <w:t>Hoppin</w:t>
      </w:r>
      <w:proofErr w:type="spellEnd"/>
      <w:r w:rsidR="003E50B1" w:rsidRPr="00B356C4">
        <w:rPr>
          <w:rFonts w:ascii="Flanders Art Sans" w:eastAsia="Times New Roman" w:hAnsi="Flanders Art Sans" w:cs="Times New Roman"/>
          <w:b/>
          <w:bCs/>
          <w:color w:val="373636" w:themeColor="text1"/>
          <w:lang w:val="nl-NL" w:eastAsia="nl-NL"/>
        </w:rPr>
        <w:t>:</w:t>
      </w:r>
      <w:r w:rsidRPr="00B356C4">
        <w:rPr>
          <w:rFonts w:ascii="Flanders Art Sans" w:eastAsia="Times New Roman" w:hAnsi="Flanders Art Sans" w:cs="Times New Roman"/>
          <w:b/>
          <w:bCs/>
          <w:color w:val="373636" w:themeColor="text1"/>
          <w:lang w:val="nl-NL" w:eastAsia="nl-NL"/>
        </w:rPr>
        <w:t xml:space="preserve"> </w:t>
      </w:r>
      <w:r w:rsidR="003E50B1" w:rsidRPr="00B356C4">
        <w:rPr>
          <w:rFonts w:ascii="Flanders Art Sans" w:eastAsia="Times New Roman" w:hAnsi="Flanders Art Sans" w:cs="Times New Roman"/>
          <w:b/>
          <w:bCs/>
          <w:color w:val="373636" w:themeColor="text1"/>
          <w:lang w:val="nl-NL" w:eastAsia="nl-NL"/>
        </w:rPr>
        <w:t>de mobiliteit van morgen start vandaag</w:t>
      </w:r>
    </w:p>
    <w:p w14:paraId="5A467612" w14:textId="77777777" w:rsidR="006C1856" w:rsidRPr="00B356C4" w:rsidRDefault="006C1856" w:rsidP="006C1856">
      <w:pPr>
        <w:rPr>
          <w:rFonts w:ascii="Flanders Art Sans" w:hAnsi="Flanders Art Sans"/>
          <w:b/>
          <w:bCs/>
          <w:color w:val="373636" w:themeColor="accent2"/>
          <w:lang w:val="nl-NL"/>
        </w:rPr>
      </w:pPr>
      <w:proofErr w:type="spellStart"/>
      <w:r w:rsidRPr="00B356C4">
        <w:rPr>
          <w:rFonts w:ascii="Flanders Art Sans" w:hAnsi="Flanders Art Sans"/>
          <w:color w:val="373636" w:themeColor="accent2"/>
          <w:lang w:val="nl-NL"/>
        </w:rPr>
        <w:t>Hoppin</w:t>
      </w:r>
      <w:proofErr w:type="spellEnd"/>
      <w:r w:rsidRPr="00B356C4">
        <w:rPr>
          <w:rFonts w:ascii="Flanders Art Sans" w:hAnsi="Flanders Art Sans"/>
          <w:color w:val="373636" w:themeColor="accent2"/>
          <w:lang w:val="nl-NL"/>
        </w:rPr>
        <w:t xml:space="preserve"> is een initiatief van de Vlaamse overheid. </w:t>
      </w:r>
      <w:proofErr w:type="spellStart"/>
      <w:r w:rsidRPr="00B356C4">
        <w:rPr>
          <w:rFonts w:ascii="Flanders Art Sans" w:hAnsi="Flanders Art Sans"/>
          <w:color w:val="373636" w:themeColor="accent2"/>
          <w:lang w:val="nl-NL"/>
        </w:rPr>
        <w:t>Hoppin</w:t>
      </w:r>
      <w:proofErr w:type="spellEnd"/>
      <w:r w:rsidRPr="00B356C4">
        <w:rPr>
          <w:rFonts w:ascii="Flanders Art Sans" w:hAnsi="Flanders Art Sans"/>
          <w:color w:val="373636" w:themeColor="accent2"/>
          <w:lang w:val="nl-NL"/>
        </w:rPr>
        <w:t xml:space="preserve"> wil het voor jou makkelijker maken om te kiezen voor duurzame vormen van mobiliteit, zoals stappen, fietsen, openbaar vervoer, deelsystemen of een combinatie ervan. Misschien laat je de (eigen) wagen dan wat vaker staan of beslis je zelfs om hem helemaal niet meer te gebruiken. Jouw stad of gemeente wordt zo niet alleen beter bereikbaar, maar ook leefbaarder. </w:t>
      </w:r>
      <w:r w:rsidRPr="00B356C4">
        <w:rPr>
          <w:rFonts w:ascii="Flanders Art Sans" w:hAnsi="Flanders Art Sans"/>
          <w:b/>
          <w:bCs/>
          <w:color w:val="373636" w:themeColor="accent2"/>
          <w:lang w:val="nl-NL"/>
        </w:rPr>
        <w:t xml:space="preserve">Want minder wagens betekent minder files, meer ruimte en gezondere lucht. </w:t>
      </w:r>
    </w:p>
    <w:p w14:paraId="5C2C7E3C" w14:textId="77777777" w:rsidR="006C1856" w:rsidRPr="00B356C4" w:rsidRDefault="006C1856" w:rsidP="006C1856">
      <w:pPr>
        <w:rPr>
          <w:rFonts w:ascii="Flanders Art Sans" w:hAnsi="Flanders Art Sans"/>
          <w:color w:val="373636" w:themeColor="accent2"/>
          <w:lang w:val="nl-NL"/>
        </w:rPr>
      </w:pPr>
    </w:p>
    <w:p w14:paraId="69804D0F" w14:textId="3E8B4998" w:rsidR="006C1856" w:rsidRPr="00B356C4" w:rsidRDefault="006C1856" w:rsidP="006C1856">
      <w:pPr>
        <w:rPr>
          <w:rFonts w:ascii="Flanders Art Sans" w:eastAsia="Times New Roman" w:hAnsi="Flanders Art Sans" w:cs="Calibri"/>
          <w:color w:val="000000"/>
          <w:lang w:eastAsia="nl-NL"/>
        </w:rPr>
      </w:pPr>
      <w:r w:rsidRPr="00B356C4">
        <w:rPr>
          <w:rFonts w:ascii="Flanders Art Sans" w:eastAsia="Times New Roman" w:hAnsi="Flanders Art Sans" w:cs="Calibri"/>
          <w:color w:val="000000"/>
          <w:lang w:eastAsia="nl-NL"/>
        </w:rPr>
        <w:t xml:space="preserve">Daarom zorgt Vlaanderen voor voldoende </w:t>
      </w:r>
      <w:r w:rsidRPr="00B356C4">
        <w:rPr>
          <w:rFonts w:ascii="Flanders Art Sans" w:eastAsia="Times New Roman" w:hAnsi="Flanders Art Sans" w:cs="Calibri"/>
          <w:b/>
          <w:bCs/>
          <w:color w:val="000000"/>
          <w:lang w:eastAsia="nl-NL"/>
        </w:rPr>
        <w:t>alternatieven voor de wagen</w:t>
      </w:r>
      <w:r w:rsidRPr="00B356C4">
        <w:rPr>
          <w:rFonts w:ascii="Flanders Art Sans" w:eastAsia="Times New Roman" w:hAnsi="Flanders Art Sans" w:cs="Calibri"/>
          <w:color w:val="000000"/>
          <w:lang w:eastAsia="nl-NL"/>
        </w:rPr>
        <w:t xml:space="preserve">. </w:t>
      </w:r>
      <w:r w:rsidRPr="00B356C4">
        <w:rPr>
          <w:rFonts w:ascii="Flanders Art Sans" w:eastAsia="Times New Roman" w:hAnsi="Flanders Art Sans" w:cs="Calibri"/>
          <w:b/>
          <w:bCs/>
          <w:color w:val="000000"/>
          <w:lang w:eastAsia="nl-NL"/>
        </w:rPr>
        <w:t>Vlotte verbindingen met trein, tram en bus</w:t>
      </w:r>
      <w:r w:rsidRPr="00B356C4">
        <w:rPr>
          <w:rFonts w:ascii="Flanders Art Sans" w:eastAsia="Times New Roman" w:hAnsi="Flanders Art Sans" w:cs="Calibri"/>
          <w:color w:val="000000"/>
          <w:lang w:eastAsia="nl-NL"/>
        </w:rPr>
        <w:t xml:space="preserve"> zijn natuurlijk onmisbaar. Zo stemt De Lijn haar aanbod beter af op jouw vraag als reiziger door meer en snellere verbindingen op drukke plaatsen te voorzien. Op minder drukke plaatsen kun je meestal rekenen op </w:t>
      </w:r>
      <w:proofErr w:type="spellStart"/>
      <w:r w:rsidRPr="00B356C4">
        <w:rPr>
          <w:rFonts w:ascii="Flanders Art Sans" w:eastAsia="Times New Roman" w:hAnsi="Flanders Art Sans" w:cs="Calibri"/>
          <w:color w:val="000000"/>
          <w:lang w:eastAsia="nl-NL"/>
        </w:rPr>
        <w:t>flexvervoer</w:t>
      </w:r>
      <w:proofErr w:type="spellEnd"/>
      <w:r w:rsidRPr="00B356C4">
        <w:rPr>
          <w:rFonts w:ascii="Flanders Art Sans" w:eastAsia="Times New Roman" w:hAnsi="Flanders Art Sans" w:cs="Calibri"/>
          <w:color w:val="000000"/>
          <w:lang w:eastAsia="nl-NL"/>
        </w:rPr>
        <w:t xml:space="preserve"> dat je vooraf kunt reserveren. Deelsystemen, zoals </w:t>
      </w:r>
      <w:r w:rsidRPr="00B356C4">
        <w:rPr>
          <w:rFonts w:ascii="Flanders Art Sans" w:eastAsia="Times New Roman" w:hAnsi="Flanders Art Sans" w:cs="Calibri"/>
          <w:b/>
          <w:bCs/>
          <w:color w:val="000000"/>
          <w:lang w:eastAsia="nl-NL"/>
        </w:rPr>
        <w:t>(elektrische) deelfietsen en -wagens</w:t>
      </w:r>
      <w:r w:rsidRPr="00B356C4">
        <w:rPr>
          <w:rFonts w:ascii="Flanders Art Sans" w:eastAsia="Times New Roman" w:hAnsi="Flanders Art Sans" w:cs="Calibri"/>
          <w:color w:val="000000"/>
          <w:lang w:eastAsia="nl-NL"/>
        </w:rPr>
        <w:t>, vormen een aanvulling op het openbaar vervoer. Daarmee leg je vlot een deel van je traject af of je gebruikt ze als alternatief zijn voor je eigen wagen of fiets.</w:t>
      </w:r>
    </w:p>
    <w:p w14:paraId="11056651" w14:textId="42A2515B" w:rsidR="007D5DCF" w:rsidRPr="00B356C4" w:rsidRDefault="007D5DCF" w:rsidP="008A7CE6">
      <w:pPr>
        <w:rPr>
          <w:rFonts w:ascii="Flanders Art Sans" w:eastAsia="Times New Roman" w:hAnsi="Flanders Art Sans" w:cs="Calibri"/>
          <w:color w:val="000000"/>
          <w:lang w:eastAsia="nl-NL"/>
        </w:rPr>
      </w:pPr>
    </w:p>
    <w:p w14:paraId="00D98242" w14:textId="6F210EA5" w:rsidR="008A7CE6" w:rsidRPr="00B356C4" w:rsidRDefault="4D3F0888" w:rsidP="008A7CE6">
      <w:pPr>
        <w:rPr>
          <w:rFonts w:ascii="Flanders Art Sans" w:hAnsi="Flanders Art Sans"/>
          <w:b/>
          <w:bCs/>
          <w:lang w:val="nl-NL" w:eastAsia="nl-NL"/>
        </w:rPr>
      </w:pPr>
      <w:r w:rsidRPr="00B356C4">
        <w:rPr>
          <w:rFonts w:ascii="Flanders Art Sans" w:hAnsi="Flanders Art Sans"/>
          <w:b/>
          <w:bCs/>
          <w:lang w:val="nl-NL" w:eastAsia="nl-NL"/>
        </w:rPr>
        <w:t xml:space="preserve">Het slim combineren van trein, tram, bus, </w:t>
      </w:r>
      <w:r w:rsidR="00F921DA" w:rsidRPr="00B356C4">
        <w:rPr>
          <w:rFonts w:ascii="Flanders Art Sans" w:hAnsi="Flanders Art Sans"/>
          <w:b/>
          <w:bCs/>
          <w:lang w:val="nl-NL" w:eastAsia="nl-NL"/>
        </w:rPr>
        <w:t>(</w:t>
      </w:r>
      <w:r w:rsidRPr="00B356C4">
        <w:rPr>
          <w:rFonts w:ascii="Flanders Art Sans" w:hAnsi="Flanders Art Sans"/>
          <w:b/>
          <w:bCs/>
          <w:lang w:val="nl-NL" w:eastAsia="nl-NL"/>
        </w:rPr>
        <w:t>deel</w:t>
      </w:r>
      <w:r w:rsidR="00F921DA" w:rsidRPr="00B356C4">
        <w:rPr>
          <w:rFonts w:ascii="Flanders Art Sans" w:hAnsi="Flanders Art Sans"/>
          <w:b/>
          <w:bCs/>
          <w:lang w:val="nl-NL" w:eastAsia="nl-NL"/>
        </w:rPr>
        <w:t>)</w:t>
      </w:r>
      <w:r w:rsidRPr="00B356C4">
        <w:rPr>
          <w:rFonts w:ascii="Flanders Art Sans" w:hAnsi="Flanders Art Sans"/>
          <w:b/>
          <w:bCs/>
          <w:lang w:val="nl-NL" w:eastAsia="nl-NL"/>
        </w:rPr>
        <w:t xml:space="preserve">fiets en </w:t>
      </w:r>
      <w:r w:rsidR="00F921DA" w:rsidRPr="00B356C4">
        <w:rPr>
          <w:rFonts w:ascii="Flanders Art Sans" w:hAnsi="Flanders Art Sans"/>
          <w:b/>
          <w:bCs/>
          <w:lang w:val="nl-NL" w:eastAsia="nl-NL"/>
        </w:rPr>
        <w:t>(</w:t>
      </w:r>
      <w:r w:rsidRPr="00B356C4">
        <w:rPr>
          <w:rFonts w:ascii="Flanders Art Sans" w:hAnsi="Flanders Art Sans"/>
          <w:b/>
          <w:bCs/>
          <w:lang w:val="nl-NL" w:eastAsia="nl-NL"/>
        </w:rPr>
        <w:t>deel</w:t>
      </w:r>
      <w:r w:rsidR="00F921DA" w:rsidRPr="00B356C4">
        <w:rPr>
          <w:rFonts w:ascii="Flanders Art Sans" w:hAnsi="Flanders Art Sans"/>
          <w:b/>
          <w:bCs/>
          <w:lang w:val="nl-NL" w:eastAsia="nl-NL"/>
        </w:rPr>
        <w:t>)</w:t>
      </w:r>
      <w:r w:rsidRPr="00B356C4">
        <w:rPr>
          <w:rFonts w:ascii="Flanders Art Sans" w:hAnsi="Flanders Art Sans"/>
          <w:b/>
          <w:bCs/>
          <w:lang w:val="nl-NL" w:eastAsia="nl-NL"/>
        </w:rPr>
        <w:t>wagen</w:t>
      </w:r>
    </w:p>
    <w:p w14:paraId="290B6916" w14:textId="42EBE577" w:rsidR="4D3F0888" w:rsidRPr="00B356C4" w:rsidRDefault="4D3F0888" w:rsidP="4D3F0888">
      <w:pPr>
        <w:tabs>
          <w:tab w:val="clear" w:pos="3686"/>
        </w:tabs>
        <w:spacing w:beforeAutospacing="1" w:afterAutospacing="1" w:line="240" w:lineRule="auto"/>
        <w:rPr>
          <w:rFonts w:ascii="Flanders Art Sans" w:eastAsiaTheme="minorEastAsia" w:hAnsi="Flanders Art Sans"/>
          <w:color w:val="373636" w:themeColor="accent2"/>
          <w:lang w:val="nl-NL" w:eastAsia="nl-NL"/>
        </w:rPr>
      </w:pPr>
    </w:p>
    <w:p w14:paraId="6F214BCD" w14:textId="286C99BE" w:rsidR="009F4901" w:rsidRPr="00B356C4" w:rsidRDefault="005536EB" w:rsidP="4D3F0888">
      <w:pPr>
        <w:tabs>
          <w:tab w:val="clear" w:pos="3686"/>
        </w:tabs>
        <w:spacing w:before="100" w:beforeAutospacing="1" w:after="100" w:afterAutospacing="1" w:line="240" w:lineRule="auto"/>
        <w:rPr>
          <w:rFonts w:ascii="Flanders Art Sans" w:eastAsia="Times New Roman" w:hAnsi="Flanders Art Sans" w:cs="Times New Roman"/>
          <w:color w:val="373636" w:themeColor="accent2"/>
          <w:highlight w:val="yellow"/>
          <w:lang w:val="nl-NL" w:eastAsia="nl-NL"/>
        </w:rPr>
      </w:pPr>
      <w:r w:rsidRPr="00B356C4">
        <w:rPr>
          <w:rFonts w:ascii="Flanders Art Sans" w:eastAsiaTheme="minorEastAsia" w:hAnsi="Flanders Art Sans"/>
          <w:color w:val="373636" w:themeColor="accent2"/>
          <w:lang w:val="nl-NL" w:eastAsia="nl-NL"/>
        </w:rPr>
        <w:t xml:space="preserve">Combimobiliteit staat centraal in </w:t>
      </w:r>
      <w:proofErr w:type="spellStart"/>
      <w:r w:rsidRPr="00B356C4">
        <w:rPr>
          <w:rFonts w:ascii="Flanders Art Sans" w:eastAsiaTheme="minorEastAsia" w:hAnsi="Flanders Art Sans"/>
          <w:color w:val="373636" w:themeColor="accent2"/>
          <w:lang w:val="nl-NL" w:eastAsia="nl-NL"/>
        </w:rPr>
        <w:t>Hoppin</w:t>
      </w:r>
      <w:proofErr w:type="spellEnd"/>
      <w:r w:rsidR="4D3F0888" w:rsidRPr="00B356C4">
        <w:rPr>
          <w:rFonts w:ascii="Flanders Art Sans" w:eastAsiaTheme="minorEastAsia" w:hAnsi="Flanders Art Sans"/>
          <w:color w:val="373636" w:themeColor="accent2"/>
          <w:lang w:val="nl-NL" w:eastAsia="nl-NL"/>
        </w:rPr>
        <w:t>.</w:t>
      </w:r>
      <w:r w:rsidRPr="00B356C4">
        <w:rPr>
          <w:rFonts w:ascii="Flanders Art Sans" w:eastAsiaTheme="minorEastAsia" w:hAnsi="Flanders Art Sans"/>
          <w:color w:val="373636" w:themeColor="accent2"/>
          <w:lang w:val="nl-NL" w:eastAsia="nl-NL"/>
        </w:rPr>
        <w:t xml:space="preserve"> Dat </w:t>
      </w:r>
      <w:r w:rsidR="4D3F0888" w:rsidRPr="00B356C4">
        <w:rPr>
          <w:rFonts w:ascii="Flanders Art Sans" w:eastAsiaTheme="minorEastAsia" w:hAnsi="Flanders Art Sans"/>
          <w:color w:val="373636" w:themeColor="accent2"/>
          <w:lang w:val="nl-NL" w:eastAsia="nl-NL"/>
        </w:rPr>
        <w:t xml:space="preserve">betekent dat je verschillende vervoermiddelen combineert om je bestemming te bereiken. Denk aan de trein, tram, bus, een deelfiets of deelwagen. Maar ook je eigen fiets gebruiken en </w:t>
      </w:r>
      <w:r w:rsidR="0070500F" w:rsidRPr="00B356C4">
        <w:rPr>
          <w:rFonts w:ascii="Flanders Art Sans" w:eastAsiaTheme="minorEastAsia" w:hAnsi="Flanders Art Sans"/>
          <w:color w:val="373636" w:themeColor="accent2"/>
          <w:lang w:val="nl-NL" w:eastAsia="nl-NL"/>
        </w:rPr>
        <w:t>stappen</w:t>
      </w:r>
      <w:r w:rsidR="4D3F0888" w:rsidRPr="00B356C4">
        <w:rPr>
          <w:rFonts w:ascii="Flanders Art Sans" w:eastAsiaTheme="minorEastAsia" w:hAnsi="Flanders Art Sans"/>
          <w:color w:val="373636" w:themeColor="accent2"/>
          <w:lang w:val="nl-NL" w:eastAsia="nl-NL"/>
        </w:rPr>
        <w:t xml:space="preserve"> horen erbij. </w:t>
      </w:r>
      <w:r w:rsidR="4D3F0888" w:rsidRPr="00B356C4">
        <w:rPr>
          <w:rFonts w:ascii="Flanders Art Sans" w:eastAsiaTheme="minorEastAsia" w:hAnsi="Flanders Art Sans"/>
          <w:color w:val="373636" w:themeColor="accent2"/>
          <w:highlight w:val="yellow"/>
          <w:lang w:val="nl-NL" w:eastAsia="nl-NL"/>
        </w:rPr>
        <w:t xml:space="preserve">Je wandelt of fietst bijvoorbeeld naar het station. Daar neem je de trein en dan de bus tot bij vrienden. Of je neemt de auto tot aan de Park &amp; </w:t>
      </w:r>
      <w:proofErr w:type="spellStart"/>
      <w:r w:rsidR="4D3F0888" w:rsidRPr="00B356C4">
        <w:rPr>
          <w:rFonts w:ascii="Flanders Art Sans" w:eastAsiaTheme="minorEastAsia" w:hAnsi="Flanders Art Sans"/>
          <w:color w:val="373636" w:themeColor="accent2"/>
          <w:highlight w:val="yellow"/>
          <w:lang w:val="nl-NL" w:eastAsia="nl-NL"/>
        </w:rPr>
        <w:t>Ride</w:t>
      </w:r>
      <w:proofErr w:type="spellEnd"/>
      <w:r w:rsidR="4D3F0888" w:rsidRPr="00B356C4">
        <w:rPr>
          <w:rFonts w:ascii="Flanders Art Sans" w:eastAsiaTheme="minorEastAsia" w:hAnsi="Flanders Art Sans"/>
          <w:color w:val="373636" w:themeColor="accent2"/>
          <w:highlight w:val="yellow"/>
          <w:lang w:val="nl-NL" w:eastAsia="nl-NL"/>
        </w:rPr>
        <w:t>, en neemt daar de tram of deelfiets naar het stadscentrum (voorbeelden afstemmen op locatie).</w:t>
      </w:r>
    </w:p>
    <w:p w14:paraId="1B9D2E01" w14:textId="0ACFFE98" w:rsidR="4D3F0888" w:rsidRPr="00B356C4" w:rsidRDefault="4D3F0888" w:rsidP="4D3F0888">
      <w:pPr>
        <w:tabs>
          <w:tab w:val="clear" w:pos="3686"/>
        </w:tabs>
        <w:spacing w:line="240" w:lineRule="auto"/>
        <w:rPr>
          <w:rFonts w:ascii="Flanders Art Sans" w:hAnsi="Flanders Art Sans"/>
          <w:b/>
          <w:bCs/>
          <w:color w:val="373636" w:themeColor="accent2"/>
          <w:lang w:val="nl-NL"/>
        </w:rPr>
      </w:pPr>
    </w:p>
    <w:p w14:paraId="0FA67DDC" w14:textId="6A43DC55" w:rsidR="0099198A" w:rsidRPr="00B356C4" w:rsidRDefault="000C78B7" w:rsidP="0099198A">
      <w:pPr>
        <w:tabs>
          <w:tab w:val="clear" w:pos="3686"/>
        </w:tabs>
        <w:autoSpaceDE w:val="0"/>
        <w:autoSpaceDN w:val="0"/>
        <w:adjustRightInd w:val="0"/>
        <w:spacing w:line="240" w:lineRule="auto"/>
        <w:contextualSpacing w:val="0"/>
        <w:rPr>
          <w:rFonts w:ascii="Flanders Art Sans" w:hAnsi="Flanders Art Sans"/>
          <w:b/>
          <w:bCs/>
          <w:color w:val="373636" w:themeColor="text1"/>
          <w:lang w:val="nl-NL"/>
        </w:rPr>
      </w:pPr>
      <w:r w:rsidRPr="00B356C4">
        <w:rPr>
          <w:rFonts w:ascii="Flanders Art Sans" w:hAnsi="Flanders Art Sans"/>
          <w:b/>
          <w:bCs/>
          <w:color w:val="373636" w:themeColor="text1"/>
          <w:lang w:val="nl-NL"/>
        </w:rPr>
        <w:t>Vlot reizen met</w:t>
      </w:r>
      <w:r w:rsidR="004D7AD9" w:rsidRPr="00B356C4">
        <w:rPr>
          <w:rFonts w:ascii="Flanders Art Sans" w:hAnsi="Flanders Art Sans"/>
          <w:b/>
          <w:bCs/>
          <w:color w:val="373636" w:themeColor="text1"/>
          <w:lang w:val="nl-NL"/>
        </w:rPr>
        <w:t xml:space="preserve"> </w:t>
      </w:r>
      <w:proofErr w:type="spellStart"/>
      <w:r w:rsidR="004D7AD9" w:rsidRPr="00B356C4">
        <w:rPr>
          <w:rFonts w:ascii="Flanders Art Sans" w:hAnsi="Flanders Art Sans"/>
          <w:b/>
          <w:bCs/>
          <w:color w:val="373636" w:themeColor="text1"/>
          <w:lang w:val="nl-NL"/>
        </w:rPr>
        <w:t>Hoppin</w:t>
      </w:r>
      <w:proofErr w:type="spellEnd"/>
    </w:p>
    <w:p w14:paraId="79F2E319" w14:textId="77777777" w:rsidR="00951EBF" w:rsidRPr="00B356C4" w:rsidRDefault="00951EBF" w:rsidP="0099198A">
      <w:pPr>
        <w:tabs>
          <w:tab w:val="clear" w:pos="3686"/>
        </w:tabs>
        <w:autoSpaceDE w:val="0"/>
        <w:autoSpaceDN w:val="0"/>
        <w:adjustRightInd w:val="0"/>
        <w:spacing w:line="240" w:lineRule="auto"/>
        <w:contextualSpacing w:val="0"/>
        <w:rPr>
          <w:rFonts w:ascii="Flanders Art Sans" w:hAnsi="Flanders Art Sans"/>
          <w:b/>
          <w:bCs/>
          <w:color w:val="373636" w:themeColor="text1"/>
          <w:lang w:val="nl-NL"/>
        </w:rPr>
      </w:pPr>
    </w:p>
    <w:p w14:paraId="57F73F7C" w14:textId="6757D9EC" w:rsidR="003E50B1" w:rsidRPr="00B356C4" w:rsidRDefault="008A7CE6" w:rsidP="00FE7F3E">
      <w:pPr>
        <w:tabs>
          <w:tab w:val="clear" w:pos="3686"/>
        </w:tabs>
        <w:autoSpaceDE w:val="0"/>
        <w:autoSpaceDN w:val="0"/>
        <w:adjustRightInd w:val="0"/>
        <w:spacing w:line="240" w:lineRule="auto"/>
        <w:contextualSpacing w:val="0"/>
        <w:rPr>
          <w:rFonts w:ascii="Flanders Art Sans" w:hAnsi="Flanders Art Sans"/>
          <w:color w:val="373636" w:themeColor="accent2"/>
          <w:lang w:val="nl-NL"/>
        </w:rPr>
      </w:pPr>
      <w:proofErr w:type="spellStart"/>
      <w:r w:rsidRPr="00B356C4">
        <w:rPr>
          <w:rFonts w:ascii="Flanders Art Sans" w:hAnsi="Flanders Art Sans"/>
          <w:color w:val="373636" w:themeColor="text1"/>
          <w:lang w:val="nl-NL"/>
        </w:rPr>
        <w:t>Hoppin</w:t>
      </w:r>
      <w:proofErr w:type="spellEnd"/>
      <w:r w:rsidRPr="00B356C4">
        <w:rPr>
          <w:rFonts w:ascii="Flanders Art Sans" w:hAnsi="Flanders Art Sans"/>
          <w:color w:val="373636" w:themeColor="text1"/>
          <w:lang w:val="nl-NL"/>
        </w:rPr>
        <w:t xml:space="preserve"> maakt combimobiliteit vlotter, eenvoudiger en tastbaarder voor de reiziger. </w:t>
      </w:r>
      <w:r w:rsidR="000D4323" w:rsidRPr="00B356C4">
        <w:rPr>
          <w:rFonts w:ascii="Flanders Art Sans" w:hAnsi="Flanders Art Sans"/>
          <w:color w:val="373636" w:themeColor="accent2"/>
        </w:rPr>
        <w:t>Een uitgebreid netwerk van</w:t>
      </w:r>
      <w:r w:rsidR="003E50B1" w:rsidRPr="00B356C4">
        <w:rPr>
          <w:rFonts w:ascii="Flanders Art Sans" w:hAnsi="Flanders Art Sans"/>
          <w:color w:val="373636" w:themeColor="accent2"/>
        </w:rPr>
        <w:t xml:space="preserve"> Hoppinpunten </w:t>
      </w:r>
      <w:r w:rsidR="000D4323" w:rsidRPr="00B356C4">
        <w:rPr>
          <w:rFonts w:ascii="Flanders Art Sans" w:hAnsi="Flanders Art Sans"/>
          <w:color w:val="373636" w:themeColor="accent2"/>
        </w:rPr>
        <w:t xml:space="preserve">zal </w:t>
      </w:r>
      <w:r w:rsidR="00AB6579" w:rsidRPr="00B356C4">
        <w:rPr>
          <w:rFonts w:ascii="Flanders Art Sans" w:hAnsi="Flanders Art Sans"/>
          <w:color w:val="373636" w:themeColor="accent2"/>
        </w:rPr>
        <w:t>jou</w:t>
      </w:r>
      <w:r w:rsidR="003E50B1" w:rsidRPr="00B356C4">
        <w:rPr>
          <w:rFonts w:ascii="Flanders Art Sans" w:hAnsi="Flanders Art Sans"/>
          <w:color w:val="373636" w:themeColor="accent2"/>
        </w:rPr>
        <w:t xml:space="preserve"> helpen </w:t>
      </w:r>
      <w:r w:rsidR="00AB6579" w:rsidRPr="00B356C4">
        <w:rPr>
          <w:rFonts w:ascii="Flanders Art Sans" w:hAnsi="Flanders Art Sans"/>
          <w:color w:val="373636" w:themeColor="accent2"/>
        </w:rPr>
        <w:t xml:space="preserve">vlot </w:t>
      </w:r>
      <w:r w:rsidR="003E50B1" w:rsidRPr="00B356C4">
        <w:rPr>
          <w:rFonts w:ascii="Flanders Art Sans" w:hAnsi="Flanders Art Sans"/>
          <w:color w:val="373636" w:themeColor="accent2"/>
        </w:rPr>
        <w:t>van het ene op het andere vervoermiddel over te stappen.</w:t>
      </w:r>
      <w:r w:rsidR="003E50B1" w:rsidRPr="00B356C4">
        <w:rPr>
          <w:rFonts w:ascii="Flanders Art Sans" w:hAnsi="Flanders Art Sans"/>
          <w:color w:val="373636" w:themeColor="text1"/>
          <w:lang w:val="nl-NL"/>
        </w:rPr>
        <w:t xml:space="preserve"> </w:t>
      </w:r>
      <w:r w:rsidR="003E50B1" w:rsidRPr="00B356C4">
        <w:rPr>
          <w:rFonts w:ascii="Flanders Art Sans" w:hAnsi="Flanders Art Sans"/>
          <w:color w:val="373636" w:themeColor="accent2"/>
          <w:lang w:val="nl-NL"/>
        </w:rPr>
        <w:t xml:space="preserve">Daar </w:t>
      </w:r>
      <w:r w:rsidR="4D3F0888" w:rsidRPr="00B356C4">
        <w:rPr>
          <w:rFonts w:ascii="Flanders Art Sans" w:hAnsi="Flanders Art Sans"/>
          <w:color w:val="373636" w:themeColor="accent2"/>
          <w:lang w:val="nl-NL"/>
        </w:rPr>
        <w:t>komen verschillende vervoermiddelen samen</w:t>
      </w:r>
      <w:r w:rsidR="003E50B1" w:rsidRPr="00B356C4">
        <w:rPr>
          <w:rFonts w:ascii="Flanders Art Sans" w:hAnsi="Flanders Art Sans"/>
          <w:color w:val="373636" w:themeColor="accent2"/>
        </w:rPr>
        <w:t xml:space="preserve"> zoals trein, (flex)bus, tram of deelsystemen</w:t>
      </w:r>
      <w:r w:rsidR="4D3F0888" w:rsidRPr="00B356C4">
        <w:rPr>
          <w:rFonts w:ascii="Flanders Art Sans" w:hAnsi="Flanders Art Sans"/>
          <w:color w:val="373636" w:themeColor="accent2"/>
          <w:lang w:val="nl-NL"/>
        </w:rPr>
        <w:t xml:space="preserve">. </w:t>
      </w:r>
      <w:r w:rsidR="00581D4D" w:rsidRPr="00B356C4">
        <w:rPr>
          <w:rFonts w:ascii="Flanders Art Sans" w:hAnsi="Flanders Art Sans"/>
          <w:color w:val="373636" w:themeColor="accent2"/>
          <w:lang w:val="nl-NL"/>
        </w:rPr>
        <w:t>Vaak vind je er ook extra diensten zoals een pakjesautomaat, bagagelockers of oplaadpunten voor elektrische voertuigen.</w:t>
      </w:r>
    </w:p>
    <w:p w14:paraId="3C7458EC" w14:textId="77777777" w:rsidR="003E50B1" w:rsidRPr="00B356C4" w:rsidRDefault="003E50B1" w:rsidP="00FE7F3E">
      <w:pPr>
        <w:tabs>
          <w:tab w:val="clear" w:pos="3686"/>
        </w:tabs>
        <w:autoSpaceDE w:val="0"/>
        <w:autoSpaceDN w:val="0"/>
        <w:adjustRightInd w:val="0"/>
        <w:spacing w:line="240" w:lineRule="auto"/>
        <w:contextualSpacing w:val="0"/>
        <w:rPr>
          <w:rFonts w:ascii="Flanders Art Sans" w:hAnsi="Flanders Art Sans"/>
          <w:color w:val="373636" w:themeColor="accent2"/>
          <w:lang w:val="nl-NL"/>
        </w:rPr>
      </w:pPr>
    </w:p>
    <w:p w14:paraId="567CC3E9" w14:textId="60DAAA9B" w:rsidR="005536EB" w:rsidRPr="00B356C4" w:rsidRDefault="4D3F0888" w:rsidP="00581D4D">
      <w:pPr>
        <w:tabs>
          <w:tab w:val="clear" w:pos="3686"/>
        </w:tabs>
        <w:autoSpaceDE w:val="0"/>
        <w:autoSpaceDN w:val="0"/>
        <w:adjustRightInd w:val="0"/>
        <w:spacing w:line="240" w:lineRule="auto"/>
        <w:contextualSpacing w:val="0"/>
        <w:rPr>
          <w:rFonts w:ascii="Flanders Art Sans" w:hAnsi="Flanders Art Sans"/>
          <w:color w:val="373636" w:themeColor="text1"/>
          <w:lang w:val="nl-NL"/>
        </w:rPr>
      </w:pPr>
      <w:r w:rsidRPr="00B356C4">
        <w:rPr>
          <w:rFonts w:ascii="Flanders Art Sans" w:hAnsi="Flanders Art Sans"/>
          <w:color w:val="373636" w:themeColor="accent2"/>
          <w:lang w:val="nl-NL"/>
        </w:rPr>
        <w:t xml:space="preserve">Je ziet de Hoppinpunten </w:t>
      </w:r>
      <w:r w:rsidR="00A86EE8" w:rsidRPr="00B356C4">
        <w:rPr>
          <w:rFonts w:ascii="Flanders Art Sans" w:hAnsi="Flanders Art Sans"/>
          <w:color w:val="373636" w:themeColor="accent2"/>
          <w:lang w:val="nl-NL"/>
        </w:rPr>
        <w:t>meer en meer verschijnen in het</w:t>
      </w:r>
      <w:r w:rsidRPr="00B356C4">
        <w:rPr>
          <w:rFonts w:ascii="Flanders Art Sans" w:hAnsi="Flanders Art Sans"/>
          <w:color w:val="373636" w:themeColor="accent2"/>
          <w:lang w:val="nl-NL"/>
        </w:rPr>
        <w:t xml:space="preserve"> straatbeeld en herkent ze aan de paarsgroene Hoppinzuil met het logo van </w:t>
      </w:r>
      <w:proofErr w:type="spellStart"/>
      <w:r w:rsidRPr="00B356C4">
        <w:rPr>
          <w:rFonts w:ascii="Flanders Art Sans" w:hAnsi="Flanders Art Sans"/>
          <w:color w:val="373636" w:themeColor="accent2"/>
          <w:lang w:val="nl-NL"/>
        </w:rPr>
        <w:t>Hoppin</w:t>
      </w:r>
      <w:proofErr w:type="spellEnd"/>
      <w:r w:rsidRPr="00B356C4">
        <w:rPr>
          <w:rFonts w:ascii="Flanders Art Sans" w:hAnsi="Flanders Art Sans"/>
          <w:color w:val="373636" w:themeColor="accent2"/>
          <w:lang w:val="nl-NL"/>
        </w:rPr>
        <w:t xml:space="preserve">. Op de Hoppinzuil vind je info over alle vervoermiddelen die op dat Hoppinpunt beschikbaar zijn. </w:t>
      </w:r>
      <w:r w:rsidRPr="00B356C4">
        <w:rPr>
          <w:rFonts w:ascii="Flanders Art Sans" w:hAnsi="Flanders Art Sans"/>
          <w:color w:val="373636" w:themeColor="accent2"/>
          <w:highlight w:val="yellow"/>
          <w:lang w:val="nl-NL"/>
        </w:rPr>
        <w:t>Vanaf (XX/XX/XXXX) vind je een Hoppinpunt in/aan (locatie) (voorbeelden afstemmen op locatie).</w:t>
      </w:r>
      <w:r w:rsidR="00FE7F3E" w:rsidRPr="00B356C4">
        <w:rPr>
          <w:rFonts w:ascii="Flanders Art Sans" w:hAnsi="Flanders Art Sans"/>
          <w:color w:val="373636" w:themeColor="text1"/>
          <w:lang w:val="nl-NL"/>
        </w:rPr>
        <w:t xml:space="preserve"> </w:t>
      </w:r>
    </w:p>
    <w:p w14:paraId="27492666" w14:textId="77777777" w:rsidR="00FE7F3E" w:rsidRPr="00B356C4" w:rsidRDefault="00FE7F3E" w:rsidP="005536EB">
      <w:pPr>
        <w:tabs>
          <w:tab w:val="clear" w:pos="3686"/>
        </w:tabs>
        <w:spacing w:line="240" w:lineRule="auto"/>
        <w:textAlignment w:val="center"/>
        <w:rPr>
          <w:rFonts w:ascii="Flanders Art Sans" w:eastAsia="Times New Roman" w:hAnsi="Flanders Art Sans" w:cs="Calibri"/>
          <w:b/>
          <w:bCs/>
          <w:color w:val="000000"/>
          <w:lang w:eastAsia="nl-NL"/>
        </w:rPr>
      </w:pPr>
    </w:p>
    <w:p w14:paraId="7A2EAAC6" w14:textId="77777777" w:rsidR="00FE7F3E" w:rsidRPr="00B356C4" w:rsidRDefault="00FE7F3E" w:rsidP="00FE7F3E">
      <w:pPr>
        <w:tabs>
          <w:tab w:val="clear" w:pos="3686"/>
        </w:tabs>
        <w:spacing w:line="240" w:lineRule="auto"/>
        <w:textAlignment w:val="center"/>
        <w:rPr>
          <w:rFonts w:ascii="Flanders Art Sans" w:eastAsia="Times New Roman" w:hAnsi="Flanders Art Sans" w:cs="Calibri"/>
          <w:b/>
          <w:bCs/>
          <w:color w:val="000000"/>
          <w:lang w:eastAsia="nl-NL"/>
        </w:rPr>
      </w:pPr>
      <w:r w:rsidRPr="00B356C4">
        <w:rPr>
          <w:rFonts w:ascii="Flanders Art Sans" w:eastAsia="Times New Roman" w:hAnsi="Flanders Art Sans" w:cs="Calibri"/>
          <w:b/>
          <w:bCs/>
          <w:color w:val="000000"/>
          <w:lang w:eastAsia="nl-NL"/>
        </w:rPr>
        <w:t>Veilige fietsinfrastructuur</w:t>
      </w:r>
    </w:p>
    <w:p w14:paraId="4B50569E" w14:textId="77777777" w:rsidR="003E50B1" w:rsidRPr="00B356C4" w:rsidRDefault="003E50B1" w:rsidP="00FE7F3E">
      <w:pPr>
        <w:tabs>
          <w:tab w:val="clear" w:pos="3686"/>
        </w:tabs>
        <w:spacing w:line="240" w:lineRule="auto"/>
        <w:textAlignment w:val="center"/>
        <w:rPr>
          <w:rFonts w:ascii="Flanders Art Sans" w:eastAsia="Times New Roman" w:hAnsi="Flanders Art Sans" w:cs="Calibri"/>
          <w:b/>
          <w:bCs/>
          <w:color w:val="000000"/>
          <w:lang w:eastAsia="nl-NL"/>
        </w:rPr>
      </w:pPr>
    </w:p>
    <w:p w14:paraId="29A30D07" w14:textId="52335BE4" w:rsidR="00581D4D" w:rsidRPr="00B356C4" w:rsidRDefault="000D4323" w:rsidP="00581D4D">
      <w:pPr>
        <w:tabs>
          <w:tab w:val="clear" w:pos="3686"/>
        </w:tabs>
        <w:spacing w:line="240" w:lineRule="auto"/>
        <w:textAlignment w:val="center"/>
        <w:rPr>
          <w:rFonts w:ascii="Flanders Art Sans" w:eastAsia="Times New Roman" w:hAnsi="Flanders Art Sans" w:cs="Calibri"/>
          <w:color w:val="000000"/>
          <w:lang w:eastAsia="nl-NL"/>
        </w:rPr>
      </w:pPr>
      <w:r w:rsidRPr="00B356C4">
        <w:rPr>
          <w:rFonts w:ascii="Flanders Art Sans" w:hAnsi="Flanders Art Sans"/>
          <w:color w:val="373636" w:themeColor="accent2"/>
        </w:rPr>
        <w:t xml:space="preserve">De (elektrische) fiets of </w:t>
      </w:r>
      <w:proofErr w:type="spellStart"/>
      <w:r w:rsidRPr="00B356C4">
        <w:rPr>
          <w:rFonts w:ascii="Flanders Art Sans" w:hAnsi="Flanders Art Sans"/>
          <w:color w:val="373636" w:themeColor="accent2"/>
        </w:rPr>
        <w:t>speedpedelec</w:t>
      </w:r>
      <w:proofErr w:type="spellEnd"/>
      <w:r w:rsidRPr="00B356C4">
        <w:rPr>
          <w:rFonts w:ascii="Flanders Art Sans" w:hAnsi="Flanders Art Sans"/>
          <w:color w:val="373636" w:themeColor="accent2"/>
        </w:rPr>
        <w:t xml:space="preserve"> is voor heel wat</w:t>
      </w:r>
      <w:r w:rsidRPr="00B356C4">
        <w:rPr>
          <w:rFonts w:ascii="Flanders Art Sans" w:hAnsi="Flanders Art Sans"/>
          <w:color w:val="373636" w:themeColor="accent2"/>
        </w:rPr>
        <w:t xml:space="preserve"> </w:t>
      </w:r>
      <w:r w:rsidRPr="00B356C4">
        <w:rPr>
          <w:rFonts w:ascii="Flanders Art Sans" w:hAnsi="Flanders Art Sans"/>
          <w:color w:val="373636" w:themeColor="accent2"/>
        </w:rPr>
        <w:t>verplaatsingen een heel geschikt vervoermiddel</w:t>
      </w:r>
      <w:r w:rsidRPr="00B356C4">
        <w:rPr>
          <w:rFonts w:ascii="Flanders Art Sans" w:eastAsia="Times New Roman" w:hAnsi="Flanders Art Sans" w:cs="Calibri"/>
          <w:color w:val="000000"/>
          <w:lang w:eastAsia="nl-NL"/>
        </w:rPr>
        <w:t xml:space="preserve">. </w:t>
      </w:r>
      <w:r w:rsidR="00167587" w:rsidRPr="00B356C4">
        <w:rPr>
          <w:rFonts w:ascii="Flanders Art Sans" w:eastAsia="Times New Roman" w:hAnsi="Flanders Art Sans" w:cs="Calibri"/>
          <w:color w:val="000000"/>
          <w:lang w:eastAsia="nl-NL"/>
        </w:rPr>
        <w:t xml:space="preserve">Daarom </w:t>
      </w:r>
      <w:r w:rsidR="003E50B1" w:rsidRPr="00B356C4">
        <w:rPr>
          <w:rFonts w:ascii="Flanders Art Sans" w:eastAsia="Times New Roman" w:hAnsi="Flanders Art Sans" w:cs="Calibri"/>
          <w:color w:val="000000"/>
          <w:lang w:eastAsia="nl-NL"/>
        </w:rPr>
        <w:t>investeert Vlaanderen ook</w:t>
      </w:r>
      <w:r w:rsidR="00167587" w:rsidRPr="00B356C4">
        <w:rPr>
          <w:rFonts w:ascii="Flanders Art Sans" w:eastAsia="Times New Roman" w:hAnsi="Flanders Art Sans" w:cs="Calibri"/>
          <w:color w:val="000000"/>
          <w:lang w:eastAsia="nl-NL"/>
        </w:rPr>
        <w:t xml:space="preserve"> </w:t>
      </w:r>
      <w:r w:rsidR="003E50B1" w:rsidRPr="00B356C4">
        <w:rPr>
          <w:rFonts w:ascii="Flanders Art Sans" w:eastAsia="Times New Roman" w:hAnsi="Flanders Art Sans" w:cs="Calibri"/>
          <w:color w:val="000000"/>
          <w:lang w:eastAsia="nl-NL"/>
        </w:rPr>
        <w:t>in</w:t>
      </w:r>
      <w:r w:rsidR="00167587" w:rsidRPr="00B356C4">
        <w:rPr>
          <w:rFonts w:ascii="Flanders Art Sans" w:eastAsia="Times New Roman" w:hAnsi="Flanders Art Sans" w:cs="Calibri"/>
          <w:color w:val="000000"/>
          <w:lang w:eastAsia="nl-NL"/>
        </w:rPr>
        <w:t xml:space="preserve"> veilige en comfortabele fietsinfrastructuur</w:t>
      </w:r>
      <w:r w:rsidR="000F54BF" w:rsidRPr="00B356C4">
        <w:rPr>
          <w:rFonts w:ascii="Flanders Art Sans" w:eastAsia="Times New Roman" w:hAnsi="Flanders Art Sans" w:cs="Calibri"/>
          <w:color w:val="000000"/>
          <w:lang w:eastAsia="nl-NL"/>
        </w:rPr>
        <w:t>, zoals bijvoorbeeld de aanleg van fietssnelwegen</w:t>
      </w:r>
      <w:r w:rsidR="00C42668" w:rsidRPr="00B356C4">
        <w:rPr>
          <w:rFonts w:ascii="Flanders Art Sans" w:eastAsia="Times New Roman" w:hAnsi="Flanders Art Sans" w:cs="Calibri"/>
          <w:color w:val="000000"/>
          <w:lang w:eastAsia="nl-NL"/>
        </w:rPr>
        <w:t>. Zo kun</w:t>
      </w:r>
      <w:r w:rsidR="00AB6579" w:rsidRPr="00B356C4">
        <w:rPr>
          <w:rFonts w:ascii="Flanders Art Sans" w:eastAsia="Times New Roman" w:hAnsi="Flanders Art Sans" w:cs="Calibri"/>
          <w:color w:val="000000"/>
          <w:lang w:eastAsia="nl-NL"/>
        </w:rPr>
        <w:t xml:space="preserve"> jij vlot </w:t>
      </w:r>
      <w:r w:rsidR="00997059" w:rsidRPr="00B356C4">
        <w:rPr>
          <w:rFonts w:ascii="Flanders Art Sans" w:eastAsia="Times New Roman" w:hAnsi="Flanders Art Sans" w:cs="Calibri"/>
          <w:color w:val="000000"/>
          <w:lang w:eastAsia="nl-NL"/>
        </w:rPr>
        <w:t xml:space="preserve">en veilig </w:t>
      </w:r>
      <w:r w:rsidR="00AB6579" w:rsidRPr="00B356C4">
        <w:rPr>
          <w:rFonts w:ascii="Flanders Art Sans" w:eastAsia="Times New Roman" w:hAnsi="Flanders Art Sans" w:cs="Calibri"/>
          <w:color w:val="000000"/>
          <w:lang w:eastAsia="nl-NL"/>
        </w:rPr>
        <w:t xml:space="preserve">van punt A naar punt B fietsen. De </w:t>
      </w:r>
      <w:r w:rsidR="00581D4D" w:rsidRPr="00B356C4">
        <w:rPr>
          <w:rFonts w:ascii="Flanders Art Sans" w:eastAsia="Times New Roman" w:hAnsi="Flanders Art Sans" w:cs="Calibri"/>
          <w:color w:val="000000"/>
          <w:lang w:eastAsia="nl-NL"/>
        </w:rPr>
        <w:t>Hoppinpunten</w:t>
      </w:r>
      <w:r w:rsidR="00AB6579" w:rsidRPr="00B356C4">
        <w:rPr>
          <w:rFonts w:ascii="Flanders Art Sans" w:eastAsia="Times New Roman" w:hAnsi="Flanders Art Sans" w:cs="Calibri"/>
          <w:color w:val="000000"/>
          <w:lang w:eastAsia="nl-NL"/>
        </w:rPr>
        <w:t xml:space="preserve"> sluiten zoveel mogelijk aan op </w:t>
      </w:r>
      <w:r w:rsidR="00581D4D" w:rsidRPr="00B356C4">
        <w:rPr>
          <w:rFonts w:ascii="Flanders Art Sans" w:eastAsia="Times New Roman" w:hAnsi="Flanders Art Sans" w:cs="Calibri"/>
          <w:color w:val="000000"/>
          <w:lang w:eastAsia="nl-NL"/>
        </w:rPr>
        <w:t>het fietsnetwerk en hebben vaak extra voorzieningen voor fietsers zoals</w:t>
      </w:r>
      <w:r w:rsidR="00AB6579" w:rsidRPr="00B356C4">
        <w:rPr>
          <w:rFonts w:ascii="Flanders Art Sans" w:eastAsia="Times New Roman" w:hAnsi="Flanders Art Sans" w:cs="Calibri"/>
          <w:color w:val="000000"/>
          <w:lang w:eastAsia="nl-NL"/>
        </w:rPr>
        <w:t xml:space="preserve"> (overdekte) fietsenstallingen,</w:t>
      </w:r>
      <w:r w:rsidR="00581D4D" w:rsidRPr="00B356C4">
        <w:rPr>
          <w:rFonts w:ascii="Flanders Art Sans" w:eastAsia="Times New Roman" w:hAnsi="Flanders Art Sans" w:cs="Calibri"/>
          <w:color w:val="000000"/>
          <w:lang w:eastAsia="nl-NL"/>
        </w:rPr>
        <w:t xml:space="preserve"> fietslockers, oplaadpunten voor elektrische fietsen, een fietspomp of een fietsherstelzuil</w:t>
      </w:r>
      <w:r w:rsidR="00AB6579" w:rsidRPr="00B356C4">
        <w:rPr>
          <w:rFonts w:ascii="Flanders Art Sans" w:eastAsia="Times New Roman" w:hAnsi="Flanders Art Sans" w:cs="Calibri"/>
          <w:color w:val="000000"/>
          <w:lang w:eastAsia="nl-NL"/>
        </w:rPr>
        <w:t>.</w:t>
      </w:r>
    </w:p>
    <w:p w14:paraId="7AA8703B" w14:textId="6F378168" w:rsidR="4D3F0888" w:rsidRPr="00B356C4" w:rsidRDefault="4D3F0888" w:rsidP="4D3F0888">
      <w:pPr>
        <w:tabs>
          <w:tab w:val="clear" w:pos="3686"/>
        </w:tabs>
        <w:spacing w:beforeAutospacing="1" w:line="240" w:lineRule="auto"/>
        <w:rPr>
          <w:rFonts w:ascii="Flanders Art Sans" w:eastAsia="Times New Roman" w:hAnsi="Flanders Art Sans" w:cs="Calibri"/>
          <w:color w:val="000000"/>
          <w:lang w:eastAsia="nl-NL"/>
        </w:rPr>
      </w:pPr>
    </w:p>
    <w:p w14:paraId="01A5A80E" w14:textId="77777777" w:rsidR="008A6402" w:rsidRPr="00B356C4" w:rsidRDefault="008A6402" w:rsidP="4D3F0888">
      <w:pPr>
        <w:tabs>
          <w:tab w:val="clear" w:pos="3686"/>
        </w:tabs>
        <w:spacing w:before="100" w:beforeAutospacing="1" w:line="240" w:lineRule="auto"/>
        <w:rPr>
          <w:rFonts w:ascii="Flanders Art Sans" w:hAnsi="Flanders Art Sans"/>
          <w:b/>
          <w:bCs/>
          <w:color w:val="373636" w:themeColor="accent2"/>
          <w:lang w:val="nl-NL"/>
        </w:rPr>
      </w:pPr>
    </w:p>
    <w:p w14:paraId="19E739A5" w14:textId="6A88154A" w:rsidR="00A360C3" w:rsidRPr="00B356C4" w:rsidRDefault="4D3F0888" w:rsidP="4D3F0888">
      <w:pPr>
        <w:tabs>
          <w:tab w:val="clear" w:pos="3686"/>
        </w:tabs>
        <w:spacing w:before="100" w:beforeAutospacing="1" w:line="240" w:lineRule="auto"/>
        <w:rPr>
          <w:rFonts w:ascii="Flanders Art Sans" w:eastAsia="Times New Roman" w:hAnsi="Flanders Art Sans" w:cs="Times New Roman"/>
          <w:b/>
          <w:bCs/>
          <w:color w:val="373636" w:themeColor="text1"/>
          <w:lang w:val="nl-NL" w:eastAsia="nl-NL"/>
        </w:rPr>
      </w:pPr>
      <w:r w:rsidRPr="00B356C4">
        <w:rPr>
          <w:rFonts w:ascii="Flanders Art Sans" w:hAnsi="Flanders Art Sans"/>
          <w:b/>
          <w:bCs/>
          <w:color w:val="373636" w:themeColor="accent2"/>
          <w:lang w:val="nl-NL"/>
        </w:rPr>
        <w:t>Hoe pakken we dit aan in jouw regio?</w:t>
      </w:r>
    </w:p>
    <w:p w14:paraId="507289F1" w14:textId="77777777" w:rsidR="007E20C3" w:rsidRPr="00B356C4" w:rsidRDefault="007E20C3" w:rsidP="007E20C3">
      <w:pPr>
        <w:tabs>
          <w:tab w:val="clear" w:pos="3686"/>
        </w:tabs>
        <w:spacing w:line="240" w:lineRule="auto"/>
        <w:contextualSpacing w:val="0"/>
        <w:rPr>
          <w:rFonts w:ascii="Flanders Art Sans" w:eastAsia="Times New Roman" w:hAnsi="Flanders Art Sans" w:cs="Times New Roman"/>
          <w:b/>
          <w:bCs/>
          <w:color w:val="373636" w:themeColor="text1"/>
          <w:lang w:val="nl-NL" w:eastAsia="nl-NL"/>
        </w:rPr>
      </w:pPr>
    </w:p>
    <w:p w14:paraId="4736DC11" w14:textId="7A6BD339" w:rsidR="4D3F0888" w:rsidRPr="00B356C4" w:rsidRDefault="00167587" w:rsidP="00210E9B">
      <w:pPr>
        <w:tabs>
          <w:tab w:val="clear" w:pos="3686"/>
        </w:tabs>
        <w:spacing w:after="100" w:afterAutospacing="1" w:line="240" w:lineRule="auto"/>
        <w:contextualSpacing w:val="0"/>
        <w:rPr>
          <w:rFonts w:ascii="Flanders Art Sans" w:eastAsia="Times New Roman" w:hAnsi="Flanders Art Sans" w:cs="Times New Roman"/>
          <w:color w:val="373636" w:themeColor="accent2"/>
          <w:lang w:val="nl-NL" w:eastAsia="nl-NL"/>
        </w:rPr>
      </w:pPr>
      <w:r w:rsidRPr="00B356C4">
        <w:rPr>
          <w:rFonts w:ascii="Flanders Art Sans" w:eastAsia="Times New Roman" w:hAnsi="Flanders Art Sans" w:cs="Times New Roman"/>
          <w:color w:val="373636" w:themeColor="accent2"/>
          <w:lang w:val="nl-NL" w:eastAsia="nl-NL"/>
        </w:rPr>
        <w:t>Mobiliteitsplanning gebeurt steeds</w:t>
      </w:r>
      <w:r w:rsidR="4D3F0888" w:rsidRPr="00B356C4">
        <w:rPr>
          <w:rFonts w:ascii="Flanders Art Sans" w:eastAsia="Times New Roman" w:hAnsi="Flanders Art Sans" w:cs="Times New Roman"/>
          <w:color w:val="373636" w:themeColor="accent2"/>
          <w:lang w:val="nl-NL" w:eastAsia="nl-NL"/>
        </w:rPr>
        <w:t xml:space="preserve"> op maat van jouw regio. Daarom werden in 2019 de driehonderd Vlaamse steden en gemeenten opgedeeld in vijftien vervoerregio's. Dat zijn clusters van steden en gemeenten die de mobiliteit op lokaal, regionaal en Vlaams niveau op elkaar afstemmen. Binnen elke vervoerregio werken de steden en gemeenten samen met de NMBS, Infrabel, het Agentschap Wegen &amp; Verkeer en De Lijn aan één mobiliteitsvisie voor alle vervoermiddelen.</w:t>
      </w:r>
    </w:p>
    <w:p w14:paraId="31C74CCF" w14:textId="31CFA181" w:rsidR="007E20C3" w:rsidRPr="00B356C4" w:rsidRDefault="007E20C3" w:rsidP="007E20C3">
      <w:pPr>
        <w:tabs>
          <w:tab w:val="clear" w:pos="3686"/>
        </w:tabs>
        <w:spacing w:before="100" w:beforeAutospacing="1" w:after="100" w:afterAutospacing="1" w:line="240" w:lineRule="auto"/>
        <w:contextualSpacing w:val="0"/>
        <w:rPr>
          <w:rFonts w:ascii="Flanders Art Sans" w:eastAsia="Times New Roman" w:hAnsi="Flanders Art Sans" w:cs="Times New Roman"/>
          <w:color w:val="373636" w:themeColor="text1"/>
          <w:lang w:val="nl-NL" w:eastAsia="nl-NL"/>
        </w:rPr>
      </w:pPr>
      <w:r w:rsidRPr="00B356C4">
        <w:rPr>
          <w:rFonts w:ascii="Flanders Art Sans" w:eastAsia="Times New Roman" w:hAnsi="Flanders Art Sans" w:cs="Times New Roman"/>
          <w:color w:val="373636" w:themeColor="text1"/>
          <w:lang w:val="nl-NL" w:eastAsia="nl-NL"/>
        </w:rPr>
        <w:t xml:space="preserve">De vervoerregio's zitten samen met de lokale besturen aan het stuur van de </w:t>
      </w:r>
      <w:r w:rsidR="00C9580D" w:rsidRPr="00B356C4">
        <w:rPr>
          <w:rFonts w:ascii="Flanders Art Sans" w:eastAsia="Times New Roman" w:hAnsi="Flanders Art Sans" w:cs="Times New Roman"/>
          <w:color w:val="373636" w:themeColor="text1"/>
          <w:lang w:val="nl-NL" w:eastAsia="nl-NL"/>
        </w:rPr>
        <w:t>mobiliteit van morgen</w:t>
      </w:r>
      <w:r w:rsidR="007D70E4" w:rsidRPr="00B356C4">
        <w:rPr>
          <w:rFonts w:ascii="Flanders Art Sans" w:eastAsia="Times New Roman" w:hAnsi="Flanders Art Sans" w:cs="Times New Roman"/>
          <w:color w:val="373636" w:themeColor="text1"/>
          <w:lang w:val="nl-NL" w:eastAsia="nl-NL"/>
        </w:rPr>
        <w:t>. Z</w:t>
      </w:r>
      <w:r w:rsidRPr="00B356C4">
        <w:rPr>
          <w:rFonts w:ascii="Flanders Art Sans" w:eastAsia="Times New Roman" w:hAnsi="Flanders Art Sans" w:cs="Times New Roman"/>
          <w:color w:val="373636" w:themeColor="text1"/>
          <w:lang w:val="nl-NL" w:eastAsia="nl-NL"/>
        </w:rPr>
        <w:t xml:space="preserve">ij kennen als geen ander de noden van hun </w:t>
      </w:r>
      <w:r w:rsidR="0000541D" w:rsidRPr="00B356C4">
        <w:rPr>
          <w:rFonts w:ascii="Flanders Art Sans" w:eastAsia="Times New Roman" w:hAnsi="Flanders Art Sans" w:cs="Times New Roman"/>
          <w:color w:val="373636" w:themeColor="text1"/>
          <w:lang w:val="nl-NL" w:eastAsia="nl-NL"/>
        </w:rPr>
        <w:t>inwoners</w:t>
      </w:r>
      <w:r w:rsidRPr="00B356C4">
        <w:rPr>
          <w:rFonts w:ascii="Flanders Art Sans" w:eastAsia="Times New Roman" w:hAnsi="Flanders Art Sans" w:cs="Times New Roman"/>
          <w:color w:val="373636" w:themeColor="text1"/>
          <w:lang w:val="nl-NL" w:eastAsia="nl-NL"/>
        </w:rPr>
        <w:t>, verenigingen en bedrijven. Ze stellen een regionaal mobiliteitsplan op en regelen het vervoer in de regio</w:t>
      </w:r>
      <w:r w:rsidR="0000541D" w:rsidRPr="00B356C4">
        <w:rPr>
          <w:rFonts w:ascii="Flanders Art Sans" w:eastAsia="Times New Roman" w:hAnsi="Flanders Art Sans" w:cs="Times New Roman"/>
          <w:color w:val="373636" w:themeColor="text1"/>
          <w:lang w:val="nl-NL" w:eastAsia="nl-NL"/>
        </w:rPr>
        <w:t xml:space="preserve">: </w:t>
      </w:r>
      <w:r w:rsidRPr="00B356C4">
        <w:rPr>
          <w:rFonts w:ascii="Flanders Art Sans" w:eastAsia="Times New Roman" w:hAnsi="Flanders Art Sans" w:cs="Times New Roman"/>
          <w:color w:val="373636" w:themeColor="text1"/>
          <w:lang w:val="nl-NL" w:eastAsia="nl-NL"/>
        </w:rPr>
        <w:t xml:space="preserve">van de bus, tram en het </w:t>
      </w:r>
      <w:proofErr w:type="spellStart"/>
      <w:r w:rsidRPr="00B356C4">
        <w:rPr>
          <w:rFonts w:ascii="Flanders Art Sans" w:eastAsia="Times New Roman" w:hAnsi="Flanders Art Sans" w:cs="Times New Roman"/>
          <w:color w:val="373636" w:themeColor="text1"/>
          <w:lang w:val="nl-NL" w:eastAsia="nl-NL"/>
        </w:rPr>
        <w:t>flexvervoer</w:t>
      </w:r>
      <w:proofErr w:type="spellEnd"/>
      <w:r w:rsidRPr="00B356C4">
        <w:rPr>
          <w:rFonts w:ascii="Flanders Art Sans" w:eastAsia="Times New Roman" w:hAnsi="Flanders Art Sans" w:cs="Times New Roman"/>
          <w:color w:val="373636" w:themeColor="text1"/>
          <w:lang w:val="nl-NL" w:eastAsia="nl-NL"/>
        </w:rPr>
        <w:t xml:space="preserve"> tot de infrastructuur (wegen</w:t>
      </w:r>
      <w:r w:rsidR="00A360C3" w:rsidRPr="00B356C4">
        <w:rPr>
          <w:rFonts w:ascii="Flanders Art Sans" w:eastAsia="Times New Roman" w:hAnsi="Flanders Art Sans" w:cs="Times New Roman"/>
          <w:color w:val="373636" w:themeColor="text1"/>
          <w:lang w:val="nl-NL" w:eastAsia="nl-NL"/>
        </w:rPr>
        <w:t xml:space="preserve"> en</w:t>
      </w:r>
      <w:r w:rsidRPr="00B356C4">
        <w:rPr>
          <w:rFonts w:ascii="Flanders Art Sans" w:eastAsia="Times New Roman" w:hAnsi="Flanders Art Sans" w:cs="Times New Roman"/>
          <w:color w:val="373636" w:themeColor="text1"/>
          <w:lang w:val="nl-NL" w:eastAsia="nl-NL"/>
        </w:rPr>
        <w:t xml:space="preserve"> fietspaden) en het goederenvervoer.</w:t>
      </w:r>
    </w:p>
    <w:p w14:paraId="24436535" w14:textId="0F10BC11" w:rsidR="00C56B2D" w:rsidRPr="00B356C4" w:rsidRDefault="4D3F0888" w:rsidP="00C56B2D">
      <w:pPr>
        <w:rPr>
          <w:rFonts w:ascii="Flanders Art Sans" w:hAnsi="Flanders Art Sans"/>
          <w:color w:val="373636" w:themeColor="text1"/>
          <w:lang w:val="nl-NL"/>
        </w:rPr>
      </w:pPr>
      <w:r w:rsidRPr="00B356C4">
        <w:rPr>
          <w:rFonts w:ascii="Flanders Art Sans" w:hAnsi="Flanders Art Sans"/>
          <w:color w:val="373636" w:themeColor="accent2"/>
          <w:highlight w:val="yellow"/>
          <w:lang w:val="nl-NL"/>
        </w:rPr>
        <w:t xml:space="preserve">In (locatie) wordt er ingezet op (voorbeelden afstemmen op locatie, bv. snellere en frequentere bus- en tramverbindingen, </w:t>
      </w:r>
      <w:proofErr w:type="spellStart"/>
      <w:r w:rsidRPr="00B356C4">
        <w:rPr>
          <w:rFonts w:ascii="Flanders Art Sans" w:hAnsi="Flanders Art Sans"/>
          <w:color w:val="373636" w:themeColor="accent2"/>
          <w:highlight w:val="yellow"/>
          <w:lang w:val="nl-NL"/>
        </w:rPr>
        <w:t>flexvervoer</w:t>
      </w:r>
      <w:proofErr w:type="spellEnd"/>
      <w:r w:rsidRPr="00B356C4">
        <w:rPr>
          <w:rFonts w:ascii="Flanders Art Sans" w:hAnsi="Flanders Art Sans"/>
          <w:color w:val="373636" w:themeColor="accent2"/>
          <w:highlight w:val="yellow"/>
          <w:lang w:val="nl-NL"/>
        </w:rPr>
        <w:t>, deelfietsen en deelwagens, fietssnelweg, ...).</w:t>
      </w:r>
    </w:p>
    <w:p w14:paraId="1008A731" w14:textId="5FA10953" w:rsidR="4D3F0888" w:rsidRPr="00B356C4" w:rsidRDefault="4D3F0888" w:rsidP="4D3F0888">
      <w:pPr>
        <w:tabs>
          <w:tab w:val="clear" w:pos="3686"/>
        </w:tabs>
        <w:spacing w:beforeAutospacing="1" w:afterAutospacing="1" w:line="240" w:lineRule="auto"/>
        <w:rPr>
          <w:rFonts w:ascii="Flanders Art Sans" w:eastAsia="Times New Roman" w:hAnsi="Flanders Art Sans" w:cs="Times New Roman"/>
          <w:b/>
          <w:bCs/>
          <w:color w:val="373636" w:themeColor="accent2"/>
          <w:lang w:val="nl-NL" w:eastAsia="nl-NL"/>
        </w:rPr>
      </w:pPr>
    </w:p>
    <w:p w14:paraId="4B89AF50" w14:textId="6E85E6BC" w:rsidR="4D3F0888" w:rsidRPr="00B356C4" w:rsidRDefault="4D3F0888" w:rsidP="003E5122">
      <w:pPr>
        <w:tabs>
          <w:tab w:val="clear" w:pos="3686"/>
        </w:tabs>
        <w:spacing w:before="100" w:beforeAutospacing="1" w:after="100" w:afterAutospacing="1" w:line="240" w:lineRule="auto"/>
        <w:rPr>
          <w:rFonts w:ascii="Flanders Art Sans" w:eastAsia="Times New Roman" w:hAnsi="Flanders Art Sans" w:cs="Times New Roman"/>
          <w:color w:val="373636" w:themeColor="accent2"/>
          <w:lang w:val="nl-NL" w:eastAsia="nl-NL"/>
        </w:rPr>
      </w:pPr>
    </w:p>
    <w:p w14:paraId="5356F03F" w14:textId="77777777" w:rsidR="00C9580D" w:rsidRPr="00B356C4" w:rsidRDefault="00C9580D" w:rsidP="00C9580D">
      <w:pPr>
        <w:tabs>
          <w:tab w:val="clear" w:pos="3686"/>
        </w:tabs>
        <w:spacing w:line="240" w:lineRule="auto"/>
        <w:contextualSpacing w:val="0"/>
        <w:rPr>
          <w:rFonts w:ascii="Flanders Art Sans" w:hAnsi="Flanders Art Sans"/>
        </w:rPr>
      </w:pPr>
      <w:r w:rsidRPr="00B356C4">
        <w:rPr>
          <w:rFonts w:ascii="Flanders Art Sans" w:eastAsia="Times New Roman" w:hAnsi="Flanders Art Sans" w:cs="Calibri"/>
          <w:color w:val="373636" w:themeColor="text1"/>
          <w:shd w:val="clear" w:color="auto" w:fill="FFFFFF"/>
          <w:lang w:val="nl-NL" w:eastAsia="nl-NL"/>
        </w:rPr>
        <w:t xml:space="preserve">Meer weten? Neem een kijkje op </w:t>
      </w:r>
      <w:hyperlink r:id="rId12" w:history="1">
        <w:r w:rsidRPr="00B356C4">
          <w:rPr>
            <w:rStyle w:val="Hyperlink"/>
            <w:rFonts w:ascii="Flanders Art Sans" w:hAnsi="Flanders Art Sans"/>
          </w:rPr>
          <w:t>www.hoppin.be</w:t>
        </w:r>
      </w:hyperlink>
      <w:r w:rsidRPr="00B356C4">
        <w:rPr>
          <w:rFonts w:ascii="Flanders Art Sans" w:hAnsi="Flanders Art Sans"/>
        </w:rPr>
        <w:t xml:space="preserve"> </w:t>
      </w:r>
    </w:p>
    <w:p w14:paraId="729099EB" w14:textId="77777777" w:rsidR="00523867" w:rsidRPr="00B356C4" w:rsidRDefault="00523867" w:rsidP="00523867">
      <w:pPr>
        <w:rPr>
          <w:rFonts w:ascii="Flanders Art Sans" w:eastAsia="Times New Roman" w:hAnsi="Flanders Art Sans" w:cs="Times New Roman"/>
          <w:lang w:eastAsia="nl-NL"/>
        </w:rPr>
      </w:pPr>
    </w:p>
    <w:sectPr w:rsidR="00523867" w:rsidRPr="00B356C4" w:rsidSect="005A14E4">
      <w:footerReference w:type="even" r:id="rId13"/>
      <w:footerReference w:type="default" r:id="rId14"/>
      <w:headerReference w:type="first" r:id="rId15"/>
      <w:footerReference w:type="first" r:id="rId16"/>
      <w:type w:val="continuous"/>
      <w:pgSz w:w="11906" w:h="16838" w:code="9"/>
      <w:pgMar w:top="1417" w:right="1417" w:bottom="1417" w:left="1417"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63A8D" w14:textId="77777777" w:rsidR="00B72B48" w:rsidRDefault="00B72B48" w:rsidP="00F11703">
      <w:pPr>
        <w:spacing w:line="240" w:lineRule="auto"/>
      </w:pPr>
      <w:r>
        <w:separator/>
      </w:r>
    </w:p>
    <w:p w14:paraId="287104E5" w14:textId="77777777" w:rsidR="00B72B48" w:rsidRDefault="00B72B48"/>
  </w:endnote>
  <w:endnote w:type="continuationSeparator" w:id="0">
    <w:p w14:paraId="2831885B" w14:textId="77777777" w:rsidR="00B72B48" w:rsidRDefault="00B72B48" w:rsidP="00F11703">
      <w:pPr>
        <w:spacing w:line="240" w:lineRule="auto"/>
      </w:pPr>
      <w:r>
        <w:continuationSeparator/>
      </w:r>
    </w:p>
    <w:p w14:paraId="0F48D6D0" w14:textId="77777777" w:rsidR="00B72B48" w:rsidRDefault="00B72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charset w:val="00"/>
    <w:family w:val="modern"/>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embedRegular r:id="rId1" w:fontKey="{280604E6-1EB3-426D-8B5B-DA1A8958F862}"/>
  </w:font>
  <w:font w:name="FlandersArtSans-Bold">
    <w:altName w:val="Calibri"/>
    <w:panose1 w:val="000008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embedRegular r:id="rId2" w:subsetted="1" w:fontKey="{F912B96C-E5EA-4EC6-8525-14D05890D28D}"/>
  </w:font>
  <w:font w:name="Bariol Regular">
    <w:altName w:val="Calibri"/>
    <w:charset w:val="00"/>
    <w:family w:val="auto"/>
    <w:pitch w:val="variable"/>
    <w:sig w:usb0="8000002F" w:usb1="4000004A"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FA906" w14:textId="77777777" w:rsidR="007A03FE" w:rsidRPr="00FF15EB" w:rsidRDefault="007A03FE" w:rsidP="008458E7">
    <w:pPr>
      <w:pStyle w:val="streepjes"/>
    </w:pPr>
    <w:r>
      <w:t>//</w:t>
    </w:r>
    <w:r w:rsidRPr="00FF15EB">
      <w:t>////////////////////////////////////////////////////////////////////////////////////////////////////////////////////////////////////////////////</w:t>
    </w:r>
  </w:p>
  <w:p w14:paraId="7253F596" w14:textId="77777777" w:rsidR="007A03FE" w:rsidRDefault="007A03FE" w:rsidP="008458E7">
    <w:pPr>
      <w:pStyle w:val="Voettekst"/>
    </w:pPr>
  </w:p>
  <w:p w14:paraId="44D97A16" w14:textId="26AF5915" w:rsidR="007A03FE" w:rsidRDefault="007A03FE" w:rsidP="007A7567">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7</w:t>
      </w:r>
    </w:fldSimple>
    <w:r>
      <w:tab/>
    </w:r>
    <w:sdt>
      <w:sdtPr>
        <w:tag w:val=""/>
        <w:id w:val="1364633783"/>
        <w:dataBinding w:prefixMappings="xmlns:ns0='http://purl.org/dc/elements/1.1/' xmlns:ns1='http://schemas.openxmlformats.org/package/2006/metadata/core-properties' " w:xpath="/ns1:coreProperties[1]/ns0:title[1]" w:storeItemID="{6C3C8BC8-F283-45AE-878A-BAB7291924A1}"/>
        <w:text/>
      </w:sdtPr>
      <w:sdtContent>
        <w:r w:rsidR="008A6402">
          <w:t xml:space="preserve">Basisteksten </w:t>
        </w:r>
        <w:proofErr w:type="spellStart"/>
        <w:r w:rsidR="008A6402">
          <w:t>Hoppin</w:t>
        </w:r>
        <w:proofErr w:type="spellEnd"/>
      </w:sdtContent>
    </w:sdt>
    <w:r>
      <w:tab/>
    </w:r>
    <w:sdt>
      <w:sdtPr>
        <w:id w:val="-615437398"/>
        <w:docPartObj>
          <w:docPartGallery w:val="Page Numbers (Top of Page)"/>
          <w:docPartUnique/>
        </w:docPartObj>
      </w:sdtPr>
      <w:sdtContent>
        <w:sdt>
          <w:sdtPr>
            <w:id w:val="1765568575"/>
            <w:docPartObj>
              <w:docPartGallery w:val="Page Numbers (Top of Page)"/>
              <w:docPartUnique/>
            </w:docPartObj>
          </w:sdtPr>
          <w:sdtContent>
            <w:sdt>
              <w:sdtPr>
                <w:tag w:val=""/>
                <w:id w:val="-2028007908"/>
                <w:dataBinding w:prefixMappings="xmlns:ns0='http://schemas.microsoft.com/office/2006/coverPageProps' " w:xpath="/ns0:CoverPageProperties[1]/ns0:PublishDate[1]" w:storeItemID="{55AF091B-3C7A-41E3-B477-F2FDAA23CFDA}"/>
                <w:date w:fullDate="2024-06-05T00:00:00Z">
                  <w:dateFormat w:val="d.MM.yyyy"/>
                  <w:lid w:val="nl-BE"/>
                  <w:storeMappedDataAs w:val="dateTime"/>
                  <w:calendar w:val="gregorian"/>
                </w:date>
              </w:sdtPr>
              <w:sdtContent>
                <w:r w:rsidR="00304C69">
                  <w:t>5.06.2024</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D6C18" w14:textId="77777777" w:rsidR="007A03FE" w:rsidRPr="00FF15EB" w:rsidRDefault="007A03FE" w:rsidP="008458E7">
    <w:pPr>
      <w:pStyle w:val="streepjes"/>
    </w:pPr>
    <w:r>
      <w:t>//</w:t>
    </w:r>
    <w:r w:rsidRPr="00FF15EB">
      <w:t>////////////////////////////////////////////////////////////////////////////////////////////////////////////////////////////////////////////////</w:t>
    </w:r>
  </w:p>
  <w:p w14:paraId="6D48C70F" w14:textId="77777777" w:rsidR="007A03FE" w:rsidRDefault="007A03FE" w:rsidP="008458E7">
    <w:pPr>
      <w:pStyle w:val="Voettekst"/>
    </w:pPr>
  </w:p>
  <w:p w14:paraId="306D3037" w14:textId="7B680994" w:rsidR="007A03FE" w:rsidRDefault="007A03FE" w:rsidP="00EC3E67">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7</w:t>
      </w:r>
    </w:fldSimple>
    <w:r>
      <w:tab/>
    </w:r>
    <w:sdt>
      <w:sdtPr>
        <w:tag w:val=""/>
        <w:id w:val="-2032792473"/>
        <w:dataBinding w:prefixMappings="xmlns:ns0='http://purl.org/dc/elements/1.1/' xmlns:ns1='http://schemas.openxmlformats.org/package/2006/metadata/core-properties' " w:xpath="/ns1:coreProperties[1]/ns0:title[1]" w:storeItemID="{6C3C8BC8-F283-45AE-878A-BAB7291924A1}"/>
        <w:text/>
      </w:sdtPr>
      <w:sdtContent>
        <w:r w:rsidR="000C78B7">
          <w:t xml:space="preserve">Basisteksten </w:t>
        </w:r>
        <w:proofErr w:type="spellStart"/>
        <w:r w:rsidR="008A6402">
          <w:t>Hoppin</w:t>
        </w:r>
        <w:proofErr w:type="spellEnd"/>
      </w:sdtContent>
    </w:sdt>
    <w:r>
      <w:tab/>
    </w:r>
    <w:sdt>
      <w:sdtPr>
        <w:id w:val="559058196"/>
        <w:docPartObj>
          <w:docPartGallery w:val="Page Numbers (Top of Page)"/>
          <w:docPartUnique/>
        </w:docPartObj>
      </w:sdtPr>
      <w:sdtContent>
        <w:sdt>
          <w:sdtPr>
            <w:id w:val="-2012439511"/>
            <w:docPartObj>
              <w:docPartGallery w:val="Page Numbers (Top of Page)"/>
              <w:docPartUnique/>
            </w:docPartObj>
          </w:sdtPr>
          <w:sdtContent>
            <w:sdt>
              <w:sdtPr>
                <w:tag w:val=""/>
                <w:id w:val="951745794"/>
                <w:dataBinding w:prefixMappings="xmlns:ns0='http://schemas.microsoft.com/office/2006/coverPageProps' " w:xpath="/ns0:CoverPageProperties[1]/ns0:PublishDate[1]" w:storeItemID="{55AF091B-3C7A-41E3-B477-F2FDAA23CFDA}"/>
                <w:date w:fullDate="2024-06-05T00:00:00Z">
                  <w:dateFormat w:val="d.MM.yyyy"/>
                  <w:lid w:val="nl-BE"/>
                  <w:storeMappedDataAs w:val="dateTime"/>
                  <w:calendar w:val="gregorian"/>
                </w:date>
              </w:sdtPr>
              <w:sdtContent>
                <w:r w:rsidR="00304C69">
                  <w:t>5.06.2024</w:t>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A13E6" w14:textId="77777777" w:rsidR="007A03FE" w:rsidRPr="00523FA0" w:rsidRDefault="007A03FE" w:rsidP="008458E7">
    <w:pPr>
      <w:pStyle w:val="streepjes"/>
    </w:pPr>
    <w:r w:rsidRPr="00523FA0">
      <w:rPr>
        <w:noProof/>
        <w:lang w:eastAsia="nl-BE"/>
      </w:rPr>
      <w:drawing>
        <wp:anchor distT="0" distB="0" distL="114300" distR="114300" simplePos="0" relativeHeight="251664384" behindDoc="1" locked="0" layoutInCell="1" allowOverlap="1" wp14:anchorId="0FBCD842" wp14:editId="5AC107A9">
          <wp:simplePos x="0" y="0"/>
          <wp:positionH relativeFrom="page">
            <wp:posOffset>720090</wp:posOffset>
          </wp:positionH>
          <wp:positionV relativeFrom="page">
            <wp:posOffset>9757410</wp:posOffset>
          </wp:positionV>
          <wp:extent cx="1270800" cy="540000"/>
          <wp:effectExtent l="0" t="0" r="5715"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Pr="00523FA0">
      <w:t>mow.vlaanderen.be</w:t>
    </w:r>
  </w:p>
  <w:p w14:paraId="0CDA4536" w14:textId="77777777" w:rsidR="007A03FE" w:rsidRDefault="007A03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C8261" w14:textId="77777777" w:rsidR="00B72B48" w:rsidRDefault="00B72B48">
      <w:r>
        <w:separator/>
      </w:r>
    </w:p>
  </w:footnote>
  <w:footnote w:type="continuationSeparator" w:id="0">
    <w:p w14:paraId="55955A74" w14:textId="77777777" w:rsidR="00B72B48" w:rsidRDefault="00B72B48" w:rsidP="00F11703">
      <w:pPr>
        <w:spacing w:line="240" w:lineRule="auto"/>
      </w:pPr>
      <w:r>
        <w:continuationSeparator/>
      </w:r>
    </w:p>
    <w:p w14:paraId="5DBBFE03" w14:textId="77777777" w:rsidR="00B72B48" w:rsidRDefault="00B72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87E68" w14:textId="77777777" w:rsidR="007A03FE" w:rsidRDefault="007A03FE">
    <w:pPr>
      <w:pStyle w:val="Koptekst"/>
    </w:pPr>
    <w:r>
      <w:rPr>
        <w:lang w:eastAsia="nl-BE"/>
      </w:rPr>
      <w:drawing>
        <wp:anchor distT="0" distB="0" distL="114300" distR="114300" simplePos="0" relativeHeight="251663360" behindDoc="0" locked="0" layoutInCell="1" allowOverlap="1" wp14:anchorId="3E31207A" wp14:editId="7DB7D03E">
          <wp:simplePos x="0" y="0"/>
          <wp:positionH relativeFrom="page">
            <wp:posOffset>800100</wp:posOffset>
          </wp:positionH>
          <wp:positionV relativeFrom="page">
            <wp:posOffset>412691</wp:posOffset>
          </wp:positionV>
          <wp:extent cx="3225600" cy="1117721"/>
          <wp:effectExtent l="0" t="0" r="0" b="0"/>
          <wp:wrapNone/>
          <wp:docPr id="7"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11177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13F4115"/>
    <w:multiLevelType w:val="hybridMultilevel"/>
    <w:tmpl w:val="B70A6B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851379"/>
    <w:multiLevelType w:val="multilevel"/>
    <w:tmpl w:val="97446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5F06B8"/>
    <w:multiLevelType w:val="hybridMultilevel"/>
    <w:tmpl w:val="BF4A1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471DB"/>
    <w:multiLevelType w:val="multilevel"/>
    <w:tmpl w:val="7B38B1F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9829B0"/>
    <w:multiLevelType w:val="hybridMultilevel"/>
    <w:tmpl w:val="EDEE63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9A334A"/>
    <w:multiLevelType w:val="multilevel"/>
    <w:tmpl w:val="A5FE9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68226F"/>
    <w:multiLevelType w:val="multilevel"/>
    <w:tmpl w:val="8F1A5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8" w15:restartNumberingAfterBreak="0">
    <w:nsid w:val="60B25BE3"/>
    <w:multiLevelType w:val="multilevel"/>
    <w:tmpl w:val="6E24B9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657219EA"/>
    <w:multiLevelType w:val="hybridMultilevel"/>
    <w:tmpl w:val="7B364B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9E66763"/>
    <w:multiLevelType w:val="hybridMultilevel"/>
    <w:tmpl w:val="22BA89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BBD6ED5"/>
    <w:multiLevelType w:val="hybridMultilevel"/>
    <w:tmpl w:val="A3104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3" w15:restartNumberingAfterBreak="0">
    <w:nsid w:val="6F4D1CF2"/>
    <w:multiLevelType w:val="multilevel"/>
    <w:tmpl w:val="6E24B9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1002"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71F87B04"/>
    <w:multiLevelType w:val="multilevel"/>
    <w:tmpl w:val="3C8C3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D46221"/>
    <w:multiLevelType w:val="hybridMultilevel"/>
    <w:tmpl w:val="963CF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EF5796"/>
    <w:multiLevelType w:val="hybridMultilevel"/>
    <w:tmpl w:val="AB7C6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047B4A"/>
    <w:multiLevelType w:val="hybridMultilevel"/>
    <w:tmpl w:val="339E9C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E16241"/>
    <w:multiLevelType w:val="multilevel"/>
    <w:tmpl w:val="30B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276779"/>
    <w:multiLevelType w:val="hybridMultilevel"/>
    <w:tmpl w:val="7444B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18777353">
    <w:abstractNumId w:val="24"/>
  </w:num>
  <w:num w:numId="2" w16cid:durableId="356589314">
    <w:abstractNumId w:val="1"/>
  </w:num>
  <w:num w:numId="3" w16cid:durableId="217710900">
    <w:abstractNumId w:val="17"/>
  </w:num>
  <w:num w:numId="4" w16cid:durableId="1435395748">
    <w:abstractNumId w:val="22"/>
  </w:num>
  <w:num w:numId="5" w16cid:durableId="386075865">
    <w:abstractNumId w:val="8"/>
  </w:num>
  <w:num w:numId="6" w16cid:durableId="1442527010">
    <w:abstractNumId w:val="0"/>
  </w:num>
  <w:num w:numId="7" w16cid:durableId="797187013">
    <w:abstractNumId w:val="15"/>
  </w:num>
  <w:num w:numId="8" w16cid:durableId="440415454">
    <w:abstractNumId w:val="11"/>
  </w:num>
  <w:num w:numId="9" w16cid:durableId="1661732389">
    <w:abstractNumId w:val="10"/>
  </w:num>
  <w:num w:numId="10" w16cid:durableId="676032437">
    <w:abstractNumId w:val="6"/>
  </w:num>
  <w:num w:numId="11" w16cid:durableId="1971549915">
    <w:abstractNumId w:val="13"/>
  </w:num>
  <w:num w:numId="12" w16cid:durableId="822621771">
    <w:abstractNumId w:val="7"/>
  </w:num>
  <w:num w:numId="13" w16cid:durableId="1080518626">
    <w:abstractNumId w:val="4"/>
  </w:num>
  <w:num w:numId="14" w16cid:durableId="513804651">
    <w:abstractNumId w:val="5"/>
  </w:num>
  <w:num w:numId="15" w16cid:durableId="342167221">
    <w:abstractNumId w:val="20"/>
  </w:num>
  <w:num w:numId="16" w16cid:durableId="120615177">
    <w:abstractNumId w:val="21"/>
  </w:num>
  <w:num w:numId="17" w16cid:durableId="1318072918">
    <w:abstractNumId w:val="9"/>
  </w:num>
  <w:num w:numId="18" w16cid:durableId="1695038018">
    <w:abstractNumId w:val="23"/>
  </w:num>
  <w:num w:numId="19" w16cid:durableId="784545424">
    <w:abstractNumId w:val="3"/>
  </w:num>
  <w:num w:numId="20" w16cid:durableId="1264076093">
    <w:abstractNumId w:val="29"/>
  </w:num>
  <w:num w:numId="21" w16cid:durableId="178472927">
    <w:abstractNumId w:val="16"/>
  </w:num>
  <w:num w:numId="22" w16cid:durableId="4786217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54904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6271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4863694">
    <w:abstractNumId w:val="18"/>
  </w:num>
  <w:num w:numId="26" w16cid:durableId="943414425">
    <w:abstractNumId w:val="30"/>
  </w:num>
  <w:num w:numId="27" w16cid:durableId="37240256">
    <w:abstractNumId w:val="24"/>
  </w:num>
  <w:num w:numId="28" w16cid:durableId="1870221340">
    <w:abstractNumId w:val="25"/>
  </w:num>
  <w:num w:numId="29" w16cid:durableId="1183084070">
    <w:abstractNumId w:val="14"/>
  </w:num>
  <w:num w:numId="30" w16cid:durableId="16411112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9829608">
    <w:abstractNumId w:val="27"/>
  </w:num>
  <w:num w:numId="32" w16cid:durableId="17710033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9486251">
    <w:abstractNumId w:val="26"/>
  </w:num>
  <w:num w:numId="34" w16cid:durableId="1703750649">
    <w:abstractNumId w:val="28"/>
  </w:num>
  <w:num w:numId="35" w16cid:durableId="4182542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4817519">
    <w:abstractNumId w:val="19"/>
  </w:num>
  <w:num w:numId="37" w16cid:durableId="11517991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866658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50630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0821288">
    <w:abstractNumId w:val="12"/>
  </w:num>
  <w:num w:numId="41" w16cid:durableId="151376584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F2"/>
    <w:rsid w:val="0000298C"/>
    <w:rsid w:val="000045B8"/>
    <w:rsid w:val="0000541D"/>
    <w:rsid w:val="0000674E"/>
    <w:rsid w:val="000078AC"/>
    <w:rsid w:val="000108CB"/>
    <w:rsid w:val="0001276E"/>
    <w:rsid w:val="00015777"/>
    <w:rsid w:val="00015812"/>
    <w:rsid w:val="00016FC8"/>
    <w:rsid w:val="00020494"/>
    <w:rsid w:val="00023C3A"/>
    <w:rsid w:val="00024CBA"/>
    <w:rsid w:val="00030C88"/>
    <w:rsid w:val="000314A5"/>
    <w:rsid w:val="00031A53"/>
    <w:rsid w:val="00031E75"/>
    <w:rsid w:val="00034607"/>
    <w:rsid w:val="00036117"/>
    <w:rsid w:val="0003642A"/>
    <w:rsid w:val="000372C9"/>
    <w:rsid w:val="00042A43"/>
    <w:rsid w:val="00043167"/>
    <w:rsid w:val="00045A20"/>
    <w:rsid w:val="000466AB"/>
    <w:rsid w:val="00050BE4"/>
    <w:rsid w:val="0005184E"/>
    <w:rsid w:val="00052289"/>
    <w:rsid w:val="0005301B"/>
    <w:rsid w:val="00054B1B"/>
    <w:rsid w:val="00054F9B"/>
    <w:rsid w:val="00055AA5"/>
    <w:rsid w:val="00057571"/>
    <w:rsid w:val="00057B2F"/>
    <w:rsid w:val="0006006C"/>
    <w:rsid w:val="00061D0B"/>
    <w:rsid w:val="00064A7F"/>
    <w:rsid w:val="00064B8A"/>
    <w:rsid w:val="00064ED9"/>
    <w:rsid w:val="00065029"/>
    <w:rsid w:val="00065E59"/>
    <w:rsid w:val="000703EE"/>
    <w:rsid w:val="000704C5"/>
    <w:rsid w:val="00070967"/>
    <w:rsid w:val="00072059"/>
    <w:rsid w:val="00074EF2"/>
    <w:rsid w:val="00074F8D"/>
    <w:rsid w:val="000776EC"/>
    <w:rsid w:val="00077835"/>
    <w:rsid w:val="00084C5A"/>
    <w:rsid w:val="00087AB8"/>
    <w:rsid w:val="00091FFA"/>
    <w:rsid w:val="00092A26"/>
    <w:rsid w:val="00092BD1"/>
    <w:rsid w:val="000933E6"/>
    <w:rsid w:val="00093BB0"/>
    <w:rsid w:val="00094399"/>
    <w:rsid w:val="00095F80"/>
    <w:rsid w:val="000A76EF"/>
    <w:rsid w:val="000C2792"/>
    <w:rsid w:val="000C36ED"/>
    <w:rsid w:val="000C50AD"/>
    <w:rsid w:val="000C5B9E"/>
    <w:rsid w:val="000C6A24"/>
    <w:rsid w:val="000C78B7"/>
    <w:rsid w:val="000C793F"/>
    <w:rsid w:val="000D0B45"/>
    <w:rsid w:val="000D2FE5"/>
    <w:rsid w:val="000D4323"/>
    <w:rsid w:val="000E2BAB"/>
    <w:rsid w:val="000E2E66"/>
    <w:rsid w:val="000E6DBB"/>
    <w:rsid w:val="000F1C80"/>
    <w:rsid w:val="000F275E"/>
    <w:rsid w:val="000F277C"/>
    <w:rsid w:val="000F321E"/>
    <w:rsid w:val="000F5337"/>
    <w:rsid w:val="000F54BF"/>
    <w:rsid w:val="000F6666"/>
    <w:rsid w:val="000F696B"/>
    <w:rsid w:val="000F748F"/>
    <w:rsid w:val="00101D2B"/>
    <w:rsid w:val="00103E36"/>
    <w:rsid w:val="00104C4B"/>
    <w:rsid w:val="00105766"/>
    <w:rsid w:val="001067C8"/>
    <w:rsid w:val="00107891"/>
    <w:rsid w:val="00107EFD"/>
    <w:rsid w:val="00110DBA"/>
    <w:rsid w:val="001141A1"/>
    <w:rsid w:val="00115B08"/>
    <w:rsid w:val="00116E4A"/>
    <w:rsid w:val="00117227"/>
    <w:rsid w:val="00121663"/>
    <w:rsid w:val="001228CB"/>
    <w:rsid w:val="0012499E"/>
    <w:rsid w:val="00126B40"/>
    <w:rsid w:val="00130AF5"/>
    <w:rsid w:val="00131F49"/>
    <w:rsid w:val="00132716"/>
    <w:rsid w:val="00132E74"/>
    <w:rsid w:val="0013336D"/>
    <w:rsid w:val="00137B27"/>
    <w:rsid w:val="00141C18"/>
    <w:rsid w:val="001422F6"/>
    <w:rsid w:val="00146570"/>
    <w:rsid w:val="00150622"/>
    <w:rsid w:val="001532D5"/>
    <w:rsid w:val="001578C1"/>
    <w:rsid w:val="00160A8B"/>
    <w:rsid w:val="0016252F"/>
    <w:rsid w:val="0016461E"/>
    <w:rsid w:val="00166395"/>
    <w:rsid w:val="001673CF"/>
    <w:rsid w:val="00167587"/>
    <w:rsid w:val="001713C5"/>
    <w:rsid w:val="00171ED8"/>
    <w:rsid w:val="001726E9"/>
    <w:rsid w:val="00172E81"/>
    <w:rsid w:val="0017667C"/>
    <w:rsid w:val="0017683B"/>
    <w:rsid w:val="00176D95"/>
    <w:rsid w:val="001770D2"/>
    <w:rsid w:val="001772BD"/>
    <w:rsid w:val="00180CE0"/>
    <w:rsid w:val="00181436"/>
    <w:rsid w:val="00181468"/>
    <w:rsid w:val="001823A9"/>
    <w:rsid w:val="0018263F"/>
    <w:rsid w:val="001829BF"/>
    <w:rsid w:val="00183942"/>
    <w:rsid w:val="00183C14"/>
    <w:rsid w:val="00187568"/>
    <w:rsid w:val="001919D7"/>
    <w:rsid w:val="00196FAA"/>
    <w:rsid w:val="001A2B18"/>
    <w:rsid w:val="001A50B3"/>
    <w:rsid w:val="001A7E68"/>
    <w:rsid w:val="001B0A0C"/>
    <w:rsid w:val="001B29C3"/>
    <w:rsid w:val="001B49E6"/>
    <w:rsid w:val="001B587B"/>
    <w:rsid w:val="001B6769"/>
    <w:rsid w:val="001B76F0"/>
    <w:rsid w:val="001B7B1E"/>
    <w:rsid w:val="001B7B2C"/>
    <w:rsid w:val="001C1358"/>
    <w:rsid w:val="001C2EA2"/>
    <w:rsid w:val="001C41EB"/>
    <w:rsid w:val="001C52BE"/>
    <w:rsid w:val="001C53DE"/>
    <w:rsid w:val="001C6715"/>
    <w:rsid w:val="001C69A3"/>
    <w:rsid w:val="001D1171"/>
    <w:rsid w:val="001D1FE4"/>
    <w:rsid w:val="001D54BB"/>
    <w:rsid w:val="001D5C12"/>
    <w:rsid w:val="001D5D5F"/>
    <w:rsid w:val="001D7E96"/>
    <w:rsid w:val="001E2FC3"/>
    <w:rsid w:val="001E47EC"/>
    <w:rsid w:val="001E665F"/>
    <w:rsid w:val="001E689B"/>
    <w:rsid w:val="001F0DC1"/>
    <w:rsid w:val="001F1E85"/>
    <w:rsid w:val="001F4DC8"/>
    <w:rsid w:val="001F5116"/>
    <w:rsid w:val="001F5221"/>
    <w:rsid w:val="001F7307"/>
    <w:rsid w:val="00200CBA"/>
    <w:rsid w:val="00202087"/>
    <w:rsid w:val="00203D9A"/>
    <w:rsid w:val="00204E56"/>
    <w:rsid w:val="002062CE"/>
    <w:rsid w:val="00206A75"/>
    <w:rsid w:val="0021004C"/>
    <w:rsid w:val="00210E9B"/>
    <w:rsid w:val="00211BB2"/>
    <w:rsid w:val="00212AC5"/>
    <w:rsid w:val="00220CCB"/>
    <w:rsid w:val="00221A5D"/>
    <w:rsid w:val="00221A97"/>
    <w:rsid w:val="00222E03"/>
    <w:rsid w:val="002239C2"/>
    <w:rsid w:val="002252A9"/>
    <w:rsid w:val="00225E25"/>
    <w:rsid w:val="0023111D"/>
    <w:rsid w:val="00236468"/>
    <w:rsid w:val="00236D20"/>
    <w:rsid w:val="00240912"/>
    <w:rsid w:val="002412BE"/>
    <w:rsid w:val="002420A5"/>
    <w:rsid w:val="00242D1E"/>
    <w:rsid w:val="002437CA"/>
    <w:rsid w:val="00243CB2"/>
    <w:rsid w:val="00245F3C"/>
    <w:rsid w:val="00246B94"/>
    <w:rsid w:val="00246C42"/>
    <w:rsid w:val="00246CDC"/>
    <w:rsid w:val="00246F4E"/>
    <w:rsid w:val="00250A89"/>
    <w:rsid w:val="00250E4B"/>
    <w:rsid w:val="00251862"/>
    <w:rsid w:val="00251A1C"/>
    <w:rsid w:val="00254AA6"/>
    <w:rsid w:val="0026011C"/>
    <w:rsid w:val="0026053A"/>
    <w:rsid w:val="002613CB"/>
    <w:rsid w:val="002629E2"/>
    <w:rsid w:val="00262C9C"/>
    <w:rsid w:val="002635F8"/>
    <w:rsid w:val="00264281"/>
    <w:rsid w:val="002645BC"/>
    <w:rsid w:val="00264801"/>
    <w:rsid w:val="00264905"/>
    <w:rsid w:val="00265DFC"/>
    <w:rsid w:val="00267E2F"/>
    <w:rsid w:val="0027136F"/>
    <w:rsid w:val="002713A9"/>
    <w:rsid w:val="0027143D"/>
    <w:rsid w:val="00274906"/>
    <w:rsid w:val="0027558E"/>
    <w:rsid w:val="00276AA8"/>
    <w:rsid w:val="00280C6E"/>
    <w:rsid w:val="00280FC9"/>
    <w:rsid w:val="00281885"/>
    <w:rsid w:val="002829EC"/>
    <w:rsid w:val="00283554"/>
    <w:rsid w:val="00283810"/>
    <w:rsid w:val="002842C2"/>
    <w:rsid w:val="00284A6C"/>
    <w:rsid w:val="00287D8D"/>
    <w:rsid w:val="00291929"/>
    <w:rsid w:val="00294E82"/>
    <w:rsid w:val="00297BAC"/>
    <w:rsid w:val="002A00C2"/>
    <w:rsid w:val="002A0374"/>
    <w:rsid w:val="002A0485"/>
    <w:rsid w:val="002A06C4"/>
    <w:rsid w:val="002A1BEB"/>
    <w:rsid w:val="002A4384"/>
    <w:rsid w:val="002A54F5"/>
    <w:rsid w:val="002A7307"/>
    <w:rsid w:val="002B1C5F"/>
    <w:rsid w:val="002B61D7"/>
    <w:rsid w:val="002C0C5B"/>
    <w:rsid w:val="002C35D4"/>
    <w:rsid w:val="002C4332"/>
    <w:rsid w:val="002C69C2"/>
    <w:rsid w:val="002D61FB"/>
    <w:rsid w:val="002D6CF0"/>
    <w:rsid w:val="002E0765"/>
    <w:rsid w:val="002E2318"/>
    <w:rsid w:val="002E3B0B"/>
    <w:rsid w:val="002E3E74"/>
    <w:rsid w:val="002E4BCA"/>
    <w:rsid w:val="002E5981"/>
    <w:rsid w:val="002E758E"/>
    <w:rsid w:val="002F12B2"/>
    <w:rsid w:val="002F3B30"/>
    <w:rsid w:val="002F3F30"/>
    <w:rsid w:val="002F5DDF"/>
    <w:rsid w:val="002F693D"/>
    <w:rsid w:val="002F6F73"/>
    <w:rsid w:val="002F7221"/>
    <w:rsid w:val="002F723E"/>
    <w:rsid w:val="002F7AC0"/>
    <w:rsid w:val="00300BEF"/>
    <w:rsid w:val="003023C3"/>
    <w:rsid w:val="00303350"/>
    <w:rsid w:val="003040A9"/>
    <w:rsid w:val="00304C69"/>
    <w:rsid w:val="00305917"/>
    <w:rsid w:val="003068D2"/>
    <w:rsid w:val="003077BC"/>
    <w:rsid w:val="003103C9"/>
    <w:rsid w:val="00311385"/>
    <w:rsid w:val="00311389"/>
    <w:rsid w:val="003114D6"/>
    <w:rsid w:val="0031359B"/>
    <w:rsid w:val="003137AC"/>
    <w:rsid w:val="00314451"/>
    <w:rsid w:val="003149F8"/>
    <w:rsid w:val="00315DDF"/>
    <w:rsid w:val="003165E8"/>
    <w:rsid w:val="0031789D"/>
    <w:rsid w:val="00322355"/>
    <w:rsid w:val="00323AE9"/>
    <w:rsid w:val="00323F36"/>
    <w:rsid w:val="00330160"/>
    <w:rsid w:val="003304FE"/>
    <w:rsid w:val="00331208"/>
    <w:rsid w:val="0033419B"/>
    <w:rsid w:val="00336226"/>
    <w:rsid w:val="00337478"/>
    <w:rsid w:val="0034074C"/>
    <w:rsid w:val="00350BE4"/>
    <w:rsid w:val="003559DB"/>
    <w:rsid w:val="00356085"/>
    <w:rsid w:val="003574EE"/>
    <w:rsid w:val="00357BA9"/>
    <w:rsid w:val="00360D60"/>
    <w:rsid w:val="00361F03"/>
    <w:rsid w:val="00365D60"/>
    <w:rsid w:val="00370899"/>
    <w:rsid w:val="00371965"/>
    <w:rsid w:val="003738C7"/>
    <w:rsid w:val="00374DCA"/>
    <w:rsid w:val="00375CF4"/>
    <w:rsid w:val="00381FB3"/>
    <w:rsid w:val="00382829"/>
    <w:rsid w:val="00385ED1"/>
    <w:rsid w:val="00387674"/>
    <w:rsid w:val="00390D3D"/>
    <w:rsid w:val="00392EFE"/>
    <w:rsid w:val="00393872"/>
    <w:rsid w:val="00395204"/>
    <w:rsid w:val="003A6D52"/>
    <w:rsid w:val="003A78ED"/>
    <w:rsid w:val="003B27EA"/>
    <w:rsid w:val="003B3CC8"/>
    <w:rsid w:val="003B46CF"/>
    <w:rsid w:val="003B607F"/>
    <w:rsid w:val="003B6FF9"/>
    <w:rsid w:val="003B7084"/>
    <w:rsid w:val="003C0B35"/>
    <w:rsid w:val="003C248E"/>
    <w:rsid w:val="003C6312"/>
    <w:rsid w:val="003D12A1"/>
    <w:rsid w:val="003D1ADF"/>
    <w:rsid w:val="003D3D22"/>
    <w:rsid w:val="003D40FD"/>
    <w:rsid w:val="003D5187"/>
    <w:rsid w:val="003E0416"/>
    <w:rsid w:val="003E3590"/>
    <w:rsid w:val="003E35BB"/>
    <w:rsid w:val="003E3B8C"/>
    <w:rsid w:val="003E3E65"/>
    <w:rsid w:val="003E5096"/>
    <w:rsid w:val="003E50B1"/>
    <w:rsid w:val="003E5122"/>
    <w:rsid w:val="003E62D8"/>
    <w:rsid w:val="00400659"/>
    <w:rsid w:val="00402A48"/>
    <w:rsid w:val="00403184"/>
    <w:rsid w:val="004032E1"/>
    <w:rsid w:val="00410B1A"/>
    <w:rsid w:val="00411264"/>
    <w:rsid w:val="00414A32"/>
    <w:rsid w:val="00415B33"/>
    <w:rsid w:val="00422EB7"/>
    <w:rsid w:val="00424666"/>
    <w:rsid w:val="00424ECF"/>
    <w:rsid w:val="00425F97"/>
    <w:rsid w:val="0042624F"/>
    <w:rsid w:val="00426F32"/>
    <w:rsid w:val="004307DE"/>
    <w:rsid w:val="00430BFF"/>
    <w:rsid w:val="00431DEE"/>
    <w:rsid w:val="004353FE"/>
    <w:rsid w:val="00436DB2"/>
    <w:rsid w:val="00437AAE"/>
    <w:rsid w:val="00442617"/>
    <w:rsid w:val="00443225"/>
    <w:rsid w:val="00444C33"/>
    <w:rsid w:val="00446EB3"/>
    <w:rsid w:val="004472B5"/>
    <w:rsid w:val="00450110"/>
    <w:rsid w:val="00453A84"/>
    <w:rsid w:val="00455813"/>
    <w:rsid w:val="004608D3"/>
    <w:rsid w:val="00460C24"/>
    <w:rsid w:val="004647E9"/>
    <w:rsid w:val="004658BA"/>
    <w:rsid w:val="00470B93"/>
    <w:rsid w:val="00474313"/>
    <w:rsid w:val="0047493F"/>
    <w:rsid w:val="00474F18"/>
    <w:rsid w:val="00480529"/>
    <w:rsid w:val="00482C05"/>
    <w:rsid w:val="00482F28"/>
    <w:rsid w:val="00484BA3"/>
    <w:rsid w:val="00490216"/>
    <w:rsid w:val="00490796"/>
    <w:rsid w:val="00490E81"/>
    <w:rsid w:val="004914E6"/>
    <w:rsid w:val="00494038"/>
    <w:rsid w:val="004944D5"/>
    <w:rsid w:val="00494891"/>
    <w:rsid w:val="00495AAD"/>
    <w:rsid w:val="0049605C"/>
    <w:rsid w:val="0049663E"/>
    <w:rsid w:val="004A0135"/>
    <w:rsid w:val="004A3824"/>
    <w:rsid w:val="004A41A5"/>
    <w:rsid w:val="004A4ABB"/>
    <w:rsid w:val="004A537C"/>
    <w:rsid w:val="004A5B28"/>
    <w:rsid w:val="004A5DCF"/>
    <w:rsid w:val="004A65BB"/>
    <w:rsid w:val="004A7843"/>
    <w:rsid w:val="004A7F86"/>
    <w:rsid w:val="004B0DF8"/>
    <w:rsid w:val="004B20DA"/>
    <w:rsid w:val="004B35AB"/>
    <w:rsid w:val="004B3BA8"/>
    <w:rsid w:val="004B4A1D"/>
    <w:rsid w:val="004C03F8"/>
    <w:rsid w:val="004C1D8C"/>
    <w:rsid w:val="004C268C"/>
    <w:rsid w:val="004C28B5"/>
    <w:rsid w:val="004C2E36"/>
    <w:rsid w:val="004C3CB4"/>
    <w:rsid w:val="004C6847"/>
    <w:rsid w:val="004C6D48"/>
    <w:rsid w:val="004D149D"/>
    <w:rsid w:val="004D163B"/>
    <w:rsid w:val="004D6D69"/>
    <w:rsid w:val="004D7AD9"/>
    <w:rsid w:val="004E2D01"/>
    <w:rsid w:val="004E4011"/>
    <w:rsid w:val="004E4132"/>
    <w:rsid w:val="004E436E"/>
    <w:rsid w:val="004E66D1"/>
    <w:rsid w:val="004E7343"/>
    <w:rsid w:val="004F0B7A"/>
    <w:rsid w:val="004F0DCF"/>
    <w:rsid w:val="004F173C"/>
    <w:rsid w:val="004F25D3"/>
    <w:rsid w:val="004F645F"/>
    <w:rsid w:val="00500D67"/>
    <w:rsid w:val="00501B44"/>
    <w:rsid w:val="00501E57"/>
    <w:rsid w:val="00505924"/>
    <w:rsid w:val="005119D0"/>
    <w:rsid w:val="00512F85"/>
    <w:rsid w:val="005147B5"/>
    <w:rsid w:val="00515268"/>
    <w:rsid w:val="0051674B"/>
    <w:rsid w:val="005210B3"/>
    <w:rsid w:val="005237A4"/>
    <w:rsid w:val="00523867"/>
    <w:rsid w:val="00523A6B"/>
    <w:rsid w:val="005255AF"/>
    <w:rsid w:val="0052658C"/>
    <w:rsid w:val="0053114A"/>
    <w:rsid w:val="00532195"/>
    <w:rsid w:val="00534B26"/>
    <w:rsid w:val="00535E3E"/>
    <w:rsid w:val="005369DA"/>
    <w:rsid w:val="00536E3A"/>
    <w:rsid w:val="005375A9"/>
    <w:rsid w:val="005375E5"/>
    <w:rsid w:val="00537CC7"/>
    <w:rsid w:val="005427AA"/>
    <w:rsid w:val="00542A31"/>
    <w:rsid w:val="0054308D"/>
    <w:rsid w:val="0054417F"/>
    <w:rsid w:val="00545681"/>
    <w:rsid w:val="00545FD2"/>
    <w:rsid w:val="00550102"/>
    <w:rsid w:val="00550352"/>
    <w:rsid w:val="005536EB"/>
    <w:rsid w:val="005579B3"/>
    <w:rsid w:val="00557A44"/>
    <w:rsid w:val="00557D11"/>
    <w:rsid w:val="00557F2D"/>
    <w:rsid w:val="0056161C"/>
    <w:rsid w:val="00561EB3"/>
    <w:rsid w:val="00563315"/>
    <w:rsid w:val="00565029"/>
    <w:rsid w:val="00566A62"/>
    <w:rsid w:val="00566DA4"/>
    <w:rsid w:val="005735D0"/>
    <w:rsid w:val="00574EBC"/>
    <w:rsid w:val="005754AB"/>
    <w:rsid w:val="005771C2"/>
    <w:rsid w:val="0058052E"/>
    <w:rsid w:val="00581D4D"/>
    <w:rsid w:val="00584D96"/>
    <w:rsid w:val="00586656"/>
    <w:rsid w:val="005874EA"/>
    <w:rsid w:val="0058791F"/>
    <w:rsid w:val="00590B4C"/>
    <w:rsid w:val="005921F6"/>
    <w:rsid w:val="00593A6E"/>
    <w:rsid w:val="00595399"/>
    <w:rsid w:val="00595676"/>
    <w:rsid w:val="0059596C"/>
    <w:rsid w:val="005974C5"/>
    <w:rsid w:val="005A007B"/>
    <w:rsid w:val="005A14E4"/>
    <w:rsid w:val="005A37AD"/>
    <w:rsid w:val="005A3DD6"/>
    <w:rsid w:val="005A5668"/>
    <w:rsid w:val="005A6DFC"/>
    <w:rsid w:val="005A7219"/>
    <w:rsid w:val="005A7299"/>
    <w:rsid w:val="005B03E5"/>
    <w:rsid w:val="005B045D"/>
    <w:rsid w:val="005B0EEE"/>
    <w:rsid w:val="005B1238"/>
    <w:rsid w:val="005B2193"/>
    <w:rsid w:val="005B2904"/>
    <w:rsid w:val="005B36BA"/>
    <w:rsid w:val="005B44D4"/>
    <w:rsid w:val="005B5691"/>
    <w:rsid w:val="005B6F2D"/>
    <w:rsid w:val="005C3AD0"/>
    <w:rsid w:val="005C57ED"/>
    <w:rsid w:val="005C5DCE"/>
    <w:rsid w:val="005C72C3"/>
    <w:rsid w:val="005D49BA"/>
    <w:rsid w:val="005D71D0"/>
    <w:rsid w:val="005E1A07"/>
    <w:rsid w:val="005E336D"/>
    <w:rsid w:val="005E57D7"/>
    <w:rsid w:val="005E5910"/>
    <w:rsid w:val="005E5FA2"/>
    <w:rsid w:val="005F552D"/>
    <w:rsid w:val="005F5E29"/>
    <w:rsid w:val="005F6354"/>
    <w:rsid w:val="005F66A0"/>
    <w:rsid w:val="005F69CE"/>
    <w:rsid w:val="005F7503"/>
    <w:rsid w:val="0060521D"/>
    <w:rsid w:val="00605773"/>
    <w:rsid w:val="00606068"/>
    <w:rsid w:val="006105AE"/>
    <w:rsid w:val="00613117"/>
    <w:rsid w:val="006137DB"/>
    <w:rsid w:val="0061615B"/>
    <w:rsid w:val="00617FC3"/>
    <w:rsid w:val="00620C90"/>
    <w:rsid w:val="00623539"/>
    <w:rsid w:val="00623A9D"/>
    <w:rsid w:val="006242E3"/>
    <w:rsid w:val="006248C3"/>
    <w:rsid w:val="00625037"/>
    <w:rsid w:val="00627A8F"/>
    <w:rsid w:val="0063205D"/>
    <w:rsid w:val="00632234"/>
    <w:rsid w:val="00632A28"/>
    <w:rsid w:val="00635587"/>
    <w:rsid w:val="00636863"/>
    <w:rsid w:val="00646008"/>
    <w:rsid w:val="006520BC"/>
    <w:rsid w:val="006532AC"/>
    <w:rsid w:val="00654E61"/>
    <w:rsid w:val="0065660B"/>
    <w:rsid w:val="0065677C"/>
    <w:rsid w:val="006642ED"/>
    <w:rsid w:val="00674118"/>
    <w:rsid w:val="00675A6E"/>
    <w:rsid w:val="00676435"/>
    <w:rsid w:val="006819ED"/>
    <w:rsid w:val="00681B3B"/>
    <w:rsid w:val="0068274E"/>
    <w:rsid w:val="00683D78"/>
    <w:rsid w:val="0068635E"/>
    <w:rsid w:val="00686529"/>
    <w:rsid w:val="00687D61"/>
    <w:rsid w:val="0069384F"/>
    <w:rsid w:val="006952BA"/>
    <w:rsid w:val="006966C7"/>
    <w:rsid w:val="006A01FA"/>
    <w:rsid w:val="006A0689"/>
    <w:rsid w:val="006A4156"/>
    <w:rsid w:val="006A5C59"/>
    <w:rsid w:val="006A6ECF"/>
    <w:rsid w:val="006A7C85"/>
    <w:rsid w:val="006A7C8D"/>
    <w:rsid w:val="006B02CC"/>
    <w:rsid w:val="006B5689"/>
    <w:rsid w:val="006B7B4B"/>
    <w:rsid w:val="006B7D1E"/>
    <w:rsid w:val="006C011A"/>
    <w:rsid w:val="006C1856"/>
    <w:rsid w:val="006C2990"/>
    <w:rsid w:val="006C6D9C"/>
    <w:rsid w:val="006D3560"/>
    <w:rsid w:val="006D652D"/>
    <w:rsid w:val="006E0F94"/>
    <w:rsid w:val="006E2171"/>
    <w:rsid w:val="006E46DD"/>
    <w:rsid w:val="006E6B32"/>
    <w:rsid w:val="006E7367"/>
    <w:rsid w:val="006F286D"/>
    <w:rsid w:val="006F3614"/>
    <w:rsid w:val="006F6431"/>
    <w:rsid w:val="00700BA1"/>
    <w:rsid w:val="00703E06"/>
    <w:rsid w:val="0070500F"/>
    <w:rsid w:val="007058E0"/>
    <w:rsid w:val="00706C10"/>
    <w:rsid w:val="007105C7"/>
    <w:rsid w:val="00712F9E"/>
    <w:rsid w:val="00713E18"/>
    <w:rsid w:val="00714BED"/>
    <w:rsid w:val="00714F8E"/>
    <w:rsid w:val="007152D0"/>
    <w:rsid w:val="00717E86"/>
    <w:rsid w:val="00721C1C"/>
    <w:rsid w:val="00721C40"/>
    <w:rsid w:val="0072285C"/>
    <w:rsid w:val="00722BEC"/>
    <w:rsid w:val="00723CEE"/>
    <w:rsid w:val="00726838"/>
    <w:rsid w:val="00726885"/>
    <w:rsid w:val="007311EF"/>
    <w:rsid w:val="007312EF"/>
    <w:rsid w:val="00732B6C"/>
    <w:rsid w:val="00734148"/>
    <w:rsid w:val="007378CE"/>
    <w:rsid w:val="00737C87"/>
    <w:rsid w:val="007412CF"/>
    <w:rsid w:val="007426C9"/>
    <w:rsid w:val="00742817"/>
    <w:rsid w:val="00742983"/>
    <w:rsid w:val="007455D7"/>
    <w:rsid w:val="00751787"/>
    <w:rsid w:val="00754370"/>
    <w:rsid w:val="00756FF1"/>
    <w:rsid w:val="00761C2C"/>
    <w:rsid w:val="00766DDF"/>
    <w:rsid w:val="0076718D"/>
    <w:rsid w:val="00767381"/>
    <w:rsid w:val="00767BE6"/>
    <w:rsid w:val="00770A91"/>
    <w:rsid w:val="00772274"/>
    <w:rsid w:val="007739C1"/>
    <w:rsid w:val="00775C3C"/>
    <w:rsid w:val="00777771"/>
    <w:rsid w:val="007819BB"/>
    <w:rsid w:val="00782739"/>
    <w:rsid w:val="00784944"/>
    <w:rsid w:val="007861D7"/>
    <w:rsid w:val="00786402"/>
    <w:rsid w:val="00786A7E"/>
    <w:rsid w:val="00786B38"/>
    <w:rsid w:val="00790F02"/>
    <w:rsid w:val="00790F59"/>
    <w:rsid w:val="00791BA6"/>
    <w:rsid w:val="007923D3"/>
    <w:rsid w:val="00792FFD"/>
    <w:rsid w:val="00797411"/>
    <w:rsid w:val="007A03FE"/>
    <w:rsid w:val="007A05D6"/>
    <w:rsid w:val="007A2265"/>
    <w:rsid w:val="007A2F4D"/>
    <w:rsid w:val="007A33BD"/>
    <w:rsid w:val="007A36DD"/>
    <w:rsid w:val="007A3E25"/>
    <w:rsid w:val="007A40C0"/>
    <w:rsid w:val="007A5CB8"/>
    <w:rsid w:val="007A64D9"/>
    <w:rsid w:val="007A7567"/>
    <w:rsid w:val="007B0525"/>
    <w:rsid w:val="007B0651"/>
    <w:rsid w:val="007B1E85"/>
    <w:rsid w:val="007B3595"/>
    <w:rsid w:val="007B4346"/>
    <w:rsid w:val="007B69ED"/>
    <w:rsid w:val="007B7984"/>
    <w:rsid w:val="007C09EA"/>
    <w:rsid w:val="007C280E"/>
    <w:rsid w:val="007C6810"/>
    <w:rsid w:val="007C6AD7"/>
    <w:rsid w:val="007C6F63"/>
    <w:rsid w:val="007D32A7"/>
    <w:rsid w:val="007D3C84"/>
    <w:rsid w:val="007D427A"/>
    <w:rsid w:val="007D487E"/>
    <w:rsid w:val="007D5DCF"/>
    <w:rsid w:val="007D70E4"/>
    <w:rsid w:val="007E16B8"/>
    <w:rsid w:val="007E20C3"/>
    <w:rsid w:val="007E3904"/>
    <w:rsid w:val="007E3E05"/>
    <w:rsid w:val="007E5EB6"/>
    <w:rsid w:val="007E5F4A"/>
    <w:rsid w:val="007E74F3"/>
    <w:rsid w:val="007F1B20"/>
    <w:rsid w:val="007F23B5"/>
    <w:rsid w:val="007F268B"/>
    <w:rsid w:val="007F2AE1"/>
    <w:rsid w:val="007F362C"/>
    <w:rsid w:val="007F6014"/>
    <w:rsid w:val="007F77A9"/>
    <w:rsid w:val="00800102"/>
    <w:rsid w:val="00801819"/>
    <w:rsid w:val="00801B21"/>
    <w:rsid w:val="008033E6"/>
    <w:rsid w:val="00803EEE"/>
    <w:rsid w:val="00804D2D"/>
    <w:rsid w:val="00810216"/>
    <w:rsid w:val="008118A0"/>
    <w:rsid w:val="008139A3"/>
    <w:rsid w:val="00813BBA"/>
    <w:rsid w:val="00814504"/>
    <w:rsid w:val="00814CB5"/>
    <w:rsid w:val="00820A49"/>
    <w:rsid w:val="00820DDF"/>
    <w:rsid w:val="00822071"/>
    <w:rsid w:val="008222D2"/>
    <w:rsid w:val="008227F2"/>
    <w:rsid w:val="00823804"/>
    <w:rsid w:val="00831AF5"/>
    <w:rsid w:val="00833ED7"/>
    <w:rsid w:val="00840631"/>
    <w:rsid w:val="00840E4D"/>
    <w:rsid w:val="00841C4B"/>
    <w:rsid w:val="008435CF"/>
    <w:rsid w:val="008458E7"/>
    <w:rsid w:val="00847132"/>
    <w:rsid w:val="00850DCD"/>
    <w:rsid w:val="00851D0F"/>
    <w:rsid w:val="00853CA1"/>
    <w:rsid w:val="00853E2F"/>
    <w:rsid w:val="008546E4"/>
    <w:rsid w:val="00855643"/>
    <w:rsid w:val="00863F2F"/>
    <w:rsid w:val="00864CCE"/>
    <w:rsid w:val="00866732"/>
    <w:rsid w:val="008679E5"/>
    <w:rsid w:val="008706C4"/>
    <w:rsid w:val="00871775"/>
    <w:rsid w:val="00873EBD"/>
    <w:rsid w:val="00876BBF"/>
    <w:rsid w:val="0088190E"/>
    <w:rsid w:val="00883D66"/>
    <w:rsid w:val="00883D79"/>
    <w:rsid w:val="00885BED"/>
    <w:rsid w:val="0088637A"/>
    <w:rsid w:val="0088647A"/>
    <w:rsid w:val="00887343"/>
    <w:rsid w:val="008878BD"/>
    <w:rsid w:val="008926C3"/>
    <w:rsid w:val="00893A1F"/>
    <w:rsid w:val="00894909"/>
    <w:rsid w:val="008952A6"/>
    <w:rsid w:val="008961F6"/>
    <w:rsid w:val="0089768F"/>
    <w:rsid w:val="00897D69"/>
    <w:rsid w:val="008A01A0"/>
    <w:rsid w:val="008A0CEB"/>
    <w:rsid w:val="008A45DC"/>
    <w:rsid w:val="008A5019"/>
    <w:rsid w:val="008A542E"/>
    <w:rsid w:val="008A6402"/>
    <w:rsid w:val="008A7CE6"/>
    <w:rsid w:val="008B10F3"/>
    <w:rsid w:val="008B1359"/>
    <w:rsid w:val="008B3240"/>
    <w:rsid w:val="008B39DB"/>
    <w:rsid w:val="008B5FCB"/>
    <w:rsid w:val="008C02CE"/>
    <w:rsid w:val="008C26ED"/>
    <w:rsid w:val="008C475C"/>
    <w:rsid w:val="008C61E6"/>
    <w:rsid w:val="008C76EA"/>
    <w:rsid w:val="008C7C5B"/>
    <w:rsid w:val="008D1984"/>
    <w:rsid w:val="008D1EB5"/>
    <w:rsid w:val="008D64A3"/>
    <w:rsid w:val="008D7850"/>
    <w:rsid w:val="008D7CDA"/>
    <w:rsid w:val="008E2F21"/>
    <w:rsid w:val="008E78D5"/>
    <w:rsid w:val="008F5AFE"/>
    <w:rsid w:val="008F6558"/>
    <w:rsid w:val="009021D8"/>
    <w:rsid w:val="009023C0"/>
    <w:rsid w:val="009028B8"/>
    <w:rsid w:val="00903822"/>
    <w:rsid w:val="00905481"/>
    <w:rsid w:val="0090578B"/>
    <w:rsid w:val="009058F8"/>
    <w:rsid w:val="00906BBD"/>
    <w:rsid w:val="00912ABF"/>
    <w:rsid w:val="009131E7"/>
    <w:rsid w:val="00914793"/>
    <w:rsid w:val="0091575D"/>
    <w:rsid w:val="00916630"/>
    <w:rsid w:val="00916D13"/>
    <w:rsid w:val="00920EEA"/>
    <w:rsid w:val="00921505"/>
    <w:rsid w:val="009244D9"/>
    <w:rsid w:val="009259F0"/>
    <w:rsid w:val="00932353"/>
    <w:rsid w:val="0093536F"/>
    <w:rsid w:val="00935882"/>
    <w:rsid w:val="00935AA9"/>
    <w:rsid w:val="00935F13"/>
    <w:rsid w:val="00941B17"/>
    <w:rsid w:val="00941C5E"/>
    <w:rsid w:val="00942A08"/>
    <w:rsid w:val="00944514"/>
    <w:rsid w:val="0094515E"/>
    <w:rsid w:val="00945CAE"/>
    <w:rsid w:val="00951EBF"/>
    <w:rsid w:val="00956200"/>
    <w:rsid w:val="00956BBF"/>
    <w:rsid w:val="00960DDC"/>
    <w:rsid w:val="009610D1"/>
    <w:rsid w:val="00961A42"/>
    <w:rsid w:val="00961F5F"/>
    <w:rsid w:val="00964B2C"/>
    <w:rsid w:val="0096646A"/>
    <w:rsid w:val="00967D23"/>
    <w:rsid w:val="009706FF"/>
    <w:rsid w:val="00972909"/>
    <w:rsid w:val="00976995"/>
    <w:rsid w:val="00980FDB"/>
    <w:rsid w:val="00982146"/>
    <w:rsid w:val="009825DC"/>
    <w:rsid w:val="00982905"/>
    <w:rsid w:val="00986427"/>
    <w:rsid w:val="00986C11"/>
    <w:rsid w:val="00991669"/>
    <w:rsid w:val="0099198A"/>
    <w:rsid w:val="00991C2B"/>
    <w:rsid w:val="00991E5B"/>
    <w:rsid w:val="00992888"/>
    <w:rsid w:val="00997059"/>
    <w:rsid w:val="00997312"/>
    <w:rsid w:val="009A041A"/>
    <w:rsid w:val="009A081A"/>
    <w:rsid w:val="009A1E2E"/>
    <w:rsid w:val="009A2C18"/>
    <w:rsid w:val="009A3E1C"/>
    <w:rsid w:val="009A6613"/>
    <w:rsid w:val="009B062B"/>
    <w:rsid w:val="009B0D58"/>
    <w:rsid w:val="009B0D8C"/>
    <w:rsid w:val="009B1D76"/>
    <w:rsid w:val="009B3578"/>
    <w:rsid w:val="009B673B"/>
    <w:rsid w:val="009B7279"/>
    <w:rsid w:val="009B77F4"/>
    <w:rsid w:val="009C082B"/>
    <w:rsid w:val="009C3BB0"/>
    <w:rsid w:val="009C6AEC"/>
    <w:rsid w:val="009C6B21"/>
    <w:rsid w:val="009D0E98"/>
    <w:rsid w:val="009D2816"/>
    <w:rsid w:val="009D2A1D"/>
    <w:rsid w:val="009D3024"/>
    <w:rsid w:val="009D320D"/>
    <w:rsid w:val="009D32FE"/>
    <w:rsid w:val="009D47BF"/>
    <w:rsid w:val="009D5C75"/>
    <w:rsid w:val="009D5E86"/>
    <w:rsid w:val="009E03B2"/>
    <w:rsid w:val="009E0DB1"/>
    <w:rsid w:val="009E34CB"/>
    <w:rsid w:val="009E4F33"/>
    <w:rsid w:val="009E5547"/>
    <w:rsid w:val="009E58CD"/>
    <w:rsid w:val="009E61BE"/>
    <w:rsid w:val="009E62FD"/>
    <w:rsid w:val="009E7DDE"/>
    <w:rsid w:val="009E7EC7"/>
    <w:rsid w:val="009F01FE"/>
    <w:rsid w:val="009F4901"/>
    <w:rsid w:val="009F56BB"/>
    <w:rsid w:val="009F63C0"/>
    <w:rsid w:val="00A01C7D"/>
    <w:rsid w:val="00A01E64"/>
    <w:rsid w:val="00A03A0D"/>
    <w:rsid w:val="00A07328"/>
    <w:rsid w:val="00A07F14"/>
    <w:rsid w:val="00A102AA"/>
    <w:rsid w:val="00A13EF7"/>
    <w:rsid w:val="00A1549B"/>
    <w:rsid w:val="00A15749"/>
    <w:rsid w:val="00A17076"/>
    <w:rsid w:val="00A17B3F"/>
    <w:rsid w:val="00A2190C"/>
    <w:rsid w:val="00A234AD"/>
    <w:rsid w:val="00A24859"/>
    <w:rsid w:val="00A26D17"/>
    <w:rsid w:val="00A26DCE"/>
    <w:rsid w:val="00A30121"/>
    <w:rsid w:val="00A311C0"/>
    <w:rsid w:val="00A32642"/>
    <w:rsid w:val="00A32BF8"/>
    <w:rsid w:val="00A339EC"/>
    <w:rsid w:val="00A33AA4"/>
    <w:rsid w:val="00A360C3"/>
    <w:rsid w:val="00A3635E"/>
    <w:rsid w:val="00A37125"/>
    <w:rsid w:val="00A436FB"/>
    <w:rsid w:val="00A473F7"/>
    <w:rsid w:val="00A47E0E"/>
    <w:rsid w:val="00A50362"/>
    <w:rsid w:val="00A50FCF"/>
    <w:rsid w:val="00A511B6"/>
    <w:rsid w:val="00A52DA0"/>
    <w:rsid w:val="00A536EA"/>
    <w:rsid w:val="00A543EC"/>
    <w:rsid w:val="00A54F6E"/>
    <w:rsid w:val="00A5641B"/>
    <w:rsid w:val="00A565A0"/>
    <w:rsid w:val="00A57DBA"/>
    <w:rsid w:val="00A62C61"/>
    <w:rsid w:val="00A6545E"/>
    <w:rsid w:val="00A707D9"/>
    <w:rsid w:val="00A734E3"/>
    <w:rsid w:val="00A7451B"/>
    <w:rsid w:val="00A75457"/>
    <w:rsid w:val="00A76E64"/>
    <w:rsid w:val="00A816AD"/>
    <w:rsid w:val="00A86B59"/>
    <w:rsid w:val="00A86EE8"/>
    <w:rsid w:val="00A87E25"/>
    <w:rsid w:val="00A90932"/>
    <w:rsid w:val="00A912B3"/>
    <w:rsid w:val="00A912D7"/>
    <w:rsid w:val="00A94D11"/>
    <w:rsid w:val="00A94F0F"/>
    <w:rsid w:val="00A9797D"/>
    <w:rsid w:val="00AA0021"/>
    <w:rsid w:val="00AA234E"/>
    <w:rsid w:val="00AA2A66"/>
    <w:rsid w:val="00AA3C02"/>
    <w:rsid w:val="00AA65B0"/>
    <w:rsid w:val="00AB2003"/>
    <w:rsid w:val="00AB232A"/>
    <w:rsid w:val="00AB4FF5"/>
    <w:rsid w:val="00AB51C4"/>
    <w:rsid w:val="00AB6579"/>
    <w:rsid w:val="00AB7DCD"/>
    <w:rsid w:val="00AC014F"/>
    <w:rsid w:val="00AC197B"/>
    <w:rsid w:val="00AC4D06"/>
    <w:rsid w:val="00AC6FF1"/>
    <w:rsid w:val="00AD10AB"/>
    <w:rsid w:val="00AD234C"/>
    <w:rsid w:val="00AD2996"/>
    <w:rsid w:val="00AD62A9"/>
    <w:rsid w:val="00AD6E80"/>
    <w:rsid w:val="00AE13AC"/>
    <w:rsid w:val="00AE2BD8"/>
    <w:rsid w:val="00AE45AE"/>
    <w:rsid w:val="00AE7292"/>
    <w:rsid w:val="00AF0016"/>
    <w:rsid w:val="00AF0A1D"/>
    <w:rsid w:val="00AF0EE5"/>
    <w:rsid w:val="00AF3E8E"/>
    <w:rsid w:val="00AF49C8"/>
    <w:rsid w:val="00B00B6B"/>
    <w:rsid w:val="00B0121A"/>
    <w:rsid w:val="00B014AE"/>
    <w:rsid w:val="00B01AF7"/>
    <w:rsid w:val="00B021E1"/>
    <w:rsid w:val="00B02767"/>
    <w:rsid w:val="00B03952"/>
    <w:rsid w:val="00B03FB1"/>
    <w:rsid w:val="00B067C1"/>
    <w:rsid w:val="00B100D2"/>
    <w:rsid w:val="00B10C5A"/>
    <w:rsid w:val="00B113C9"/>
    <w:rsid w:val="00B11A59"/>
    <w:rsid w:val="00B13CA0"/>
    <w:rsid w:val="00B23D1D"/>
    <w:rsid w:val="00B26D1D"/>
    <w:rsid w:val="00B27900"/>
    <w:rsid w:val="00B27E4C"/>
    <w:rsid w:val="00B308BC"/>
    <w:rsid w:val="00B31892"/>
    <w:rsid w:val="00B33734"/>
    <w:rsid w:val="00B356C4"/>
    <w:rsid w:val="00B4774E"/>
    <w:rsid w:val="00B47AF3"/>
    <w:rsid w:val="00B51CAD"/>
    <w:rsid w:val="00B53183"/>
    <w:rsid w:val="00B55EC5"/>
    <w:rsid w:val="00B64E36"/>
    <w:rsid w:val="00B65276"/>
    <w:rsid w:val="00B654EA"/>
    <w:rsid w:val="00B72B48"/>
    <w:rsid w:val="00B741DD"/>
    <w:rsid w:val="00B74FB1"/>
    <w:rsid w:val="00B7698E"/>
    <w:rsid w:val="00B77256"/>
    <w:rsid w:val="00B779F8"/>
    <w:rsid w:val="00B77C3D"/>
    <w:rsid w:val="00B84F7C"/>
    <w:rsid w:val="00B86EF6"/>
    <w:rsid w:val="00B936B6"/>
    <w:rsid w:val="00B94F44"/>
    <w:rsid w:val="00BA128E"/>
    <w:rsid w:val="00BA16C7"/>
    <w:rsid w:val="00BA19F2"/>
    <w:rsid w:val="00BA1D8E"/>
    <w:rsid w:val="00BA4F39"/>
    <w:rsid w:val="00BA7424"/>
    <w:rsid w:val="00BA7703"/>
    <w:rsid w:val="00BA774A"/>
    <w:rsid w:val="00BB088C"/>
    <w:rsid w:val="00BB320C"/>
    <w:rsid w:val="00BB4061"/>
    <w:rsid w:val="00BB46E3"/>
    <w:rsid w:val="00BB475D"/>
    <w:rsid w:val="00BB6D9E"/>
    <w:rsid w:val="00BB73F3"/>
    <w:rsid w:val="00BC2284"/>
    <w:rsid w:val="00BC4553"/>
    <w:rsid w:val="00BC5A78"/>
    <w:rsid w:val="00BC6EA6"/>
    <w:rsid w:val="00BD14A5"/>
    <w:rsid w:val="00BD2635"/>
    <w:rsid w:val="00BD7420"/>
    <w:rsid w:val="00BE492B"/>
    <w:rsid w:val="00BE529B"/>
    <w:rsid w:val="00BE53A0"/>
    <w:rsid w:val="00BE742C"/>
    <w:rsid w:val="00BF160F"/>
    <w:rsid w:val="00BF19FD"/>
    <w:rsid w:val="00BF3375"/>
    <w:rsid w:val="00BF4D86"/>
    <w:rsid w:val="00BF7397"/>
    <w:rsid w:val="00C0052E"/>
    <w:rsid w:val="00C021ED"/>
    <w:rsid w:val="00C0560B"/>
    <w:rsid w:val="00C1101E"/>
    <w:rsid w:val="00C1193E"/>
    <w:rsid w:val="00C1254F"/>
    <w:rsid w:val="00C12E0C"/>
    <w:rsid w:val="00C15EC8"/>
    <w:rsid w:val="00C16594"/>
    <w:rsid w:val="00C1727A"/>
    <w:rsid w:val="00C20E67"/>
    <w:rsid w:val="00C21B52"/>
    <w:rsid w:val="00C235D6"/>
    <w:rsid w:val="00C25026"/>
    <w:rsid w:val="00C2736F"/>
    <w:rsid w:val="00C305AC"/>
    <w:rsid w:val="00C30ED4"/>
    <w:rsid w:val="00C31146"/>
    <w:rsid w:val="00C31D36"/>
    <w:rsid w:val="00C320AD"/>
    <w:rsid w:val="00C32AF1"/>
    <w:rsid w:val="00C34C70"/>
    <w:rsid w:val="00C35004"/>
    <w:rsid w:val="00C4083B"/>
    <w:rsid w:val="00C42336"/>
    <w:rsid w:val="00C42668"/>
    <w:rsid w:val="00C46022"/>
    <w:rsid w:val="00C470AA"/>
    <w:rsid w:val="00C519CB"/>
    <w:rsid w:val="00C52484"/>
    <w:rsid w:val="00C52B5B"/>
    <w:rsid w:val="00C56B2D"/>
    <w:rsid w:val="00C62742"/>
    <w:rsid w:val="00C62B40"/>
    <w:rsid w:val="00C63130"/>
    <w:rsid w:val="00C632BA"/>
    <w:rsid w:val="00C63D84"/>
    <w:rsid w:val="00C64F3E"/>
    <w:rsid w:val="00C67716"/>
    <w:rsid w:val="00C70272"/>
    <w:rsid w:val="00C75BFE"/>
    <w:rsid w:val="00C75C88"/>
    <w:rsid w:val="00C768D7"/>
    <w:rsid w:val="00C8134F"/>
    <w:rsid w:val="00C9193A"/>
    <w:rsid w:val="00C92945"/>
    <w:rsid w:val="00C93C36"/>
    <w:rsid w:val="00C94F4D"/>
    <w:rsid w:val="00C9580D"/>
    <w:rsid w:val="00CA260A"/>
    <w:rsid w:val="00CA3F30"/>
    <w:rsid w:val="00CB0B94"/>
    <w:rsid w:val="00CB1594"/>
    <w:rsid w:val="00CB238C"/>
    <w:rsid w:val="00CB446B"/>
    <w:rsid w:val="00CB53B4"/>
    <w:rsid w:val="00CB78BA"/>
    <w:rsid w:val="00CC053C"/>
    <w:rsid w:val="00CC1B74"/>
    <w:rsid w:val="00CC26EB"/>
    <w:rsid w:val="00CC4DEB"/>
    <w:rsid w:val="00CC6591"/>
    <w:rsid w:val="00CC6D13"/>
    <w:rsid w:val="00CD0468"/>
    <w:rsid w:val="00CD3896"/>
    <w:rsid w:val="00CD483C"/>
    <w:rsid w:val="00CD7FFC"/>
    <w:rsid w:val="00CE18DB"/>
    <w:rsid w:val="00CE3097"/>
    <w:rsid w:val="00CE342F"/>
    <w:rsid w:val="00CE3991"/>
    <w:rsid w:val="00CE5170"/>
    <w:rsid w:val="00CE5A9A"/>
    <w:rsid w:val="00CE6C22"/>
    <w:rsid w:val="00CF3628"/>
    <w:rsid w:val="00CF559C"/>
    <w:rsid w:val="00CF6703"/>
    <w:rsid w:val="00CF6B96"/>
    <w:rsid w:val="00CF7A0C"/>
    <w:rsid w:val="00D00109"/>
    <w:rsid w:val="00D00970"/>
    <w:rsid w:val="00D00D1B"/>
    <w:rsid w:val="00D01D60"/>
    <w:rsid w:val="00D04BC0"/>
    <w:rsid w:val="00D101B0"/>
    <w:rsid w:val="00D11506"/>
    <w:rsid w:val="00D12075"/>
    <w:rsid w:val="00D13678"/>
    <w:rsid w:val="00D16BE1"/>
    <w:rsid w:val="00D16E57"/>
    <w:rsid w:val="00D17B4B"/>
    <w:rsid w:val="00D21A26"/>
    <w:rsid w:val="00D2368F"/>
    <w:rsid w:val="00D23754"/>
    <w:rsid w:val="00D23B51"/>
    <w:rsid w:val="00D25BB4"/>
    <w:rsid w:val="00D2630D"/>
    <w:rsid w:val="00D26BCD"/>
    <w:rsid w:val="00D27DE7"/>
    <w:rsid w:val="00D3177D"/>
    <w:rsid w:val="00D32C71"/>
    <w:rsid w:val="00D34CA7"/>
    <w:rsid w:val="00D34E2E"/>
    <w:rsid w:val="00D35102"/>
    <w:rsid w:val="00D464A1"/>
    <w:rsid w:val="00D4665F"/>
    <w:rsid w:val="00D4690A"/>
    <w:rsid w:val="00D46A77"/>
    <w:rsid w:val="00D47032"/>
    <w:rsid w:val="00D50777"/>
    <w:rsid w:val="00D5151B"/>
    <w:rsid w:val="00D52B12"/>
    <w:rsid w:val="00D53D72"/>
    <w:rsid w:val="00D5427F"/>
    <w:rsid w:val="00D55590"/>
    <w:rsid w:val="00D55BEF"/>
    <w:rsid w:val="00D6016E"/>
    <w:rsid w:val="00D67CE8"/>
    <w:rsid w:val="00D70162"/>
    <w:rsid w:val="00D71289"/>
    <w:rsid w:val="00D72433"/>
    <w:rsid w:val="00D81067"/>
    <w:rsid w:val="00D85760"/>
    <w:rsid w:val="00D90A6D"/>
    <w:rsid w:val="00D90D9C"/>
    <w:rsid w:val="00D91D30"/>
    <w:rsid w:val="00D92666"/>
    <w:rsid w:val="00D969A1"/>
    <w:rsid w:val="00D979A8"/>
    <w:rsid w:val="00DA5721"/>
    <w:rsid w:val="00DA65AF"/>
    <w:rsid w:val="00DA7973"/>
    <w:rsid w:val="00DB22BA"/>
    <w:rsid w:val="00DB67BE"/>
    <w:rsid w:val="00DC119C"/>
    <w:rsid w:val="00DC5133"/>
    <w:rsid w:val="00DC5C26"/>
    <w:rsid w:val="00DC6CA7"/>
    <w:rsid w:val="00DD2F3F"/>
    <w:rsid w:val="00DD3801"/>
    <w:rsid w:val="00DD67BA"/>
    <w:rsid w:val="00DD7636"/>
    <w:rsid w:val="00DD7B8D"/>
    <w:rsid w:val="00DE00B6"/>
    <w:rsid w:val="00DE0EF6"/>
    <w:rsid w:val="00DE136D"/>
    <w:rsid w:val="00DE1B6A"/>
    <w:rsid w:val="00DE1D43"/>
    <w:rsid w:val="00DE4721"/>
    <w:rsid w:val="00DE6B98"/>
    <w:rsid w:val="00DE7399"/>
    <w:rsid w:val="00DE7D4A"/>
    <w:rsid w:val="00DF017D"/>
    <w:rsid w:val="00DF06CF"/>
    <w:rsid w:val="00DF299C"/>
    <w:rsid w:val="00DF373B"/>
    <w:rsid w:val="00DF5719"/>
    <w:rsid w:val="00DF65FC"/>
    <w:rsid w:val="00E02E38"/>
    <w:rsid w:val="00E032A0"/>
    <w:rsid w:val="00E0485A"/>
    <w:rsid w:val="00E07543"/>
    <w:rsid w:val="00E07755"/>
    <w:rsid w:val="00E07C0B"/>
    <w:rsid w:val="00E10ED6"/>
    <w:rsid w:val="00E128DA"/>
    <w:rsid w:val="00E12EA0"/>
    <w:rsid w:val="00E1345F"/>
    <w:rsid w:val="00E136BB"/>
    <w:rsid w:val="00E14DD1"/>
    <w:rsid w:val="00E15549"/>
    <w:rsid w:val="00E160D4"/>
    <w:rsid w:val="00E215FA"/>
    <w:rsid w:val="00E227A8"/>
    <w:rsid w:val="00E25032"/>
    <w:rsid w:val="00E25412"/>
    <w:rsid w:val="00E26D90"/>
    <w:rsid w:val="00E26FCF"/>
    <w:rsid w:val="00E3098E"/>
    <w:rsid w:val="00E337DC"/>
    <w:rsid w:val="00E33855"/>
    <w:rsid w:val="00E36F23"/>
    <w:rsid w:val="00E36F42"/>
    <w:rsid w:val="00E40BED"/>
    <w:rsid w:val="00E41095"/>
    <w:rsid w:val="00E413A6"/>
    <w:rsid w:val="00E41800"/>
    <w:rsid w:val="00E447C4"/>
    <w:rsid w:val="00E50AAC"/>
    <w:rsid w:val="00E524DB"/>
    <w:rsid w:val="00E56EDA"/>
    <w:rsid w:val="00E600C6"/>
    <w:rsid w:val="00E647E7"/>
    <w:rsid w:val="00E65215"/>
    <w:rsid w:val="00E667E7"/>
    <w:rsid w:val="00E7099A"/>
    <w:rsid w:val="00E718A9"/>
    <w:rsid w:val="00E719B6"/>
    <w:rsid w:val="00E72127"/>
    <w:rsid w:val="00E72C05"/>
    <w:rsid w:val="00E74775"/>
    <w:rsid w:val="00E82720"/>
    <w:rsid w:val="00E82CA2"/>
    <w:rsid w:val="00E851F6"/>
    <w:rsid w:val="00E86274"/>
    <w:rsid w:val="00E93F69"/>
    <w:rsid w:val="00E946A5"/>
    <w:rsid w:val="00E958D9"/>
    <w:rsid w:val="00E97494"/>
    <w:rsid w:val="00EA1199"/>
    <w:rsid w:val="00EA1364"/>
    <w:rsid w:val="00EA1E22"/>
    <w:rsid w:val="00EA20E9"/>
    <w:rsid w:val="00EA24D8"/>
    <w:rsid w:val="00EA4B71"/>
    <w:rsid w:val="00EA7CE7"/>
    <w:rsid w:val="00EB00EC"/>
    <w:rsid w:val="00EB1BEC"/>
    <w:rsid w:val="00EB3333"/>
    <w:rsid w:val="00EB42B3"/>
    <w:rsid w:val="00EB4773"/>
    <w:rsid w:val="00EB4B9E"/>
    <w:rsid w:val="00EB5AC2"/>
    <w:rsid w:val="00EB6C09"/>
    <w:rsid w:val="00EB7046"/>
    <w:rsid w:val="00EC1F0D"/>
    <w:rsid w:val="00EC230C"/>
    <w:rsid w:val="00EC231E"/>
    <w:rsid w:val="00EC3104"/>
    <w:rsid w:val="00EC35D0"/>
    <w:rsid w:val="00EC3E67"/>
    <w:rsid w:val="00EC4221"/>
    <w:rsid w:val="00EC54E1"/>
    <w:rsid w:val="00EC680D"/>
    <w:rsid w:val="00ED0DAC"/>
    <w:rsid w:val="00ED5848"/>
    <w:rsid w:val="00ED590D"/>
    <w:rsid w:val="00ED64F8"/>
    <w:rsid w:val="00EE09B9"/>
    <w:rsid w:val="00EE3760"/>
    <w:rsid w:val="00EE46F9"/>
    <w:rsid w:val="00EE4864"/>
    <w:rsid w:val="00EE588E"/>
    <w:rsid w:val="00EF1A87"/>
    <w:rsid w:val="00EF26B5"/>
    <w:rsid w:val="00EF35B2"/>
    <w:rsid w:val="00EF3809"/>
    <w:rsid w:val="00EF48F6"/>
    <w:rsid w:val="00EF797B"/>
    <w:rsid w:val="00F012A5"/>
    <w:rsid w:val="00F0161D"/>
    <w:rsid w:val="00F01C37"/>
    <w:rsid w:val="00F022F8"/>
    <w:rsid w:val="00F032C3"/>
    <w:rsid w:val="00F05ADD"/>
    <w:rsid w:val="00F06CCC"/>
    <w:rsid w:val="00F07CB8"/>
    <w:rsid w:val="00F11703"/>
    <w:rsid w:val="00F167B8"/>
    <w:rsid w:val="00F16B6A"/>
    <w:rsid w:val="00F20417"/>
    <w:rsid w:val="00F20874"/>
    <w:rsid w:val="00F2143D"/>
    <w:rsid w:val="00F2177E"/>
    <w:rsid w:val="00F2212E"/>
    <w:rsid w:val="00F22A3C"/>
    <w:rsid w:val="00F278F6"/>
    <w:rsid w:val="00F3447D"/>
    <w:rsid w:val="00F41F91"/>
    <w:rsid w:val="00F4256E"/>
    <w:rsid w:val="00F4394C"/>
    <w:rsid w:val="00F447E8"/>
    <w:rsid w:val="00F44AF6"/>
    <w:rsid w:val="00F45892"/>
    <w:rsid w:val="00F47DF9"/>
    <w:rsid w:val="00F51C4F"/>
    <w:rsid w:val="00F56280"/>
    <w:rsid w:val="00F57565"/>
    <w:rsid w:val="00F6009E"/>
    <w:rsid w:val="00F61350"/>
    <w:rsid w:val="00F6173A"/>
    <w:rsid w:val="00F62393"/>
    <w:rsid w:val="00F62FD0"/>
    <w:rsid w:val="00F638FB"/>
    <w:rsid w:val="00F64BBF"/>
    <w:rsid w:val="00F66794"/>
    <w:rsid w:val="00F667F2"/>
    <w:rsid w:val="00F66E41"/>
    <w:rsid w:val="00F67513"/>
    <w:rsid w:val="00F71C6B"/>
    <w:rsid w:val="00F720CB"/>
    <w:rsid w:val="00F7381D"/>
    <w:rsid w:val="00F73B83"/>
    <w:rsid w:val="00F772FE"/>
    <w:rsid w:val="00F7732C"/>
    <w:rsid w:val="00F80AE0"/>
    <w:rsid w:val="00F811C4"/>
    <w:rsid w:val="00F8375B"/>
    <w:rsid w:val="00F84001"/>
    <w:rsid w:val="00F85545"/>
    <w:rsid w:val="00F921DA"/>
    <w:rsid w:val="00F92B23"/>
    <w:rsid w:val="00F93433"/>
    <w:rsid w:val="00F93657"/>
    <w:rsid w:val="00F94202"/>
    <w:rsid w:val="00F94FD0"/>
    <w:rsid w:val="00F9515A"/>
    <w:rsid w:val="00F96742"/>
    <w:rsid w:val="00FA22BB"/>
    <w:rsid w:val="00FA2AD4"/>
    <w:rsid w:val="00FA4074"/>
    <w:rsid w:val="00FA4802"/>
    <w:rsid w:val="00FA57ED"/>
    <w:rsid w:val="00FA5D9E"/>
    <w:rsid w:val="00FB32E7"/>
    <w:rsid w:val="00FB382E"/>
    <w:rsid w:val="00FB3B2B"/>
    <w:rsid w:val="00FB4E28"/>
    <w:rsid w:val="00FC023A"/>
    <w:rsid w:val="00FC05C9"/>
    <w:rsid w:val="00FC465A"/>
    <w:rsid w:val="00FC500F"/>
    <w:rsid w:val="00FC7E65"/>
    <w:rsid w:val="00FD00A4"/>
    <w:rsid w:val="00FD050E"/>
    <w:rsid w:val="00FD1142"/>
    <w:rsid w:val="00FD2748"/>
    <w:rsid w:val="00FD38D5"/>
    <w:rsid w:val="00FD437C"/>
    <w:rsid w:val="00FD7658"/>
    <w:rsid w:val="00FE1D12"/>
    <w:rsid w:val="00FE323F"/>
    <w:rsid w:val="00FE33F0"/>
    <w:rsid w:val="00FE41EE"/>
    <w:rsid w:val="00FE4D18"/>
    <w:rsid w:val="00FE4D47"/>
    <w:rsid w:val="00FE7DEB"/>
    <w:rsid w:val="00FE7F3E"/>
    <w:rsid w:val="00FF02CC"/>
    <w:rsid w:val="00FF15EB"/>
    <w:rsid w:val="00FF1786"/>
    <w:rsid w:val="00FF3756"/>
    <w:rsid w:val="00FF55E6"/>
    <w:rsid w:val="00FF5A40"/>
    <w:rsid w:val="00FF5E7B"/>
    <w:rsid w:val="4D3F08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EFF49"/>
  <w15:docId w15:val="{5B0274DD-6B2F-CB40-951A-0A60DC13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D3177D"/>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D26BCD"/>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aliases w:val="Bulleted Lijst,Ara lijst,ARA | opsomming streep,Table"/>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12"/>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nhideWhenUsed/>
    <w:rsid w:val="00991C2B"/>
    <w:pPr>
      <w:spacing w:line="240" w:lineRule="auto"/>
    </w:pPr>
    <w:rPr>
      <w:sz w:val="14"/>
      <w:szCs w:val="20"/>
    </w:rPr>
  </w:style>
  <w:style w:type="character" w:customStyle="1" w:styleId="VoetnoottekstChar">
    <w:name w:val="Voetnoottekst Char"/>
    <w:basedOn w:val="Standaardalinea-lettertype"/>
    <w:link w:val="Voetnoottekst"/>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qFormat/>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Kop20">
    <w:name w:val="Kop2"/>
    <w:basedOn w:val="Kop2"/>
    <w:qFormat/>
    <w:rsid w:val="00997312"/>
    <w:pPr>
      <w:numPr>
        <w:ilvl w:val="0"/>
        <w:numId w:val="0"/>
      </w:numPr>
      <w:tabs>
        <w:tab w:val="clear" w:pos="3686"/>
      </w:tabs>
      <w:spacing w:after="0" w:line="360" w:lineRule="auto"/>
      <w:contextualSpacing w:val="0"/>
    </w:pPr>
    <w:rPr>
      <w:rFonts w:ascii="Bariol Regular" w:hAnsi="Bariol Regular"/>
      <w:bCs w:val="0"/>
      <w:i/>
      <w:caps w:val="0"/>
      <w:color w:val="auto"/>
      <w:sz w:val="22"/>
      <w:szCs w:val="26"/>
      <w:u w:val="none"/>
      <w:lang w:val="nl-NL"/>
    </w:rPr>
  </w:style>
  <w:style w:type="character" w:styleId="Verwijzingopmerking">
    <w:name w:val="annotation reference"/>
    <w:basedOn w:val="Standaardalinea-lettertype"/>
    <w:uiPriority w:val="99"/>
    <w:semiHidden/>
    <w:unhideWhenUsed/>
    <w:rsid w:val="00997312"/>
    <w:rPr>
      <w:sz w:val="16"/>
      <w:szCs w:val="16"/>
    </w:rPr>
  </w:style>
  <w:style w:type="paragraph" w:styleId="Tekstopmerking">
    <w:name w:val="annotation text"/>
    <w:basedOn w:val="Standaard"/>
    <w:link w:val="TekstopmerkingChar1"/>
    <w:uiPriority w:val="99"/>
    <w:unhideWhenUsed/>
    <w:rsid w:val="00997312"/>
    <w:pPr>
      <w:tabs>
        <w:tab w:val="clear" w:pos="3686"/>
      </w:tabs>
      <w:spacing w:after="200" w:line="240" w:lineRule="auto"/>
      <w:contextualSpacing w:val="0"/>
    </w:pPr>
    <w:rPr>
      <w:rFonts w:ascii="Helvetica" w:hAnsi="Helvetica"/>
      <w:color w:val="auto"/>
      <w:sz w:val="20"/>
      <w:szCs w:val="20"/>
      <w:lang w:val="en-US"/>
    </w:rPr>
  </w:style>
  <w:style w:type="character" w:customStyle="1" w:styleId="TekstopmerkingChar">
    <w:name w:val="Tekst opmerking Char"/>
    <w:basedOn w:val="Standaardalinea-lettertype"/>
    <w:uiPriority w:val="99"/>
    <w:semiHidden/>
    <w:rsid w:val="00997312"/>
    <w:rPr>
      <w:rFonts w:ascii="FlandersArtSerif-Regular" w:hAnsi="FlandersArtSerif-Regular"/>
      <w:color w:val="1C1A15" w:themeColor="background2" w:themeShade="1A"/>
      <w:sz w:val="20"/>
      <w:szCs w:val="20"/>
      <w:lang w:val="nl-BE"/>
    </w:rPr>
  </w:style>
  <w:style w:type="character" w:customStyle="1" w:styleId="TekstopmerkingChar1">
    <w:name w:val="Tekst opmerking Char1"/>
    <w:basedOn w:val="Standaardalinea-lettertype"/>
    <w:link w:val="Tekstopmerking"/>
    <w:uiPriority w:val="99"/>
    <w:rsid w:val="00997312"/>
    <w:rPr>
      <w:rFonts w:ascii="Helvetica" w:hAnsi="Helvetic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B4A1D"/>
    <w:pPr>
      <w:tabs>
        <w:tab w:val="left" w:pos="3686"/>
      </w:tabs>
      <w:spacing w:after="0"/>
      <w:contextualSpacing/>
    </w:pPr>
    <w:rPr>
      <w:rFonts w:ascii="FlandersArtSerif-Regular" w:hAnsi="FlandersArtSerif-Regular"/>
      <w:b/>
      <w:bCs/>
      <w:color w:val="1C1A15" w:themeColor="background2" w:themeShade="1A"/>
      <w:lang w:val="nl-BE"/>
    </w:rPr>
  </w:style>
  <w:style w:type="character" w:customStyle="1" w:styleId="OnderwerpvanopmerkingChar">
    <w:name w:val="Onderwerp van opmerking Char"/>
    <w:basedOn w:val="TekstopmerkingChar1"/>
    <w:link w:val="Onderwerpvanopmerking"/>
    <w:uiPriority w:val="99"/>
    <w:semiHidden/>
    <w:rsid w:val="004B4A1D"/>
    <w:rPr>
      <w:rFonts w:ascii="FlandersArtSerif-Regular" w:hAnsi="FlandersArtSerif-Regular"/>
      <w:b/>
      <w:bCs/>
      <w:color w:val="1C1A15" w:themeColor="background2" w:themeShade="1A"/>
      <w:sz w:val="20"/>
      <w:szCs w:val="20"/>
      <w:lang w:val="nl-BE"/>
    </w:rPr>
  </w:style>
  <w:style w:type="character" w:customStyle="1" w:styleId="VoetnoottekstChar1">
    <w:name w:val="Voetnoottekst Char1"/>
    <w:basedOn w:val="Standaardalinea-lettertype"/>
    <w:semiHidden/>
    <w:rsid w:val="009A6613"/>
    <w:rPr>
      <w:rFonts w:ascii="Helvetica" w:hAnsi="Helvetica"/>
      <w:sz w:val="20"/>
      <w:szCs w:val="20"/>
      <w:lang w:val="en-US"/>
    </w:rPr>
  </w:style>
  <w:style w:type="paragraph" w:styleId="Geenafstand">
    <w:name w:val="No Spacing"/>
    <w:uiPriority w:val="1"/>
    <w:qFormat/>
    <w:rsid w:val="009E0DB1"/>
    <w:pPr>
      <w:tabs>
        <w:tab w:val="left" w:pos="3686"/>
      </w:tabs>
      <w:spacing w:after="0" w:line="240" w:lineRule="auto"/>
      <w:contextualSpacing/>
    </w:pPr>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B36BA"/>
    <w:rPr>
      <w:color w:val="AA78AA" w:themeColor="followedHyperlink"/>
      <w:u w:val="single"/>
    </w:rPr>
  </w:style>
  <w:style w:type="paragraph" w:styleId="Normaalweb">
    <w:name w:val="Normal (Web)"/>
    <w:basedOn w:val="Standaard"/>
    <w:uiPriority w:val="99"/>
    <w:unhideWhenUsed/>
    <w:rsid w:val="00F01C37"/>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F01C37"/>
    <w:rPr>
      <w:b/>
      <w:bCs/>
    </w:rPr>
  </w:style>
  <w:style w:type="character" w:customStyle="1" w:styleId="apple-converted-space">
    <w:name w:val="apple-converted-space"/>
    <w:basedOn w:val="Standaardalinea-lettertype"/>
    <w:rsid w:val="00F01C37"/>
  </w:style>
  <w:style w:type="character" w:styleId="Onopgelostemelding">
    <w:name w:val="Unresolved Mention"/>
    <w:basedOn w:val="Standaardalinea-lettertype"/>
    <w:uiPriority w:val="99"/>
    <w:semiHidden/>
    <w:unhideWhenUsed/>
    <w:rsid w:val="003B6FF9"/>
    <w:rPr>
      <w:color w:val="605E5C"/>
      <w:shd w:val="clear" w:color="auto" w:fill="E1DFDD"/>
    </w:rPr>
  </w:style>
  <w:style w:type="paragraph" w:styleId="Revisie">
    <w:name w:val="Revision"/>
    <w:hidden/>
    <w:uiPriority w:val="99"/>
    <w:semiHidden/>
    <w:rsid w:val="00E12EA0"/>
    <w:pPr>
      <w:spacing w:after="0" w:line="240" w:lineRule="auto"/>
    </w:pPr>
    <w:rPr>
      <w:rFonts w:ascii="FlandersArtSerif-Regular" w:hAnsi="FlandersArtSerif-Regular"/>
      <w:color w:val="1C1A15" w:themeColor="background2" w:themeShade="1A"/>
      <w:lang w:val="nl-BE"/>
    </w:rPr>
  </w:style>
  <w:style w:type="paragraph" w:customStyle="1" w:styleId="Default">
    <w:name w:val="Default"/>
    <w:rsid w:val="00767381"/>
    <w:pPr>
      <w:autoSpaceDE w:val="0"/>
      <w:autoSpaceDN w:val="0"/>
      <w:adjustRightInd w:val="0"/>
      <w:spacing w:after="0" w:line="240" w:lineRule="auto"/>
    </w:pPr>
    <w:rPr>
      <w:rFonts w:ascii="Calibri" w:hAnsi="Calibri" w:cs="Calibri"/>
      <w:color w:val="000000"/>
      <w:sz w:val="24"/>
      <w:szCs w:val="24"/>
      <w:lang w:val="nl-NL"/>
    </w:rPr>
  </w:style>
  <w:style w:type="character" w:styleId="Paginanummer">
    <w:name w:val="page number"/>
    <w:basedOn w:val="Standaardalinea-lettertype"/>
    <w:uiPriority w:val="99"/>
    <w:semiHidden/>
    <w:unhideWhenUsed/>
    <w:rsid w:val="00FE323F"/>
  </w:style>
  <w:style w:type="character" w:customStyle="1" w:styleId="LijstalineaChar">
    <w:name w:val="Lijstalinea Char"/>
    <w:aliases w:val="Bulleted Lijst Char,Ara lijst Char,ARA | opsomming streep Char,Table Char"/>
    <w:basedOn w:val="Standaardalinea-lettertype"/>
    <w:link w:val="Lijstalinea"/>
    <w:uiPriority w:val="34"/>
    <w:rsid w:val="0091575D"/>
    <w:rPr>
      <w:rFonts w:ascii="FlandersArtSerif-Regular" w:hAnsi="FlandersArtSerif-Regular"/>
      <w:color w:val="1C1A15"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7095">
      <w:bodyDiv w:val="1"/>
      <w:marLeft w:val="0"/>
      <w:marRight w:val="0"/>
      <w:marTop w:val="0"/>
      <w:marBottom w:val="0"/>
      <w:divBdr>
        <w:top w:val="none" w:sz="0" w:space="0" w:color="auto"/>
        <w:left w:val="none" w:sz="0" w:space="0" w:color="auto"/>
        <w:bottom w:val="none" w:sz="0" w:space="0" w:color="auto"/>
        <w:right w:val="none" w:sz="0" w:space="0" w:color="auto"/>
      </w:divBdr>
    </w:div>
    <w:div w:id="109131289">
      <w:bodyDiv w:val="1"/>
      <w:marLeft w:val="0"/>
      <w:marRight w:val="0"/>
      <w:marTop w:val="0"/>
      <w:marBottom w:val="0"/>
      <w:divBdr>
        <w:top w:val="none" w:sz="0" w:space="0" w:color="auto"/>
        <w:left w:val="none" w:sz="0" w:space="0" w:color="auto"/>
        <w:bottom w:val="none" w:sz="0" w:space="0" w:color="auto"/>
        <w:right w:val="none" w:sz="0" w:space="0" w:color="auto"/>
      </w:divBdr>
    </w:div>
    <w:div w:id="132412837">
      <w:bodyDiv w:val="1"/>
      <w:marLeft w:val="0"/>
      <w:marRight w:val="0"/>
      <w:marTop w:val="0"/>
      <w:marBottom w:val="0"/>
      <w:divBdr>
        <w:top w:val="none" w:sz="0" w:space="0" w:color="auto"/>
        <w:left w:val="none" w:sz="0" w:space="0" w:color="auto"/>
        <w:bottom w:val="none" w:sz="0" w:space="0" w:color="auto"/>
        <w:right w:val="none" w:sz="0" w:space="0" w:color="auto"/>
      </w:divBdr>
      <w:divsChild>
        <w:div w:id="653684434">
          <w:marLeft w:val="0"/>
          <w:marRight w:val="0"/>
          <w:marTop w:val="0"/>
          <w:marBottom w:val="0"/>
          <w:divBdr>
            <w:top w:val="none" w:sz="0" w:space="0" w:color="auto"/>
            <w:left w:val="none" w:sz="0" w:space="0" w:color="auto"/>
            <w:bottom w:val="none" w:sz="0" w:space="0" w:color="auto"/>
            <w:right w:val="none" w:sz="0" w:space="0" w:color="auto"/>
          </w:divBdr>
          <w:divsChild>
            <w:div w:id="46103235">
              <w:marLeft w:val="0"/>
              <w:marRight w:val="0"/>
              <w:marTop w:val="0"/>
              <w:marBottom w:val="0"/>
              <w:divBdr>
                <w:top w:val="none" w:sz="0" w:space="0" w:color="auto"/>
                <w:left w:val="none" w:sz="0" w:space="0" w:color="auto"/>
                <w:bottom w:val="none" w:sz="0" w:space="0" w:color="auto"/>
                <w:right w:val="none" w:sz="0" w:space="0" w:color="auto"/>
              </w:divBdr>
              <w:divsChild>
                <w:div w:id="13273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764">
      <w:bodyDiv w:val="1"/>
      <w:marLeft w:val="0"/>
      <w:marRight w:val="0"/>
      <w:marTop w:val="0"/>
      <w:marBottom w:val="0"/>
      <w:divBdr>
        <w:top w:val="none" w:sz="0" w:space="0" w:color="auto"/>
        <w:left w:val="none" w:sz="0" w:space="0" w:color="auto"/>
        <w:bottom w:val="none" w:sz="0" w:space="0" w:color="auto"/>
        <w:right w:val="none" w:sz="0" w:space="0" w:color="auto"/>
      </w:divBdr>
    </w:div>
    <w:div w:id="281158064">
      <w:bodyDiv w:val="1"/>
      <w:marLeft w:val="0"/>
      <w:marRight w:val="0"/>
      <w:marTop w:val="0"/>
      <w:marBottom w:val="0"/>
      <w:divBdr>
        <w:top w:val="none" w:sz="0" w:space="0" w:color="auto"/>
        <w:left w:val="none" w:sz="0" w:space="0" w:color="auto"/>
        <w:bottom w:val="none" w:sz="0" w:space="0" w:color="auto"/>
        <w:right w:val="none" w:sz="0" w:space="0" w:color="auto"/>
      </w:divBdr>
    </w:div>
    <w:div w:id="281767545">
      <w:bodyDiv w:val="1"/>
      <w:marLeft w:val="0"/>
      <w:marRight w:val="0"/>
      <w:marTop w:val="0"/>
      <w:marBottom w:val="0"/>
      <w:divBdr>
        <w:top w:val="none" w:sz="0" w:space="0" w:color="auto"/>
        <w:left w:val="none" w:sz="0" w:space="0" w:color="auto"/>
        <w:bottom w:val="none" w:sz="0" w:space="0" w:color="auto"/>
        <w:right w:val="none" w:sz="0" w:space="0" w:color="auto"/>
      </w:divBdr>
    </w:div>
    <w:div w:id="314067423">
      <w:bodyDiv w:val="1"/>
      <w:marLeft w:val="0"/>
      <w:marRight w:val="0"/>
      <w:marTop w:val="0"/>
      <w:marBottom w:val="0"/>
      <w:divBdr>
        <w:top w:val="none" w:sz="0" w:space="0" w:color="auto"/>
        <w:left w:val="none" w:sz="0" w:space="0" w:color="auto"/>
        <w:bottom w:val="none" w:sz="0" w:space="0" w:color="auto"/>
        <w:right w:val="none" w:sz="0" w:space="0" w:color="auto"/>
      </w:divBdr>
    </w:div>
    <w:div w:id="317348402">
      <w:bodyDiv w:val="1"/>
      <w:marLeft w:val="0"/>
      <w:marRight w:val="0"/>
      <w:marTop w:val="0"/>
      <w:marBottom w:val="0"/>
      <w:divBdr>
        <w:top w:val="none" w:sz="0" w:space="0" w:color="auto"/>
        <w:left w:val="none" w:sz="0" w:space="0" w:color="auto"/>
        <w:bottom w:val="none" w:sz="0" w:space="0" w:color="auto"/>
        <w:right w:val="none" w:sz="0" w:space="0" w:color="auto"/>
      </w:divBdr>
      <w:divsChild>
        <w:div w:id="1788813955">
          <w:marLeft w:val="0"/>
          <w:marRight w:val="0"/>
          <w:marTop w:val="0"/>
          <w:marBottom w:val="0"/>
          <w:divBdr>
            <w:top w:val="none" w:sz="0" w:space="0" w:color="auto"/>
            <w:left w:val="none" w:sz="0" w:space="0" w:color="auto"/>
            <w:bottom w:val="none" w:sz="0" w:space="0" w:color="auto"/>
            <w:right w:val="none" w:sz="0" w:space="0" w:color="auto"/>
          </w:divBdr>
          <w:divsChild>
            <w:div w:id="2055304106">
              <w:marLeft w:val="0"/>
              <w:marRight w:val="0"/>
              <w:marTop w:val="0"/>
              <w:marBottom w:val="0"/>
              <w:divBdr>
                <w:top w:val="none" w:sz="0" w:space="0" w:color="auto"/>
                <w:left w:val="none" w:sz="0" w:space="0" w:color="auto"/>
                <w:bottom w:val="none" w:sz="0" w:space="0" w:color="auto"/>
                <w:right w:val="none" w:sz="0" w:space="0" w:color="auto"/>
              </w:divBdr>
              <w:divsChild>
                <w:div w:id="1970477157">
                  <w:marLeft w:val="0"/>
                  <w:marRight w:val="0"/>
                  <w:marTop w:val="0"/>
                  <w:marBottom w:val="0"/>
                  <w:divBdr>
                    <w:top w:val="none" w:sz="0" w:space="0" w:color="auto"/>
                    <w:left w:val="none" w:sz="0" w:space="0" w:color="auto"/>
                    <w:bottom w:val="none" w:sz="0" w:space="0" w:color="auto"/>
                    <w:right w:val="none" w:sz="0" w:space="0" w:color="auto"/>
                  </w:divBdr>
                  <w:divsChild>
                    <w:div w:id="558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2617">
      <w:bodyDiv w:val="1"/>
      <w:marLeft w:val="0"/>
      <w:marRight w:val="0"/>
      <w:marTop w:val="0"/>
      <w:marBottom w:val="0"/>
      <w:divBdr>
        <w:top w:val="none" w:sz="0" w:space="0" w:color="auto"/>
        <w:left w:val="none" w:sz="0" w:space="0" w:color="auto"/>
        <w:bottom w:val="none" w:sz="0" w:space="0" w:color="auto"/>
        <w:right w:val="none" w:sz="0" w:space="0" w:color="auto"/>
      </w:divBdr>
    </w:div>
    <w:div w:id="454569354">
      <w:bodyDiv w:val="1"/>
      <w:marLeft w:val="0"/>
      <w:marRight w:val="0"/>
      <w:marTop w:val="0"/>
      <w:marBottom w:val="0"/>
      <w:divBdr>
        <w:top w:val="none" w:sz="0" w:space="0" w:color="auto"/>
        <w:left w:val="none" w:sz="0" w:space="0" w:color="auto"/>
        <w:bottom w:val="none" w:sz="0" w:space="0" w:color="auto"/>
        <w:right w:val="none" w:sz="0" w:space="0" w:color="auto"/>
      </w:divBdr>
    </w:div>
    <w:div w:id="472522242">
      <w:bodyDiv w:val="1"/>
      <w:marLeft w:val="0"/>
      <w:marRight w:val="0"/>
      <w:marTop w:val="0"/>
      <w:marBottom w:val="0"/>
      <w:divBdr>
        <w:top w:val="none" w:sz="0" w:space="0" w:color="auto"/>
        <w:left w:val="none" w:sz="0" w:space="0" w:color="auto"/>
        <w:bottom w:val="none" w:sz="0" w:space="0" w:color="auto"/>
        <w:right w:val="none" w:sz="0" w:space="0" w:color="auto"/>
      </w:divBdr>
      <w:divsChild>
        <w:div w:id="1492284104">
          <w:marLeft w:val="0"/>
          <w:marRight w:val="0"/>
          <w:marTop w:val="0"/>
          <w:marBottom w:val="0"/>
          <w:divBdr>
            <w:top w:val="none" w:sz="0" w:space="0" w:color="auto"/>
            <w:left w:val="none" w:sz="0" w:space="0" w:color="auto"/>
            <w:bottom w:val="none" w:sz="0" w:space="0" w:color="auto"/>
            <w:right w:val="none" w:sz="0" w:space="0" w:color="auto"/>
          </w:divBdr>
          <w:divsChild>
            <w:div w:id="1654992518">
              <w:marLeft w:val="0"/>
              <w:marRight w:val="0"/>
              <w:marTop w:val="0"/>
              <w:marBottom w:val="0"/>
              <w:divBdr>
                <w:top w:val="none" w:sz="0" w:space="0" w:color="auto"/>
                <w:left w:val="none" w:sz="0" w:space="0" w:color="auto"/>
                <w:bottom w:val="none" w:sz="0" w:space="0" w:color="auto"/>
                <w:right w:val="none" w:sz="0" w:space="0" w:color="auto"/>
              </w:divBdr>
              <w:divsChild>
                <w:div w:id="1799493636">
                  <w:marLeft w:val="0"/>
                  <w:marRight w:val="0"/>
                  <w:marTop w:val="0"/>
                  <w:marBottom w:val="0"/>
                  <w:divBdr>
                    <w:top w:val="none" w:sz="0" w:space="0" w:color="auto"/>
                    <w:left w:val="none" w:sz="0" w:space="0" w:color="auto"/>
                    <w:bottom w:val="none" w:sz="0" w:space="0" w:color="auto"/>
                    <w:right w:val="none" w:sz="0" w:space="0" w:color="auto"/>
                  </w:divBdr>
                  <w:divsChild>
                    <w:div w:id="13354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6079">
      <w:bodyDiv w:val="1"/>
      <w:marLeft w:val="0"/>
      <w:marRight w:val="0"/>
      <w:marTop w:val="0"/>
      <w:marBottom w:val="0"/>
      <w:divBdr>
        <w:top w:val="none" w:sz="0" w:space="0" w:color="auto"/>
        <w:left w:val="none" w:sz="0" w:space="0" w:color="auto"/>
        <w:bottom w:val="none" w:sz="0" w:space="0" w:color="auto"/>
        <w:right w:val="none" w:sz="0" w:space="0" w:color="auto"/>
      </w:divBdr>
    </w:div>
    <w:div w:id="579369817">
      <w:bodyDiv w:val="1"/>
      <w:marLeft w:val="0"/>
      <w:marRight w:val="0"/>
      <w:marTop w:val="0"/>
      <w:marBottom w:val="0"/>
      <w:divBdr>
        <w:top w:val="none" w:sz="0" w:space="0" w:color="auto"/>
        <w:left w:val="none" w:sz="0" w:space="0" w:color="auto"/>
        <w:bottom w:val="none" w:sz="0" w:space="0" w:color="auto"/>
        <w:right w:val="none" w:sz="0" w:space="0" w:color="auto"/>
      </w:divBdr>
    </w:div>
    <w:div w:id="588078827">
      <w:bodyDiv w:val="1"/>
      <w:marLeft w:val="0"/>
      <w:marRight w:val="0"/>
      <w:marTop w:val="0"/>
      <w:marBottom w:val="0"/>
      <w:divBdr>
        <w:top w:val="none" w:sz="0" w:space="0" w:color="auto"/>
        <w:left w:val="none" w:sz="0" w:space="0" w:color="auto"/>
        <w:bottom w:val="none" w:sz="0" w:space="0" w:color="auto"/>
        <w:right w:val="none" w:sz="0" w:space="0" w:color="auto"/>
      </w:divBdr>
    </w:div>
    <w:div w:id="609315093">
      <w:bodyDiv w:val="1"/>
      <w:marLeft w:val="0"/>
      <w:marRight w:val="0"/>
      <w:marTop w:val="0"/>
      <w:marBottom w:val="0"/>
      <w:divBdr>
        <w:top w:val="none" w:sz="0" w:space="0" w:color="auto"/>
        <w:left w:val="none" w:sz="0" w:space="0" w:color="auto"/>
        <w:bottom w:val="none" w:sz="0" w:space="0" w:color="auto"/>
        <w:right w:val="none" w:sz="0" w:space="0" w:color="auto"/>
      </w:divBdr>
      <w:divsChild>
        <w:div w:id="1788887836">
          <w:marLeft w:val="0"/>
          <w:marRight w:val="0"/>
          <w:marTop w:val="0"/>
          <w:marBottom w:val="0"/>
          <w:divBdr>
            <w:top w:val="none" w:sz="0" w:space="0" w:color="auto"/>
            <w:left w:val="none" w:sz="0" w:space="0" w:color="auto"/>
            <w:bottom w:val="none" w:sz="0" w:space="0" w:color="auto"/>
            <w:right w:val="none" w:sz="0" w:space="0" w:color="auto"/>
          </w:divBdr>
          <w:divsChild>
            <w:div w:id="1884320655">
              <w:marLeft w:val="0"/>
              <w:marRight w:val="0"/>
              <w:marTop w:val="0"/>
              <w:marBottom w:val="0"/>
              <w:divBdr>
                <w:top w:val="none" w:sz="0" w:space="0" w:color="auto"/>
                <w:left w:val="none" w:sz="0" w:space="0" w:color="auto"/>
                <w:bottom w:val="none" w:sz="0" w:space="0" w:color="auto"/>
                <w:right w:val="none" w:sz="0" w:space="0" w:color="auto"/>
              </w:divBdr>
              <w:divsChild>
                <w:div w:id="859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6759">
      <w:bodyDiv w:val="1"/>
      <w:marLeft w:val="0"/>
      <w:marRight w:val="0"/>
      <w:marTop w:val="0"/>
      <w:marBottom w:val="0"/>
      <w:divBdr>
        <w:top w:val="none" w:sz="0" w:space="0" w:color="auto"/>
        <w:left w:val="none" w:sz="0" w:space="0" w:color="auto"/>
        <w:bottom w:val="none" w:sz="0" w:space="0" w:color="auto"/>
        <w:right w:val="none" w:sz="0" w:space="0" w:color="auto"/>
      </w:divBdr>
    </w:div>
    <w:div w:id="657880054">
      <w:bodyDiv w:val="1"/>
      <w:marLeft w:val="0"/>
      <w:marRight w:val="0"/>
      <w:marTop w:val="0"/>
      <w:marBottom w:val="0"/>
      <w:divBdr>
        <w:top w:val="none" w:sz="0" w:space="0" w:color="auto"/>
        <w:left w:val="none" w:sz="0" w:space="0" w:color="auto"/>
        <w:bottom w:val="none" w:sz="0" w:space="0" w:color="auto"/>
        <w:right w:val="none" w:sz="0" w:space="0" w:color="auto"/>
      </w:divBdr>
      <w:divsChild>
        <w:div w:id="1291284879">
          <w:marLeft w:val="0"/>
          <w:marRight w:val="0"/>
          <w:marTop w:val="0"/>
          <w:marBottom w:val="0"/>
          <w:divBdr>
            <w:top w:val="none" w:sz="0" w:space="0" w:color="auto"/>
            <w:left w:val="none" w:sz="0" w:space="0" w:color="auto"/>
            <w:bottom w:val="none" w:sz="0" w:space="0" w:color="auto"/>
            <w:right w:val="none" w:sz="0" w:space="0" w:color="auto"/>
          </w:divBdr>
          <w:divsChild>
            <w:div w:id="1967200566">
              <w:marLeft w:val="0"/>
              <w:marRight w:val="0"/>
              <w:marTop w:val="0"/>
              <w:marBottom w:val="0"/>
              <w:divBdr>
                <w:top w:val="none" w:sz="0" w:space="0" w:color="auto"/>
                <w:left w:val="none" w:sz="0" w:space="0" w:color="auto"/>
                <w:bottom w:val="none" w:sz="0" w:space="0" w:color="auto"/>
                <w:right w:val="none" w:sz="0" w:space="0" w:color="auto"/>
              </w:divBdr>
              <w:divsChild>
                <w:div w:id="386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7501">
      <w:bodyDiv w:val="1"/>
      <w:marLeft w:val="0"/>
      <w:marRight w:val="0"/>
      <w:marTop w:val="0"/>
      <w:marBottom w:val="0"/>
      <w:divBdr>
        <w:top w:val="none" w:sz="0" w:space="0" w:color="auto"/>
        <w:left w:val="none" w:sz="0" w:space="0" w:color="auto"/>
        <w:bottom w:val="none" w:sz="0" w:space="0" w:color="auto"/>
        <w:right w:val="none" w:sz="0" w:space="0" w:color="auto"/>
      </w:divBdr>
      <w:divsChild>
        <w:div w:id="716005120">
          <w:marLeft w:val="0"/>
          <w:marRight w:val="0"/>
          <w:marTop w:val="0"/>
          <w:marBottom w:val="0"/>
          <w:divBdr>
            <w:top w:val="none" w:sz="0" w:space="0" w:color="auto"/>
            <w:left w:val="none" w:sz="0" w:space="0" w:color="auto"/>
            <w:bottom w:val="none" w:sz="0" w:space="0" w:color="auto"/>
            <w:right w:val="none" w:sz="0" w:space="0" w:color="auto"/>
          </w:divBdr>
          <w:divsChild>
            <w:div w:id="871041219">
              <w:marLeft w:val="0"/>
              <w:marRight w:val="0"/>
              <w:marTop w:val="0"/>
              <w:marBottom w:val="0"/>
              <w:divBdr>
                <w:top w:val="none" w:sz="0" w:space="0" w:color="auto"/>
                <w:left w:val="none" w:sz="0" w:space="0" w:color="auto"/>
                <w:bottom w:val="none" w:sz="0" w:space="0" w:color="auto"/>
                <w:right w:val="none" w:sz="0" w:space="0" w:color="auto"/>
              </w:divBdr>
              <w:divsChild>
                <w:div w:id="15004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6111">
      <w:bodyDiv w:val="1"/>
      <w:marLeft w:val="0"/>
      <w:marRight w:val="0"/>
      <w:marTop w:val="0"/>
      <w:marBottom w:val="0"/>
      <w:divBdr>
        <w:top w:val="none" w:sz="0" w:space="0" w:color="auto"/>
        <w:left w:val="none" w:sz="0" w:space="0" w:color="auto"/>
        <w:bottom w:val="none" w:sz="0" w:space="0" w:color="auto"/>
        <w:right w:val="none" w:sz="0" w:space="0" w:color="auto"/>
      </w:divBdr>
      <w:divsChild>
        <w:div w:id="1126124630">
          <w:marLeft w:val="0"/>
          <w:marRight w:val="0"/>
          <w:marTop w:val="0"/>
          <w:marBottom w:val="0"/>
          <w:divBdr>
            <w:top w:val="none" w:sz="0" w:space="0" w:color="auto"/>
            <w:left w:val="none" w:sz="0" w:space="0" w:color="auto"/>
            <w:bottom w:val="none" w:sz="0" w:space="0" w:color="auto"/>
            <w:right w:val="none" w:sz="0" w:space="0" w:color="auto"/>
          </w:divBdr>
          <w:divsChild>
            <w:div w:id="704140976">
              <w:marLeft w:val="0"/>
              <w:marRight w:val="0"/>
              <w:marTop w:val="0"/>
              <w:marBottom w:val="0"/>
              <w:divBdr>
                <w:top w:val="none" w:sz="0" w:space="0" w:color="auto"/>
                <w:left w:val="none" w:sz="0" w:space="0" w:color="auto"/>
                <w:bottom w:val="none" w:sz="0" w:space="0" w:color="auto"/>
                <w:right w:val="none" w:sz="0" w:space="0" w:color="auto"/>
              </w:divBdr>
              <w:divsChild>
                <w:div w:id="15405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7378">
      <w:bodyDiv w:val="1"/>
      <w:marLeft w:val="0"/>
      <w:marRight w:val="0"/>
      <w:marTop w:val="0"/>
      <w:marBottom w:val="0"/>
      <w:divBdr>
        <w:top w:val="none" w:sz="0" w:space="0" w:color="auto"/>
        <w:left w:val="none" w:sz="0" w:space="0" w:color="auto"/>
        <w:bottom w:val="none" w:sz="0" w:space="0" w:color="auto"/>
        <w:right w:val="none" w:sz="0" w:space="0" w:color="auto"/>
      </w:divBdr>
    </w:div>
    <w:div w:id="741636020">
      <w:bodyDiv w:val="1"/>
      <w:marLeft w:val="0"/>
      <w:marRight w:val="0"/>
      <w:marTop w:val="0"/>
      <w:marBottom w:val="0"/>
      <w:divBdr>
        <w:top w:val="none" w:sz="0" w:space="0" w:color="auto"/>
        <w:left w:val="none" w:sz="0" w:space="0" w:color="auto"/>
        <w:bottom w:val="none" w:sz="0" w:space="0" w:color="auto"/>
        <w:right w:val="none" w:sz="0" w:space="0" w:color="auto"/>
      </w:divBdr>
    </w:div>
    <w:div w:id="797340172">
      <w:bodyDiv w:val="1"/>
      <w:marLeft w:val="0"/>
      <w:marRight w:val="0"/>
      <w:marTop w:val="0"/>
      <w:marBottom w:val="0"/>
      <w:divBdr>
        <w:top w:val="none" w:sz="0" w:space="0" w:color="auto"/>
        <w:left w:val="none" w:sz="0" w:space="0" w:color="auto"/>
        <w:bottom w:val="none" w:sz="0" w:space="0" w:color="auto"/>
        <w:right w:val="none" w:sz="0" w:space="0" w:color="auto"/>
      </w:divBdr>
    </w:div>
    <w:div w:id="818349849">
      <w:bodyDiv w:val="1"/>
      <w:marLeft w:val="0"/>
      <w:marRight w:val="0"/>
      <w:marTop w:val="0"/>
      <w:marBottom w:val="0"/>
      <w:divBdr>
        <w:top w:val="none" w:sz="0" w:space="0" w:color="auto"/>
        <w:left w:val="none" w:sz="0" w:space="0" w:color="auto"/>
        <w:bottom w:val="none" w:sz="0" w:space="0" w:color="auto"/>
        <w:right w:val="none" w:sz="0" w:space="0" w:color="auto"/>
      </w:divBdr>
      <w:divsChild>
        <w:div w:id="1750150128">
          <w:marLeft w:val="0"/>
          <w:marRight w:val="0"/>
          <w:marTop w:val="0"/>
          <w:marBottom w:val="0"/>
          <w:divBdr>
            <w:top w:val="none" w:sz="0" w:space="0" w:color="auto"/>
            <w:left w:val="none" w:sz="0" w:space="0" w:color="auto"/>
            <w:bottom w:val="none" w:sz="0" w:space="0" w:color="auto"/>
            <w:right w:val="none" w:sz="0" w:space="0" w:color="auto"/>
          </w:divBdr>
          <w:divsChild>
            <w:div w:id="593587267">
              <w:marLeft w:val="0"/>
              <w:marRight w:val="0"/>
              <w:marTop w:val="0"/>
              <w:marBottom w:val="0"/>
              <w:divBdr>
                <w:top w:val="none" w:sz="0" w:space="0" w:color="auto"/>
                <w:left w:val="none" w:sz="0" w:space="0" w:color="auto"/>
                <w:bottom w:val="none" w:sz="0" w:space="0" w:color="auto"/>
                <w:right w:val="none" w:sz="0" w:space="0" w:color="auto"/>
              </w:divBdr>
              <w:divsChild>
                <w:div w:id="2000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2294">
      <w:bodyDiv w:val="1"/>
      <w:marLeft w:val="0"/>
      <w:marRight w:val="0"/>
      <w:marTop w:val="0"/>
      <w:marBottom w:val="0"/>
      <w:divBdr>
        <w:top w:val="none" w:sz="0" w:space="0" w:color="auto"/>
        <w:left w:val="none" w:sz="0" w:space="0" w:color="auto"/>
        <w:bottom w:val="none" w:sz="0" w:space="0" w:color="auto"/>
        <w:right w:val="none" w:sz="0" w:space="0" w:color="auto"/>
      </w:divBdr>
      <w:divsChild>
        <w:div w:id="1844780866">
          <w:marLeft w:val="0"/>
          <w:marRight w:val="0"/>
          <w:marTop w:val="0"/>
          <w:marBottom w:val="0"/>
          <w:divBdr>
            <w:top w:val="none" w:sz="0" w:space="0" w:color="auto"/>
            <w:left w:val="none" w:sz="0" w:space="0" w:color="auto"/>
            <w:bottom w:val="none" w:sz="0" w:space="0" w:color="auto"/>
            <w:right w:val="none" w:sz="0" w:space="0" w:color="auto"/>
          </w:divBdr>
          <w:divsChild>
            <w:div w:id="1287665814">
              <w:marLeft w:val="0"/>
              <w:marRight w:val="0"/>
              <w:marTop w:val="0"/>
              <w:marBottom w:val="0"/>
              <w:divBdr>
                <w:top w:val="none" w:sz="0" w:space="0" w:color="auto"/>
                <w:left w:val="none" w:sz="0" w:space="0" w:color="auto"/>
                <w:bottom w:val="none" w:sz="0" w:space="0" w:color="auto"/>
                <w:right w:val="none" w:sz="0" w:space="0" w:color="auto"/>
              </w:divBdr>
              <w:divsChild>
                <w:div w:id="776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2264">
      <w:bodyDiv w:val="1"/>
      <w:marLeft w:val="0"/>
      <w:marRight w:val="0"/>
      <w:marTop w:val="0"/>
      <w:marBottom w:val="0"/>
      <w:divBdr>
        <w:top w:val="none" w:sz="0" w:space="0" w:color="auto"/>
        <w:left w:val="none" w:sz="0" w:space="0" w:color="auto"/>
        <w:bottom w:val="none" w:sz="0" w:space="0" w:color="auto"/>
        <w:right w:val="none" w:sz="0" w:space="0" w:color="auto"/>
      </w:divBdr>
    </w:div>
    <w:div w:id="941575552">
      <w:bodyDiv w:val="1"/>
      <w:marLeft w:val="0"/>
      <w:marRight w:val="0"/>
      <w:marTop w:val="0"/>
      <w:marBottom w:val="0"/>
      <w:divBdr>
        <w:top w:val="none" w:sz="0" w:space="0" w:color="auto"/>
        <w:left w:val="none" w:sz="0" w:space="0" w:color="auto"/>
        <w:bottom w:val="none" w:sz="0" w:space="0" w:color="auto"/>
        <w:right w:val="none" w:sz="0" w:space="0" w:color="auto"/>
      </w:divBdr>
    </w:div>
    <w:div w:id="983391321">
      <w:bodyDiv w:val="1"/>
      <w:marLeft w:val="0"/>
      <w:marRight w:val="0"/>
      <w:marTop w:val="0"/>
      <w:marBottom w:val="0"/>
      <w:divBdr>
        <w:top w:val="none" w:sz="0" w:space="0" w:color="auto"/>
        <w:left w:val="none" w:sz="0" w:space="0" w:color="auto"/>
        <w:bottom w:val="none" w:sz="0" w:space="0" w:color="auto"/>
        <w:right w:val="none" w:sz="0" w:space="0" w:color="auto"/>
      </w:divBdr>
    </w:div>
    <w:div w:id="1040277586">
      <w:bodyDiv w:val="1"/>
      <w:marLeft w:val="0"/>
      <w:marRight w:val="0"/>
      <w:marTop w:val="0"/>
      <w:marBottom w:val="0"/>
      <w:divBdr>
        <w:top w:val="none" w:sz="0" w:space="0" w:color="auto"/>
        <w:left w:val="none" w:sz="0" w:space="0" w:color="auto"/>
        <w:bottom w:val="none" w:sz="0" w:space="0" w:color="auto"/>
        <w:right w:val="none" w:sz="0" w:space="0" w:color="auto"/>
      </w:divBdr>
      <w:divsChild>
        <w:div w:id="637800230">
          <w:marLeft w:val="0"/>
          <w:marRight w:val="0"/>
          <w:marTop w:val="0"/>
          <w:marBottom w:val="0"/>
          <w:divBdr>
            <w:top w:val="none" w:sz="0" w:space="0" w:color="auto"/>
            <w:left w:val="none" w:sz="0" w:space="0" w:color="auto"/>
            <w:bottom w:val="none" w:sz="0" w:space="0" w:color="auto"/>
            <w:right w:val="none" w:sz="0" w:space="0" w:color="auto"/>
          </w:divBdr>
          <w:divsChild>
            <w:div w:id="701595171">
              <w:marLeft w:val="0"/>
              <w:marRight w:val="0"/>
              <w:marTop w:val="0"/>
              <w:marBottom w:val="0"/>
              <w:divBdr>
                <w:top w:val="none" w:sz="0" w:space="0" w:color="auto"/>
                <w:left w:val="none" w:sz="0" w:space="0" w:color="auto"/>
                <w:bottom w:val="none" w:sz="0" w:space="0" w:color="auto"/>
                <w:right w:val="none" w:sz="0" w:space="0" w:color="auto"/>
              </w:divBdr>
              <w:divsChild>
                <w:div w:id="9431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6146">
      <w:bodyDiv w:val="1"/>
      <w:marLeft w:val="0"/>
      <w:marRight w:val="0"/>
      <w:marTop w:val="0"/>
      <w:marBottom w:val="0"/>
      <w:divBdr>
        <w:top w:val="none" w:sz="0" w:space="0" w:color="auto"/>
        <w:left w:val="none" w:sz="0" w:space="0" w:color="auto"/>
        <w:bottom w:val="none" w:sz="0" w:space="0" w:color="auto"/>
        <w:right w:val="none" w:sz="0" w:space="0" w:color="auto"/>
      </w:divBdr>
      <w:divsChild>
        <w:div w:id="1914269625">
          <w:marLeft w:val="0"/>
          <w:marRight w:val="0"/>
          <w:marTop w:val="0"/>
          <w:marBottom w:val="0"/>
          <w:divBdr>
            <w:top w:val="none" w:sz="0" w:space="0" w:color="auto"/>
            <w:left w:val="none" w:sz="0" w:space="0" w:color="auto"/>
            <w:bottom w:val="none" w:sz="0" w:space="0" w:color="auto"/>
            <w:right w:val="none" w:sz="0" w:space="0" w:color="auto"/>
          </w:divBdr>
          <w:divsChild>
            <w:div w:id="1159881591">
              <w:marLeft w:val="0"/>
              <w:marRight w:val="0"/>
              <w:marTop w:val="0"/>
              <w:marBottom w:val="0"/>
              <w:divBdr>
                <w:top w:val="none" w:sz="0" w:space="0" w:color="auto"/>
                <w:left w:val="none" w:sz="0" w:space="0" w:color="auto"/>
                <w:bottom w:val="none" w:sz="0" w:space="0" w:color="auto"/>
                <w:right w:val="none" w:sz="0" w:space="0" w:color="auto"/>
              </w:divBdr>
              <w:divsChild>
                <w:div w:id="18198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9292">
      <w:bodyDiv w:val="1"/>
      <w:marLeft w:val="0"/>
      <w:marRight w:val="0"/>
      <w:marTop w:val="0"/>
      <w:marBottom w:val="0"/>
      <w:divBdr>
        <w:top w:val="none" w:sz="0" w:space="0" w:color="auto"/>
        <w:left w:val="none" w:sz="0" w:space="0" w:color="auto"/>
        <w:bottom w:val="none" w:sz="0" w:space="0" w:color="auto"/>
        <w:right w:val="none" w:sz="0" w:space="0" w:color="auto"/>
      </w:divBdr>
    </w:div>
    <w:div w:id="1195073709">
      <w:bodyDiv w:val="1"/>
      <w:marLeft w:val="0"/>
      <w:marRight w:val="0"/>
      <w:marTop w:val="0"/>
      <w:marBottom w:val="0"/>
      <w:divBdr>
        <w:top w:val="none" w:sz="0" w:space="0" w:color="auto"/>
        <w:left w:val="none" w:sz="0" w:space="0" w:color="auto"/>
        <w:bottom w:val="none" w:sz="0" w:space="0" w:color="auto"/>
        <w:right w:val="none" w:sz="0" w:space="0" w:color="auto"/>
      </w:divBdr>
      <w:divsChild>
        <w:div w:id="1814445025">
          <w:marLeft w:val="0"/>
          <w:marRight w:val="0"/>
          <w:marTop w:val="0"/>
          <w:marBottom w:val="0"/>
          <w:divBdr>
            <w:top w:val="none" w:sz="0" w:space="0" w:color="auto"/>
            <w:left w:val="none" w:sz="0" w:space="0" w:color="auto"/>
            <w:bottom w:val="none" w:sz="0" w:space="0" w:color="auto"/>
            <w:right w:val="none" w:sz="0" w:space="0" w:color="auto"/>
          </w:divBdr>
          <w:divsChild>
            <w:div w:id="1620993337">
              <w:marLeft w:val="0"/>
              <w:marRight w:val="0"/>
              <w:marTop w:val="0"/>
              <w:marBottom w:val="0"/>
              <w:divBdr>
                <w:top w:val="none" w:sz="0" w:space="0" w:color="auto"/>
                <w:left w:val="none" w:sz="0" w:space="0" w:color="auto"/>
                <w:bottom w:val="none" w:sz="0" w:space="0" w:color="auto"/>
                <w:right w:val="none" w:sz="0" w:space="0" w:color="auto"/>
              </w:divBdr>
              <w:divsChild>
                <w:div w:id="11102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7454">
      <w:bodyDiv w:val="1"/>
      <w:marLeft w:val="0"/>
      <w:marRight w:val="0"/>
      <w:marTop w:val="0"/>
      <w:marBottom w:val="0"/>
      <w:divBdr>
        <w:top w:val="none" w:sz="0" w:space="0" w:color="auto"/>
        <w:left w:val="none" w:sz="0" w:space="0" w:color="auto"/>
        <w:bottom w:val="none" w:sz="0" w:space="0" w:color="auto"/>
        <w:right w:val="none" w:sz="0" w:space="0" w:color="auto"/>
      </w:divBdr>
    </w:div>
    <w:div w:id="1297293157">
      <w:bodyDiv w:val="1"/>
      <w:marLeft w:val="0"/>
      <w:marRight w:val="0"/>
      <w:marTop w:val="0"/>
      <w:marBottom w:val="0"/>
      <w:divBdr>
        <w:top w:val="none" w:sz="0" w:space="0" w:color="auto"/>
        <w:left w:val="none" w:sz="0" w:space="0" w:color="auto"/>
        <w:bottom w:val="none" w:sz="0" w:space="0" w:color="auto"/>
        <w:right w:val="none" w:sz="0" w:space="0" w:color="auto"/>
      </w:divBdr>
    </w:div>
    <w:div w:id="1308824844">
      <w:bodyDiv w:val="1"/>
      <w:marLeft w:val="0"/>
      <w:marRight w:val="0"/>
      <w:marTop w:val="0"/>
      <w:marBottom w:val="0"/>
      <w:divBdr>
        <w:top w:val="none" w:sz="0" w:space="0" w:color="auto"/>
        <w:left w:val="none" w:sz="0" w:space="0" w:color="auto"/>
        <w:bottom w:val="none" w:sz="0" w:space="0" w:color="auto"/>
        <w:right w:val="none" w:sz="0" w:space="0" w:color="auto"/>
      </w:divBdr>
    </w:div>
    <w:div w:id="1309164652">
      <w:bodyDiv w:val="1"/>
      <w:marLeft w:val="0"/>
      <w:marRight w:val="0"/>
      <w:marTop w:val="0"/>
      <w:marBottom w:val="0"/>
      <w:divBdr>
        <w:top w:val="none" w:sz="0" w:space="0" w:color="auto"/>
        <w:left w:val="none" w:sz="0" w:space="0" w:color="auto"/>
        <w:bottom w:val="none" w:sz="0" w:space="0" w:color="auto"/>
        <w:right w:val="none" w:sz="0" w:space="0" w:color="auto"/>
      </w:divBdr>
      <w:divsChild>
        <w:div w:id="140853044">
          <w:marLeft w:val="0"/>
          <w:marRight w:val="0"/>
          <w:marTop w:val="0"/>
          <w:marBottom w:val="0"/>
          <w:divBdr>
            <w:top w:val="none" w:sz="0" w:space="0" w:color="auto"/>
            <w:left w:val="none" w:sz="0" w:space="0" w:color="auto"/>
            <w:bottom w:val="none" w:sz="0" w:space="0" w:color="auto"/>
            <w:right w:val="none" w:sz="0" w:space="0" w:color="auto"/>
          </w:divBdr>
          <w:divsChild>
            <w:div w:id="1554465770">
              <w:marLeft w:val="0"/>
              <w:marRight w:val="0"/>
              <w:marTop w:val="0"/>
              <w:marBottom w:val="0"/>
              <w:divBdr>
                <w:top w:val="none" w:sz="0" w:space="0" w:color="auto"/>
                <w:left w:val="none" w:sz="0" w:space="0" w:color="auto"/>
                <w:bottom w:val="none" w:sz="0" w:space="0" w:color="auto"/>
                <w:right w:val="none" w:sz="0" w:space="0" w:color="auto"/>
              </w:divBdr>
              <w:divsChild>
                <w:div w:id="9308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7024">
      <w:bodyDiv w:val="1"/>
      <w:marLeft w:val="0"/>
      <w:marRight w:val="0"/>
      <w:marTop w:val="0"/>
      <w:marBottom w:val="0"/>
      <w:divBdr>
        <w:top w:val="none" w:sz="0" w:space="0" w:color="auto"/>
        <w:left w:val="none" w:sz="0" w:space="0" w:color="auto"/>
        <w:bottom w:val="none" w:sz="0" w:space="0" w:color="auto"/>
        <w:right w:val="none" w:sz="0" w:space="0" w:color="auto"/>
      </w:divBdr>
    </w:div>
    <w:div w:id="1357466903">
      <w:bodyDiv w:val="1"/>
      <w:marLeft w:val="0"/>
      <w:marRight w:val="0"/>
      <w:marTop w:val="0"/>
      <w:marBottom w:val="0"/>
      <w:divBdr>
        <w:top w:val="none" w:sz="0" w:space="0" w:color="auto"/>
        <w:left w:val="none" w:sz="0" w:space="0" w:color="auto"/>
        <w:bottom w:val="none" w:sz="0" w:space="0" w:color="auto"/>
        <w:right w:val="none" w:sz="0" w:space="0" w:color="auto"/>
      </w:divBdr>
    </w:div>
    <w:div w:id="1378624575">
      <w:bodyDiv w:val="1"/>
      <w:marLeft w:val="0"/>
      <w:marRight w:val="0"/>
      <w:marTop w:val="0"/>
      <w:marBottom w:val="0"/>
      <w:divBdr>
        <w:top w:val="none" w:sz="0" w:space="0" w:color="auto"/>
        <w:left w:val="none" w:sz="0" w:space="0" w:color="auto"/>
        <w:bottom w:val="none" w:sz="0" w:space="0" w:color="auto"/>
        <w:right w:val="none" w:sz="0" w:space="0" w:color="auto"/>
      </w:divBdr>
    </w:div>
    <w:div w:id="1431513009">
      <w:bodyDiv w:val="1"/>
      <w:marLeft w:val="0"/>
      <w:marRight w:val="0"/>
      <w:marTop w:val="0"/>
      <w:marBottom w:val="0"/>
      <w:divBdr>
        <w:top w:val="none" w:sz="0" w:space="0" w:color="auto"/>
        <w:left w:val="none" w:sz="0" w:space="0" w:color="auto"/>
        <w:bottom w:val="none" w:sz="0" w:space="0" w:color="auto"/>
        <w:right w:val="none" w:sz="0" w:space="0" w:color="auto"/>
      </w:divBdr>
    </w:div>
    <w:div w:id="1434782333">
      <w:bodyDiv w:val="1"/>
      <w:marLeft w:val="0"/>
      <w:marRight w:val="0"/>
      <w:marTop w:val="0"/>
      <w:marBottom w:val="0"/>
      <w:divBdr>
        <w:top w:val="none" w:sz="0" w:space="0" w:color="auto"/>
        <w:left w:val="none" w:sz="0" w:space="0" w:color="auto"/>
        <w:bottom w:val="none" w:sz="0" w:space="0" w:color="auto"/>
        <w:right w:val="none" w:sz="0" w:space="0" w:color="auto"/>
      </w:divBdr>
      <w:divsChild>
        <w:div w:id="1767116019">
          <w:marLeft w:val="0"/>
          <w:marRight w:val="0"/>
          <w:marTop w:val="0"/>
          <w:marBottom w:val="0"/>
          <w:divBdr>
            <w:top w:val="none" w:sz="0" w:space="0" w:color="auto"/>
            <w:left w:val="none" w:sz="0" w:space="0" w:color="auto"/>
            <w:bottom w:val="none" w:sz="0" w:space="0" w:color="auto"/>
            <w:right w:val="none" w:sz="0" w:space="0" w:color="auto"/>
          </w:divBdr>
          <w:divsChild>
            <w:div w:id="1566407598">
              <w:marLeft w:val="0"/>
              <w:marRight w:val="0"/>
              <w:marTop w:val="0"/>
              <w:marBottom w:val="0"/>
              <w:divBdr>
                <w:top w:val="none" w:sz="0" w:space="0" w:color="auto"/>
                <w:left w:val="none" w:sz="0" w:space="0" w:color="auto"/>
                <w:bottom w:val="none" w:sz="0" w:space="0" w:color="auto"/>
                <w:right w:val="none" w:sz="0" w:space="0" w:color="auto"/>
              </w:divBdr>
              <w:divsChild>
                <w:div w:id="632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5730">
      <w:bodyDiv w:val="1"/>
      <w:marLeft w:val="0"/>
      <w:marRight w:val="0"/>
      <w:marTop w:val="0"/>
      <w:marBottom w:val="0"/>
      <w:divBdr>
        <w:top w:val="none" w:sz="0" w:space="0" w:color="auto"/>
        <w:left w:val="none" w:sz="0" w:space="0" w:color="auto"/>
        <w:bottom w:val="none" w:sz="0" w:space="0" w:color="auto"/>
        <w:right w:val="none" w:sz="0" w:space="0" w:color="auto"/>
      </w:divBdr>
      <w:divsChild>
        <w:div w:id="1740513922">
          <w:marLeft w:val="0"/>
          <w:marRight w:val="0"/>
          <w:marTop w:val="0"/>
          <w:marBottom w:val="0"/>
          <w:divBdr>
            <w:top w:val="none" w:sz="0" w:space="0" w:color="auto"/>
            <w:left w:val="none" w:sz="0" w:space="0" w:color="auto"/>
            <w:bottom w:val="none" w:sz="0" w:space="0" w:color="auto"/>
            <w:right w:val="none" w:sz="0" w:space="0" w:color="auto"/>
          </w:divBdr>
          <w:divsChild>
            <w:div w:id="540557212">
              <w:marLeft w:val="0"/>
              <w:marRight w:val="0"/>
              <w:marTop w:val="0"/>
              <w:marBottom w:val="0"/>
              <w:divBdr>
                <w:top w:val="none" w:sz="0" w:space="0" w:color="auto"/>
                <w:left w:val="none" w:sz="0" w:space="0" w:color="auto"/>
                <w:bottom w:val="none" w:sz="0" w:space="0" w:color="auto"/>
                <w:right w:val="none" w:sz="0" w:space="0" w:color="auto"/>
              </w:divBdr>
              <w:divsChild>
                <w:div w:id="15147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5273">
      <w:bodyDiv w:val="1"/>
      <w:marLeft w:val="0"/>
      <w:marRight w:val="0"/>
      <w:marTop w:val="0"/>
      <w:marBottom w:val="0"/>
      <w:divBdr>
        <w:top w:val="none" w:sz="0" w:space="0" w:color="auto"/>
        <w:left w:val="none" w:sz="0" w:space="0" w:color="auto"/>
        <w:bottom w:val="none" w:sz="0" w:space="0" w:color="auto"/>
        <w:right w:val="none" w:sz="0" w:space="0" w:color="auto"/>
      </w:divBdr>
      <w:divsChild>
        <w:div w:id="267590206">
          <w:marLeft w:val="0"/>
          <w:marRight w:val="0"/>
          <w:marTop w:val="0"/>
          <w:marBottom w:val="0"/>
          <w:divBdr>
            <w:top w:val="none" w:sz="0" w:space="0" w:color="auto"/>
            <w:left w:val="none" w:sz="0" w:space="0" w:color="auto"/>
            <w:bottom w:val="none" w:sz="0" w:space="0" w:color="auto"/>
            <w:right w:val="none" w:sz="0" w:space="0" w:color="auto"/>
          </w:divBdr>
          <w:divsChild>
            <w:div w:id="553589939">
              <w:marLeft w:val="0"/>
              <w:marRight w:val="0"/>
              <w:marTop w:val="0"/>
              <w:marBottom w:val="0"/>
              <w:divBdr>
                <w:top w:val="none" w:sz="0" w:space="0" w:color="auto"/>
                <w:left w:val="none" w:sz="0" w:space="0" w:color="auto"/>
                <w:bottom w:val="none" w:sz="0" w:space="0" w:color="auto"/>
                <w:right w:val="none" w:sz="0" w:space="0" w:color="auto"/>
              </w:divBdr>
              <w:divsChild>
                <w:div w:id="438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3494">
      <w:bodyDiv w:val="1"/>
      <w:marLeft w:val="0"/>
      <w:marRight w:val="0"/>
      <w:marTop w:val="0"/>
      <w:marBottom w:val="0"/>
      <w:divBdr>
        <w:top w:val="none" w:sz="0" w:space="0" w:color="auto"/>
        <w:left w:val="none" w:sz="0" w:space="0" w:color="auto"/>
        <w:bottom w:val="none" w:sz="0" w:space="0" w:color="auto"/>
        <w:right w:val="none" w:sz="0" w:space="0" w:color="auto"/>
      </w:divBdr>
    </w:div>
    <w:div w:id="1530338223">
      <w:bodyDiv w:val="1"/>
      <w:marLeft w:val="0"/>
      <w:marRight w:val="0"/>
      <w:marTop w:val="0"/>
      <w:marBottom w:val="0"/>
      <w:divBdr>
        <w:top w:val="none" w:sz="0" w:space="0" w:color="auto"/>
        <w:left w:val="none" w:sz="0" w:space="0" w:color="auto"/>
        <w:bottom w:val="none" w:sz="0" w:space="0" w:color="auto"/>
        <w:right w:val="none" w:sz="0" w:space="0" w:color="auto"/>
      </w:divBdr>
      <w:divsChild>
        <w:div w:id="2026247874">
          <w:marLeft w:val="0"/>
          <w:marRight w:val="0"/>
          <w:marTop w:val="0"/>
          <w:marBottom w:val="0"/>
          <w:divBdr>
            <w:top w:val="none" w:sz="0" w:space="0" w:color="auto"/>
            <w:left w:val="none" w:sz="0" w:space="0" w:color="auto"/>
            <w:bottom w:val="none" w:sz="0" w:space="0" w:color="auto"/>
            <w:right w:val="none" w:sz="0" w:space="0" w:color="auto"/>
          </w:divBdr>
          <w:divsChild>
            <w:div w:id="662776735">
              <w:marLeft w:val="0"/>
              <w:marRight w:val="0"/>
              <w:marTop w:val="0"/>
              <w:marBottom w:val="0"/>
              <w:divBdr>
                <w:top w:val="none" w:sz="0" w:space="0" w:color="auto"/>
                <w:left w:val="none" w:sz="0" w:space="0" w:color="auto"/>
                <w:bottom w:val="none" w:sz="0" w:space="0" w:color="auto"/>
                <w:right w:val="none" w:sz="0" w:space="0" w:color="auto"/>
              </w:divBdr>
              <w:divsChild>
                <w:div w:id="183520973">
                  <w:marLeft w:val="0"/>
                  <w:marRight w:val="0"/>
                  <w:marTop w:val="0"/>
                  <w:marBottom w:val="0"/>
                  <w:divBdr>
                    <w:top w:val="none" w:sz="0" w:space="0" w:color="auto"/>
                    <w:left w:val="none" w:sz="0" w:space="0" w:color="auto"/>
                    <w:bottom w:val="none" w:sz="0" w:space="0" w:color="auto"/>
                    <w:right w:val="none" w:sz="0" w:space="0" w:color="auto"/>
                  </w:divBdr>
                </w:div>
              </w:divsChild>
            </w:div>
            <w:div w:id="784423668">
              <w:marLeft w:val="0"/>
              <w:marRight w:val="0"/>
              <w:marTop w:val="0"/>
              <w:marBottom w:val="0"/>
              <w:divBdr>
                <w:top w:val="none" w:sz="0" w:space="0" w:color="auto"/>
                <w:left w:val="none" w:sz="0" w:space="0" w:color="auto"/>
                <w:bottom w:val="none" w:sz="0" w:space="0" w:color="auto"/>
                <w:right w:val="none" w:sz="0" w:space="0" w:color="auto"/>
              </w:divBdr>
              <w:divsChild>
                <w:div w:id="441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742">
          <w:marLeft w:val="0"/>
          <w:marRight w:val="0"/>
          <w:marTop w:val="0"/>
          <w:marBottom w:val="0"/>
          <w:divBdr>
            <w:top w:val="none" w:sz="0" w:space="0" w:color="auto"/>
            <w:left w:val="none" w:sz="0" w:space="0" w:color="auto"/>
            <w:bottom w:val="none" w:sz="0" w:space="0" w:color="auto"/>
            <w:right w:val="none" w:sz="0" w:space="0" w:color="auto"/>
          </w:divBdr>
          <w:divsChild>
            <w:div w:id="204877710">
              <w:marLeft w:val="0"/>
              <w:marRight w:val="0"/>
              <w:marTop w:val="0"/>
              <w:marBottom w:val="0"/>
              <w:divBdr>
                <w:top w:val="none" w:sz="0" w:space="0" w:color="auto"/>
                <w:left w:val="none" w:sz="0" w:space="0" w:color="auto"/>
                <w:bottom w:val="none" w:sz="0" w:space="0" w:color="auto"/>
                <w:right w:val="none" w:sz="0" w:space="0" w:color="auto"/>
              </w:divBdr>
              <w:divsChild>
                <w:div w:id="6677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5027">
      <w:bodyDiv w:val="1"/>
      <w:marLeft w:val="0"/>
      <w:marRight w:val="0"/>
      <w:marTop w:val="0"/>
      <w:marBottom w:val="0"/>
      <w:divBdr>
        <w:top w:val="none" w:sz="0" w:space="0" w:color="auto"/>
        <w:left w:val="none" w:sz="0" w:space="0" w:color="auto"/>
        <w:bottom w:val="none" w:sz="0" w:space="0" w:color="auto"/>
        <w:right w:val="none" w:sz="0" w:space="0" w:color="auto"/>
      </w:divBdr>
    </w:div>
    <w:div w:id="1626497285">
      <w:bodyDiv w:val="1"/>
      <w:marLeft w:val="0"/>
      <w:marRight w:val="0"/>
      <w:marTop w:val="0"/>
      <w:marBottom w:val="0"/>
      <w:divBdr>
        <w:top w:val="none" w:sz="0" w:space="0" w:color="auto"/>
        <w:left w:val="none" w:sz="0" w:space="0" w:color="auto"/>
        <w:bottom w:val="none" w:sz="0" w:space="0" w:color="auto"/>
        <w:right w:val="none" w:sz="0" w:space="0" w:color="auto"/>
      </w:divBdr>
    </w:div>
    <w:div w:id="1681811295">
      <w:bodyDiv w:val="1"/>
      <w:marLeft w:val="0"/>
      <w:marRight w:val="0"/>
      <w:marTop w:val="0"/>
      <w:marBottom w:val="0"/>
      <w:divBdr>
        <w:top w:val="none" w:sz="0" w:space="0" w:color="auto"/>
        <w:left w:val="none" w:sz="0" w:space="0" w:color="auto"/>
        <w:bottom w:val="none" w:sz="0" w:space="0" w:color="auto"/>
        <w:right w:val="none" w:sz="0" w:space="0" w:color="auto"/>
      </w:divBdr>
    </w:div>
    <w:div w:id="1689023744">
      <w:bodyDiv w:val="1"/>
      <w:marLeft w:val="0"/>
      <w:marRight w:val="0"/>
      <w:marTop w:val="0"/>
      <w:marBottom w:val="0"/>
      <w:divBdr>
        <w:top w:val="none" w:sz="0" w:space="0" w:color="auto"/>
        <w:left w:val="none" w:sz="0" w:space="0" w:color="auto"/>
        <w:bottom w:val="none" w:sz="0" w:space="0" w:color="auto"/>
        <w:right w:val="none" w:sz="0" w:space="0" w:color="auto"/>
      </w:divBdr>
    </w:div>
    <w:div w:id="1693648616">
      <w:bodyDiv w:val="1"/>
      <w:marLeft w:val="0"/>
      <w:marRight w:val="0"/>
      <w:marTop w:val="0"/>
      <w:marBottom w:val="0"/>
      <w:divBdr>
        <w:top w:val="none" w:sz="0" w:space="0" w:color="auto"/>
        <w:left w:val="none" w:sz="0" w:space="0" w:color="auto"/>
        <w:bottom w:val="none" w:sz="0" w:space="0" w:color="auto"/>
        <w:right w:val="none" w:sz="0" w:space="0" w:color="auto"/>
      </w:divBdr>
    </w:div>
    <w:div w:id="1697850223">
      <w:bodyDiv w:val="1"/>
      <w:marLeft w:val="0"/>
      <w:marRight w:val="0"/>
      <w:marTop w:val="0"/>
      <w:marBottom w:val="0"/>
      <w:divBdr>
        <w:top w:val="none" w:sz="0" w:space="0" w:color="auto"/>
        <w:left w:val="none" w:sz="0" w:space="0" w:color="auto"/>
        <w:bottom w:val="none" w:sz="0" w:space="0" w:color="auto"/>
        <w:right w:val="none" w:sz="0" w:space="0" w:color="auto"/>
      </w:divBdr>
    </w:div>
    <w:div w:id="1701055439">
      <w:bodyDiv w:val="1"/>
      <w:marLeft w:val="0"/>
      <w:marRight w:val="0"/>
      <w:marTop w:val="0"/>
      <w:marBottom w:val="0"/>
      <w:divBdr>
        <w:top w:val="none" w:sz="0" w:space="0" w:color="auto"/>
        <w:left w:val="none" w:sz="0" w:space="0" w:color="auto"/>
        <w:bottom w:val="none" w:sz="0" w:space="0" w:color="auto"/>
        <w:right w:val="none" w:sz="0" w:space="0" w:color="auto"/>
      </w:divBdr>
    </w:div>
    <w:div w:id="1783843154">
      <w:bodyDiv w:val="1"/>
      <w:marLeft w:val="0"/>
      <w:marRight w:val="0"/>
      <w:marTop w:val="0"/>
      <w:marBottom w:val="0"/>
      <w:divBdr>
        <w:top w:val="none" w:sz="0" w:space="0" w:color="auto"/>
        <w:left w:val="none" w:sz="0" w:space="0" w:color="auto"/>
        <w:bottom w:val="none" w:sz="0" w:space="0" w:color="auto"/>
        <w:right w:val="none" w:sz="0" w:space="0" w:color="auto"/>
      </w:divBdr>
    </w:div>
    <w:div w:id="1789742688">
      <w:bodyDiv w:val="1"/>
      <w:marLeft w:val="0"/>
      <w:marRight w:val="0"/>
      <w:marTop w:val="0"/>
      <w:marBottom w:val="0"/>
      <w:divBdr>
        <w:top w:val="none" w:sz="0" w:space="0" w:color="auto"/>
        <w:left w:val="none" w:sz="0" w:space="0" w:color="auto"/>
        <w:bottom w:val="none" w:sz="0" w:space="0" w:color="auto"/>
        <w:right w:val="none" w:sz="0" w:space="0" w:color="auto"/>
      </w:divBdr>
    </w:div>
    <w:div w:id="1818760985">
      <w:bodyDiv w:val="1"/>
      <w:marLeft w:val="0"/>
      <w:marRight w:val="0"/>
      <w:marTop w:val="0"/>
      <w:marBottom w:val="0"/>
      <w:divBdr>
        <w:top w:val="none" w:sz="0" w:space="0" w:color="auto"/>
        <w:left w:val="none" w:sz="0" w:space="0" w:color="auto"/>
        <w:bottom w:val="none" w:sz="0" w:space="0" w:color="auto"/>
        <w:right w:val="none" w:sz="0" w:space="0" w:color="auto"/>
      </w:divBdr>
    </w:div>
    <w:div w:id="1850749819">
      <w:bodyDiv w:val="1"/>
      <w:marLeft w:val="0"/>
      <w:marRight w:val="0"/>
      <w:marTop w:val="0"/>
      <w:marBottom w:val="0"/>
      <w:divBdr>
        <w:top w:val="none" w:sz="0" w:space="0" w:color="auto"/>
        <w:left w:val="none" w:sz="0" w:space="0" w:color="auto"/>
        <w:bottom w:val="none" w:sz="0" w:space="0" w:color="auto"/>
        <w:right w:val="none" w:sz="0" w:space="0" w:color="auto"/>
      </w:divBdr>
      <w:divsChild>
        <w:div w:id="24988276">
          <w:marLeft w:val="0"/>
          <w:marRight w:val="0"/>
          <w:marTop w:val="0"/>
          <w:marBottom w:val="0"/>
          <w:divBdr>
            <w:top w:val="none" w:sz="0" w:space="0" w:color="auto"/>
            <w:left w:val="none" w:sz="0" w:space="0" w:color="auto"/>
            <w:bottom w:val="none" w:sz="0" w:space="0" w:color="auto"/>
            <w:right w:val="none" w:sz="0" w:space="0" w:color="auto"/>
          </w:divBdr>
          <w:divsChild>
            <w:div w:id="413627073">
              <w:marLeft w:val="0"/>
              <w:marRight w:val="0"/>
              <w:marTop w:val="0"/>
              <w:marBottom w:val="0"/>
              <w:divBdr>
                <w:top w:val="none" w:sz="0" w:space="0" w:color="auto"/>
                <w:left w:val="none" w:sz="0" w:space="0" w:color="auto"/>
                <w:bottom w:val="none" w:sz="0" w:space="0" w:color="auto"/>
                <w:right w:val="none" w:sz="0" w:space="0" w:color="auto"/>
              </w:divBdr>
              <w:divsChild>
                <w:div w:id="4584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768">
      <w:bodyDiv w:val="1"/>
      <w:marLeft w:val="0"/>
      <w:marRight w:val="0"/>
      <w:marTop w:val="0"/>
      <w:marBottom w:val="0"/>
      <w:divBdr>
        <w:top w:val="none" w:sz="0" w:space="0" w:color="auto"/>
        <w:left w:val="none" w:sz="0" w:space="0" w:color="auto"/>
        <w:bottom w:val="none" w:sz="0" w:space="0" w:color="auto"/>
        <w:right w:val="none" w:sz="0" w:space="0" w:color="auto"/>
      </w:divBdr>
      <w:divsChild>
        <w:div w:id="830683093">
          <w:marLeft w:val="0"/>
          <w:marRight w:val="0"/>
          <w:marTop w:val="0"/>
          <w:marBottom w:val="0"/>
          <w:divBdr>
            <w:top w:val="none" w:sz="0" w:space="0" w:color="auto"/>
            <w:left w:val="none" w:sz="0" w:space="0" w:color="auto"/>
            <w:bottom w:val="none" w:sz="0" w:space="0" w:color="auto"/>
            <w:right w:val="none" w:sz="0" w:space="0" w:color="auto"/>
          </w:divBdr>
          <w:divsChild>
            <w:div w:id="1162938196">
              <w:marLeft w:val="0"/>
              <w:marRight w:val="0"/>
              <w:marTop w:val="0"/>
              <w:marBottom w:val="0"/>
              <w:divBdr>
                <w:top w:val="none" w:sz="0" w:space="0" w:color="auto"/>
                <w:left w:val="none" w:sz="0" w:space="0" w:color="auto"/>
                <w:bottom w:val="none" w:sz="0" w:space="0" w:color="auto"/>
                <w:right w:val="none" w:sz="0" w:space="0" w:color="auto"/>
              </w:divBdr>
              <w:divsChild>
                <w:div w:id="11890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065">
      <w:bodyDiv w:val="1"/>
      <w:marLeft w:val="0"/>
      <w:marRight w:val="0"/>
      <w:marTop w:val="0"/>
      <w:marBottom w:val="0"/>
      <w:divBdr>
        <w:top w:val="none" w:sz="0" w:space="0" w:color="auto"/>
        <w:left w:val="none" w:sz="0" w:space="0" w:color="auto"/>
        <w:bottom w:val="none" w:sz="0" w:space="0" w:color="auto"/>
        <w:right w:val="none" w:sz="0" w:space="0" w:color="auto"/>
      </w:divBdr>
    </w:div>
    <w:div w:id="1977224668">
      <w:bodyDiv w:val="1"/>
      <w:marLeft w:val="0"/>
      <w:marRight w:val="0"/>
      <w:marTop w:val="0"/>
      <w:marBottom w:val="0"/>
      <w:divBdr>
        <w:top w:val="none" w:sz="0" w:space="0" w:color="auto"/>
        <w:left w:val="none" w:sz="0" w:space="0" w:color="auto"/>
        <w:bottom w:val="none" w:sz="0" w:space="0" w:color="auto"/>
        <w:right w:val="none" w:sz="0" w:space="0" w:color="auto"/>
      </w:divBdr>
      <w:divsChild>
        <w:div w:id="510145336">
          <w:marLeft w:val="0"/>
          <w:marRight w:val="0"/>
          <w:marTop w:val="0"/>
          <w:marBottom w:val="0"/>
          <w:divBdr>
            <w:top w:val="none" w:sz="0" w:space="0" w:color="auto"/>
            <w:left w:val="none" w:sz="0" w:space="0" w:color="auto"/>
            <w:bottom w:val="none" w:sz="0" w:space="0" w:color="auto"/>
            <w:right w:val="none" w:sz="0" w:space="0" w:color="auto"/>
          </w:divBdr>
          <w:divsChild>
            <w:div w:id="2144226540">
              <w:marLeft w:val="0"/>
              <w:marRight w:val="0"/>
              <w:marTop w:val="0"/>
              <w:marBottom w:val="0"/>
              <w:divBdr>
                <w:top w:val="none" w:sz="0" w:space="0" w:color="auto"/>
                <w:left w:val="none" w:sz="0" w:space="0" w:color="auto"/>
                <w:bottom w:val="none" w:sz="0" w:space="0" w:color="auto"/>
                <w:right w:val="none" w:sz="0" w:space="0" w:color="auto"/>
              </w:divBdr>
              <w:divsChild>
                <w:div w:id="1563442804">
                  <w:marLeft w:val="0"/>
                  <w:marRight w:val="0"/>
                  <w:marTop w:val="0"/>
                  <w:marBottom w:val="0"/>
                  <w:divBdr>
                    <w:top w:val="none" w:sz="0" w:space="0" w:color="auto"/>
                    <w:left w:val="none" w:sz="0" w:space="0" w:color="auto"/>
                    <w:bottom w:val="none" w:sz="0" w:space="0" w:color="auto"/>
                    <w:right w:val="none" w:sz="0" w:space="0" w:color="auto"/>
                  </w:divBdr>
                </w:div>
              </w:divsChild>
            </w:div>
            <w:div w:id="1082917809">
              <w:marLeft w:val="0"/>
              <w:marRight w:val="0"/>
              <w:marTop w:val="0"/>
              <w:marBottom w:val="0"/>
              <w:divBdr>
                <w:top w:val="none" w:sz="0" w:space="0" w:color="auto"/>
                <w:left w:val="none" w:sz="0" w:space="0" w:color="auto"/>
                <w:bottom w:val="none" w:sz="0" w:space="0" w:color="auto"/>
                <w:right w:val="none" w:sz="0" w:space="0" w:color="auto"/>
              </w:divBdr>
              <w:divsChild>
                <w:div w:id="6798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480">
          <w:marLeft w:val="0"/>
          <w:marRight w:val="0"/>
          <w:marTop w:val="0"/>
          <w:marBottom w:val="0"/>
          <w:divBdr>
            <w:top w:val="none" w:sz="0" w:space="0" w:color="auto"/>
            <w:left w:val="none" w:sz="0" w:space="0" w:color="auto"/>
            <w:bottom w:val="none" w:sz="0" w:space="0" w:color="auto"/>
            <w:right w:val="none" w:sz="0" w:space="0" w:color="auto"/>
          </w:divBdr>
          <w:divsChild>
            <w:div w:id="659652384">
              <w:marLeft w:val="0"/>
              <w:marRight w:val="0"/>
              <w:marTop w:val="0"/>
              <w:marBottom w:val="0"/>
              <w:divBdr>
                <w:top w:val="none" w:sz="0" w:space="0" w:color="auto"/>
                <w:left w:val="none" w:sz="0" w:space="0" w:color="auto"/>
                <w:bottom w:val="none" w:sz="0" w:space="0" w:color="auto"/>
                <w:right w:val="none" w:sz="0" w:space="0" w:color="auto"/>
              </w:divBdr>
              <w:divsChild>
                <w:div w:id="1512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723">
      <w:bodyDiv w:val="1"/>
      <w:marLeft w:val="0"/>
      <w:marRight w:val="0"/>
      <w:marTop w:val="0"/>
      <w:marBottom w:val="0"/>
      <w:divBdr>
        <w:top w:val="none" w:sz="0" w:space="0" w:color="auto"/>
        <w:left w:val="none" w:sz="0" w:space="0" w:color="auto"/>
        <w:bottom w:val="none" w:sz="0" w:space="0" w:color="auto"/>
        <w:right w:val="none" w:sz="0" w:space="0" w:color="auto"/>
      </w:divBdr>
    </w:div>
    <w:div w:id="2002156913">
      <w:bodyDiv w:val="1"/>
      <w:marLeft w:val="0"/>
      <w:marRight w:val="0"/>
      <w:marTop w:val="0"/>
      <w:marBottom w:val="0"/>
      <w:divBdr>
        <w:top w:val="none" w:sz="0" w:space="0" w:color="auto"/>
        <w:left w:val="none" w:sz="0" w:space="0" w:color="auto"/>
        <w:bottom w:val="none" w:sz="0" w:space="0" w:color="auto"/>
        <w:right w:val="none" w:sz="0" w:space="0" w:color="auto"/>
      </w:divBdr>
    </w:div>
    <w:div w:id="2073625079">
      <w:bodyDiv w:val="1"/>
      <w:marLeft w:val="0"/>
      <w:marRight w:val="0"/>
      <w:marTop w:val="0"/>
      <w:marBottom w:val="0"/>
      <w:divBdr>
        <w:top w:val="none" w:sz="0" w:space="0" w:color="auto"/>
        <w:left w:val="none" w:sz="0" w:space="0" w:color="auto"/>
        <w:bottom w:val="none" w:sz="0" w:space="0" w:color="auto"/>
        <w:right w:val="none" w:sz="0" w:space="0" w:color="auto"/>
      </w:divBdr>
    </w:div>
    <w:div w:id="2093113179">
      <w:bodyDiv w:val="1"/>
      <w:marLeft w:val="0"/>
      <w:marRight w:val="0"/>
      <w:marTop w:val="0"/>
      <w:marBottom w:val="0"/>
      <w:divBdr>
        <w:top w:val="none" w:sz="0" w:space="0" w:color="auto"/>
        <w:left w:val="none" w:sz="0" w:space="0" w:color="auto"/>
        <w:bottom w:val="none" w:sz="0" w:space="0" w:color="auto"/>
        <w:right w:val="none" w:sz="0" w:space="0" w:color="auto"/>
      </w:divBdr>
    </w:div>
    <w:div w:id="2104566193">
      <w:bodyDiv w:val="1"/>
      <w:marLeft w:val="0"/>
      <w:marRight w:val="0"/>
      <w:marTop w:val="0"/>
      <w:marBottom w:val="0"/>
      <w:divBdr>
        <w:top w:val="none" w:sz="0" w:space="0" w:color="auto"/>
        <w:left w:val="none" w:sz="0" w:space="0" w:color="auto"/>
        <w:bottom w:val="none" w:sz="0" w:space="0" w:color="auto"/>
        <w:right w:val="none" w:sz="0" w:space="0" w:color="auto"/>
      </w:divBdr>
    </w:div>
    <w:div w:id="2136216299">
      <w:bodyDiv w:val="1"/>
      <w:marLeft w:val="0"/>
      <w:marRight w:val="0"/>
      <w:marTop w:val="0"/>
      <w:marBottom w:val="0"/>
      <w:divBdr>
        <w:top w:val="none" w:sz="0" w:space="0" w:color="auto"/>
        <w:left w:val="none" w:sz="0" w:space="0" w:color="auto"/>
        <w:bottom w:val="none" w:sz="0" w:space="0" w:color="auto"/>
        <w:right w:val="none" w:sz="0" w:space="0" w:color="auto"/>
      </w:divBdr>
      <w:divsChild>
        <w:div w:id="681276881">
          <w:marLeft w:val="0"/>
          <w:marRight w:val="0"/>
          <w:marTop w:val="0"/>
          <w:marBottom w:val="0"/>
          <w:divBdr>
            <w:top w:val="none" w:sz="0" w:space="0" w:color="auto"/>
            <w:left w:val="none" w:sz="0" w:space="0" w:color="auto"/>
            <w:bottom w:val="none" w:sz="0" w:space="0" w:color="auto"/>
            <w:right w:val="none" w:sz="0" w:space="0" w:color="auto"/>
          </w:divBdr>
          <w:divsChild>
            <w:div w:id="1659383465">
              <w:marLeft w:val="0"/>
              <w:marRight w:val="0"/>
              <w:marTop w:val="0"/>
              <w:marBottom w:val="0"/>
              <w:divBdr>
                <w:top w:val="none" w:sz="0" w:space="0" w:color="auto"/>
                <w:left w:val="none" w:sz="0" w:space="0" w:color="auto"/>
                <w:bottom w:val="none" w:sz="0" w:space="0" w:color="auto"/>
                <w:right w:val="none" w:sz="0" w:space="0" w:color="auto"/>
              </w:divBdr>
              <w:divsChild>
                <w:div w:id="10906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ppi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ppin.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hteca\AppData\Local\Microsoft\Windows\INetCache\IE\GGNMD3YY\VO_Opmaakstijlen_VO.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2024-06-05T00:00:00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1C0A67C37D6C445A447AA8FB32EC51A" ma:contentTypeVersion="12" ma:contentTypeDescription="Een nieuw document maken." ma:contentTypeScope="" ma:versionID="f240d6307ab30a1b231bda2f681ca64c">
  <xsd:schema xmlns:xsd="http://www.w3.org/2001/XMLSchema" xmlns:xs="http://www.w3.org/2001/XMLSchema" xmlns:p="http://schemas.microsoft.com/office/2006/metadata/properties" xmlns:ns3="106c2dae-9242-4d63-9cae-12c457dd6cc9" xmlns:ns4="d64814b9-16ca-46b9-840a-5d9b476ab211" targetNamespace="http://schemas.microsoft.com/office/2006/metadata/properties" ma:root="true" ma:fieldsID="cde572514e7b64778953901e7b4bd9c1" ns3:_="" ns4:_="">
    <xsd:import namespace="106c2dae-9242-4d63-9cae-12c457dd6cc9"/>
    <xsd:import namespace="d64814b9-16ca-46b9-840a-5d9b476ab2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c2dae-9242-4d63-9cae-12c457dd6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14b9-16ca-46b9-840a-5d9b476ab2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D0D058-145A-45E8-A67F-860D829B032F}">
  <ds:schemaRefs>
    <ds:schemaRef ds:uri="http://schemas.openxmlformats.org/officeDocument/2006/bibliography"/>
  </ds:schemaRefs>
</ds:datastoreItem>
</file>

<file path=customXml/itemProps3.xml><?xml version="1.0" encoding="utf-8"?>
<ds:datastoreItem xmlns:ds="http://schemas.openxmlformats.org/officeDocument/2006/customXml" ds:itemID="{0A548C6B-148F-440C-AA81-7BD8016E5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c2dae-9242-4d63-9cae-12c457dd6cc9"/>
    <ds:schemaRef ds:uri="d64814b9-16ca-46b9-840a-5d9b476ab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98E81-E037-4C5D-9AA8-204F7F829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VO_Opmaakstijlen_VO</Template>
  <TotalTime>473</TotalTime>
  <Pages>4</Pages>
  <Words>1069</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Basisteksten Mobiliteitsswitch</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Basisteksten Hoppin</dc:title>
  <dc:subject/>
  <dc:creator>Hechter, Catherine</dc:creator>
  <cp:keywords/>
  <dc:description/>
  <cp:lastModifiedBy>Brenda Lissens</cp:lastModifiedBy>
  <cp:revision>36</cp:revision>
  <cp:lastPrinted>2020-07-09T05:49:00Z</cp:lastPrinted>
  <dcterms:created xsi:type="dcterms:W3CDTF">2024-05-31T13:03:00Z</dcterms:created>
  <dcterms:modified xsi:type="dcterms:W3CDTF">2024-06-10T13:52:00Z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0x010100F1C0A67C37D6C445A447AA8FB32EC51A</vt:lpwstr>
  </property>
</Properties>
</file>