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79D2A" w14:textId="77777777" w:rsidR="005B50D9" w:rsidRDefault="005B50D9" w:rsidP="005B50D9">
      <w:r>
        <w:t>Van:</w:t>
      </w:r>
    </w:p>
    <w:p w14:paraId="726523D4" w14:textId="77777777" w:rsidR="005B50D9" w:rsidRDefault="005B50D9" w:rsidP="005B50D9">
      <w:pPr>
        <w:spacing w:after="0"/>
      </w:pPr>
      <w:r>
        <w:t>[Voornaam Naam]</w:t>
      </w:r>
    </w:p>
    <w:p w14:paraId="2D1C7879" w14:textId="77777777" w:rsidR="005B50D9" w:rsidRDefault="005B50D9" w:rsidP="005B50D9">
      <w:pPr>
        <w:spacing w:after="0"/>
      </w:pPr>
      <w:r>
        <w:t>[Straat nummer bus]</w:t>
      </w:r>
    </w:p>
    <w:p w14:paraId="3846888F" w14:textId="77777777" w:rsidR="005B50D9" w:rsidRDefault="005B50D9" w:rsidP="005B50D9">
      <w:pPr>
        <w:spacing w:after="0"/>
      </w:pPr>
      <w:r>
        <w:t>[Postcode gemeente]</w:t>
      </w:r>
    </w:p>
    <w:p w14:paraId="04F19E2F" w14:textId="77777777" w:rsidR="005B50D9" w:rsidRDefault="005B50D9" w:rsidP="005B50D9">
      <w:pPr>
        <w:spacing w:after="0"/>
      </w:pPr>
      <w:r>
        <w:t>[Telefoonnummer]</w:t>
      </w:r>
    </w:p>
    <w:p w14:paraId="444E2872" w14:textId="77777777" w:rsidR="005B50D9" w:rsidRDefault="005B50D9" w:rsidP="005B50D9">
      <w:pPr>
        <w:spacing w:after="0"/>
      </w:pPr>
      <w:r>
        <w:t>[E-mailadres]</w:t>
      </w:r>
    </w:p>
    <w:p w14:paraId="0572802C" w14:textId="77777777" w:rsidR="005B50D9" w:rsidRDefault="005B50D9" w:rsidP="005B50D9"/>
    <w:p w14:paraId="14ABDAE6" w14:textId="77777777" w:rsidR="005B50D9" w:rsidRDefault="005B50D9" w:rsidP="005B50D9">
      <w:r>
        <w:t xml:space="preserve">Aan: </w:t>
      </w:r>
    </w:p>
    <w:p w14:paraId="1FF964E6" w14:textId="77777777" w:rsidR="005B50D9" w:rsidRDefault="005B50D9" w:rsidP="005B50D9">
      <w:pPr>
        <w:spacing w:after="0"/>
      </w:pPr>
      <w:r>
        <w:t>[Voornaam Naam</w:t>
      </w:r>
      <w:r w:rsidR="00847006">
        <w:t xml:space="preserve"> lijnmanager</w:t>
      </w:r>
      <w:r>
        <w:t>]</w:t>
      </w:r>
    </w:p>
    <w:p w14:paraId="3DA0A000" w14:textId="77777777" w:rsidR="005B50D9" w:rsidRDefault="005B50D9" w:rsidP="005B50D9">
      <w:pPr>
        <w:spacing w:after="0"/>
      </w:pPr>
      <w:r>
        <w:t>[Naam agentschap/departement]</w:t>
      </w:r>
    </w:p>
    <w:p w14:paraId="5626EEAC" w14:textId="77777777" w:rsidR="005B50D9" w:rsidRDefault="005B50D9" w:rsidP="005B50D9">
      <w:pPr>
        <w:spacing w:after="0"/>
      </w:pPr>
      <w:r>
        <w:t>[Straat nummer bus]</w:t>
      </w:r>
    </w:p>
    <w:p w14:paraId="2E9F320C" w14:textId="77777777" w:rsidR="005B50D9" w:rsidRDefault="005B50D9" w:rsidP="005B50D9">
      <w:pPr>
        <w:spacing w:after="0"/>
      </w:pPr>
      <w:r>
        <w:t>[Postcode gemeente]</w:t>
      </w:r>
    </w:p>
    <w:p w14:paraId="2C4FCFFA" w14:textId="77777777" w:rsidR="005B50D9" w:rsidRDefault="005B50D9" w:rsidP="005B50D9"/>
    <w:p w14:paraId="0CEA6697" w14:textId="77777777" w:rsidR="005B50D9" w:rsidRDefault="005B50D9" w:rsidP="005B5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[xx maand voluit 20xx]</w:t>
      </w:r>
    </w:p>
    <w:p w14:paraId="176E6E3F" w14:textId="77777777" w:rsidR="005B50D9" w:rsidRDefault="005B50D9" w:rsidP="005B50D9"/>
    <w:p w14:paraId="028833FE" w14:textId="5CFD74CF" w:rsidR="005B50D9" w:rsidRDefault="005B50D9" w:rsidP="005B50D9">
      <w:r>
        <w:t xml:space="preserve">Betreft: </w:t>
      </w:r>
      <w:r w:rsidR="007D13A4">
        <w:t xml:space="preserve">beëindiging tewerkstelling </w:t>
      </w:r>
      <w:r w:rsidR="00120E22">
        <w:t>n.a.v. pensionering</w:t>
      </w:r>
    </w:p>
    <w:p w14:paraId="3E3F473A" w14:textId="77777777" w:rsidR="005B50D9" w:rsidRDefault="005B50D9" w:rsidP="005B50D9"/>
    <w:p w14:paraId="1C9C5F81" w14:textId="7D0C223F" w:rsidR="005B50D9" w:rsidRDefault="00D34C55" w:rsidP="005B50D9">
      <w:r>
        <w:t>Bes</w:t>
      </w:r>
      <w:r w:rsidR="005B50D9">
        <w:t>te [Voornaam Naam</w:t>
      </w:r>
      <w:r w:rsidR="00847006">
        <w:t xml:space="preserve"> lijnmanager</w:t>
      </w:r>
      <w:r w:rsidR="005B50D9">
        <w:t>],</w:t>
      </w:r>
    </w:p>
    <w:p w14:paraId="3608A3C4" w14:textId="3B3ECD58" w:rsidR="005B50D9" w:rsidRDefault="005B50D9" w:rsidP="005B50D9">
      <w:r>
        <w:t xml:space="preserve">Hierbij dien ik, [Voornaam Naam], </w:t>
      </w:r>
      <w:r w:rsidR="001B53A5">
        <w:t>ambtenaar [op proef]</w:t>
      </w:r>
      <w:r>
        <w:t xml:space="preserve"> bij </w:t>
      </w:r>
      <w:r w:rsidR="001B53A5">
        <w:t xml:space="preserve">het </w:t>
      </w:r>
      <w:r>
        <w:t>[na</w:t>
      </w:r>
      <w:r w:rsidR="001B53A5">
        <w:t xml:space="preserve">am agentschap/departement] </w:t>
      </w:r>
      <w:r w:rsidR="00D00385">
        <w:t xml:space="preserve">mijn </w:t>
      </w:r>
      <w:r w:rsidR="001B53A5">
        <w:t xml:space="preserve">vrijwillig </w:t>
      </w:r>
      <w:r>
        <w:t>ontslag in</w:t>
      </w:r>
      <w:r w:rsidR="000121FC">
        <w:t xml:space="preserve"> </w:t>
      </w:r>
      <w:r w:rsidR="00A31032">
        <w:t xml:space="preserve">om met pensioen te gaan. </w:t>
      </w:r>
    </w:p>
    <w:p w14:paraId="047F701F" w14:textId="0341C484" w:rsidR="005B50D9" w:rsidRPr="00AF25A3" w:rsidRDefault="005B50D9" w:rsidP="005B50D9">
      <w:r w:rsidRPr="00AF25A3">
        <w:t xml:space="preserve">Volgens </w:t>
      </w:r>
      <w:r w:rsidR="001B53A5" w:rsidRPr="00AF25A3">
        <w:t xml:space="preserve">artikel XI 6 van het Vlaams personeelsstatuut bedraagt de opzegtermijn bij vrijwillig ontslag </w:t>
      </w:r>
      <w:r w:rsidR="00EB7256" w:rsidRPr="00AF25A3">
        <w:t>[aantal]</w:t>
      </w:r>
      <w:r w:rsidR="001B53A5" w:rsidRPr="00AF25A3">
        <w:t xml:space="preserve"> </w:t>
      </w:r>
      <w:r w:rsidR="009D3726" w:rsidRPr="00AF25A3">
        <w:t>weken</w:t>
      </w:r>
      <w:r w:rsidR="001B53A5" w:rsidRPr="00AF25A3">
        <w:t xml:space="preserve">. </w:t>
      </w:r>
      <w:r w:rsidRPr="00AF25A3">
        <w:t xml:space="preserve"> </w:t>
      </w:r>
    </w:p>
    <w:p w14:paraId="388948E6" w14:textId="5CB8CC2B" w:rsidR="00E84D75" w:rsidRPr="00AF25A3" w:rsidRDefault="005B50D9" w:rsidP="005B50D9">
      <w:r w:rsidRPr="00AF25A3">
        <w:t>Deze termijn start op de eerste maandag die volgt op de dag waarop de opzegging uitwerking heeft, namelijk [xx maand 20xx]. Mijn tewerkstelling eindigt bijgevolg op</w:t>
      </w:r>
      <w:r w:rsidR="00556035" w:rsidRPr="00AF25A3">
        <w:t xml:space="preserve"> zondag</w:t>
      </w:r>
      <w:r w:rsidRPr="00AF25A3">
        <w:t xml:space="preserve"> [xx maand 20xx] ’s avonds. </w:t>
      </w:r>
      <w:commentRangeStart w:id="0"/>
      <w:r w:rsidR="00E84D75">
        <w:t>Ik</w:t>
      </w:r>
      <w:r w:rsidR="004130E5">
        <w:t xml:space="preserve"> </w:t>
      </w:r>
      <w:r w:rsidR="00E84D75">
        <w:t xml:space="preserve">vraag mijn pensioen aan </w:t>
      </w:r>
      <w:r w:rsidR="003A0DF3">
        <w:t xml:space="preserve">bij de Federale Pensioendienst </w:t>
      </w:r>
      <w:r w:rsidR="00E84D75">
        <w:t>vanaf de eerste dag van de maand volgend op de beëindiging van de tewerkstelling.</w:t>
      </w:r>
      <w:commentRangeEnd w:id="0"/>
      <w:r w:rsidR="00E84D75">
        <w:rPr>
          <w:rStyle w:val="Verwijzingopmerking"/>
        </w:rPr>
        <w:commentReference w:id="0"/>
      </w:r>
    </w:p>
    <w:p w14:paraId="31170E67" w14:textId="77777777" w:rsidR="005B50D9" w:rsidRDefault="005B50D9" w:rsidP="005B50D9">
      <w:r>
        <w:t>Met vriendelijke groeten,</w:t>
      </w:r>
    </w:p>
    <w:p w14:paraId="5C905404" w14:textId="77777777" w:rsidR="005B50D9" w:rsidRDefault="005B50D9" w:rsidP="005B50D9"/>
    <w:p w14:paraId="27F40C0D" w14:textId="77777777" w:rsidR="005B50D9" w:rsidRDefault="005B50D9" w:rsidP="005B50D9"/>
    <w:p w14:paraId="587F0618" w14:textId="77777777" w:rsidR="005B50D9" w:rsidRDefault="005B50D9" w:rsidP="005B50D9"/>
    <w:p w14:paraId="1C19A97A" w14:textId="77777777" w:rsidR="005B50D9" w:rsidRDefault="005B50D9" w:rsidP="005B50D9">
      <w:r>
        <w:t>[Voornaam Naam]</w:t>
      </w:r>
    </w:p>
    <w:p w14:paraId="1F87703C" w14:textId="308B8577" w:rsidR="005B50D9" w:rsidRDefault="00E96C5A" w:rsidP="005B50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27A93" wp14:editId="5DD3909A">
                <wp:simplePos x="0" y="0"/>
                <wp:positionH relativeFrom="column">
                  <wp:posOffset>2964180</wp:posOffset>
                </wp:positionH>
                <wp:positionV relativeFrom="paragraph">
                  <wp:posOffset>198755</wp:posOffset>
                </wp:positionV>
                <wp:extent cx="2872740" cy="1508760"/>
                <wp:effectExtent l="0" t="0" r="22860" b="1524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150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5EC05B" w14:textId="77777777" w:rsidR="00E96C5A" w:rsidRDefault="00E96C5A" w:rsidP="00E96C5A">
                            <w:r>
                              <w:t>Voor ontvangst,</w:t>
                            </w:r>
                          </w:p>
                          <w:p w14:paraId="58061F26" w14:textId="77777777" w:rsidR="00E96C5A" w:rsidRDefault="00E96C5A" w:rsidP="00E96C5A"/>
                          <w:p w14:paraId="7DE5E891" w14:textId="77777777" w:rsidR="00E96C5A" w:rsidRDefault="00E96C5A" w:rsidP="00E96C5A"/>
                          <w:p w14:paraId="7817F4DD" w14:textId="77777777" w:rsidR="00E96C5A" w:rsidRDefault="00E96C5A" w:rsidP="00E96C5A">
                            <w:r>
                              <w:t>[Voornaam Naam lijnmanager]</w:t>
                            </w:r>
                          </w:p>
                          <w:p w14:paraId="4A19BB98" w14:textId="77777777" w:rsidR="00E96C5A" w:rsidRDefault="00E96C5A" w:rsidP="00E96C5A">
                            <w:r>
                              <w:t>[Functietitel]</w:t>
                            </w:r>
                          </w:p>
                          <w:p w14:paraId="583E930E" w14:textId="77777777" w:rsidR="00E96C5A" w:rsidRDefault="00E96C5A" w:rsidP="00E96C5A"/>
                          <w:p w14:paraId="739C5BF2" w14:textId="77777777" w:rsidR="00E96C5A" w:rsidRDefault="00E96C5A" w:rsidP="00E96C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27A93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233.4pt;margin-top:15.65pt;width:226.2pt;height:118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" fillcolor="white [3201]" strokeweight=".5pt">
                <v:textbox>
                  <w:txbxContent>
                    <w:p w14:paraId="125EC05B" w14:textId="77777777" w:rsidR="00E96C5A" w:rsidRDefault="00E96C5A" w:rsidP="00E96C5A">
                      <w:r>
                        <w:t>Voor ontvangst,</w:t>
                      </w:r>
                    </w:p>
                    <w:p w14:paraId="58061F26" w14:textId="77777777" w:rsidR="00E96C5A" w:rsidRDefault="00E96C5A" w:rsidP="00E96C5A"/>
                    <w:p w14:paraId="7DE5E891" w14:textId="77777777" w:rsidR="00E96C5A" w:rsidRDefault="00E96C5A" w:rsidP="00E96C5A"/>
                    <w:p w14:paraId="7817F4DD" w14:textId="77777777" w:rsidR="00E96C5A" w:rsidRDefault="00E96C5A" w:rsidP="00E96C5A">
                      <w:r>
                        <w:t>[Voornaam Naam lijnmanager]</w:t>
                      </w:r>
                    </w:p>
                    <w:p w14:paraId="4A19BB98" w14:textId="77777777" w:rsidR="00E96C5A" w:rsidRDefault="00E96C5A" w:rsidP="00E96C5A">
                      <w:r>
                        <w:t>[Functietitel]</w:t>
                      </w:r>
                    </w:p>
                    <w:p w14:paraId="583E930E" w14:textId="77777777" w:rsidR="00E96C5A" w:rsidRDefault="00E96C5A" w:rsidP="00E96C5A"/>
                    <w:p w14:paraId="739C5BF2" w14:textId="77777777" w:rsidR="00E96C5A" w:rsidRDefault="00E96C5A" w:rsidP="00E96C5A"/>
                  </w:txbxContent>
                </v:textbox>
              </v:shape>
            </w:pict>
          </mc:Fallback>
        </mc:AlternateContent>
      </w:r>
    </w:p>
    <w:p w14:paraId="0A763DC9" w14:textId="0108254C" w:rsidR="005B50D9" w:rsidRDefault="005B50D9" w:rsidP="005B50D9"/>
    <w:p w14:paraId="752CEE28" w14:textId="77777777" w:rsidR="005B50D9" w:rsidRDefault="005B50D9" w:rsidP="005B50D9"/>
    <w:p w14:paraId="57B95FD4" w14:textId="77777777" w:rsidR="005B50D9" w:rsidRDefault="005B50D9" w:rsidP="005B50D9"/>
    <w:sectPr w:rsidR="005B5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Wullems Mieke" w:date="2024-04-18T11:24:00Z" w:initials="MW">
    <w:p w14:paraId="0DC86704" w14:textId="77777777" w:rsidR="00E84D75" w:rsidRDefault="00E84D75" w:rsidP="00E84D75">
      <w:pPr>
        <w:pStyle w:val="Tekstopmerking"/>
      </w:pPr>
      <w:r>
        <w:rPr>
          <w:rStyle w:val="Verwijzingopmerking"/>
        </w:rPr>
        <w:annotationRef/>
      </w:r>
      <w:r>
        <w:t>Ok?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DC8670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3FBE3E0" w16cex:dateUtc="2024-04-18T09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C86704" w16cid:durableId="73FBE3E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ullems Mieke">
    <w15:presenceInfo w15:providerId="AD" w15:userId="S::mieke.wullems@vlaanderen.be::93cc2e51-f78e-4637-9d7e-ec31d87955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D9"/>
    <w:rsid w:val="000121FC"/>
    <w:rsid w:val="000D4493"/>
    <w:rsid w:val="00120E22"/>
    <w:rsid w:val="001253CF"/>
    <w:rsid w:val="001B53A5"/>
    <w:rsid w:val="002234B3"/>
    <w:rsid w:val="003A0DF3"/>
    <w:rsid w:val="004130E5"/>
    <w:rsid w:val="00437BD9"/>
    <w:rsid w:val="004E4933"/>
    <w:rsid w:val="00556035"/>
    <w:rsid w:val="005B50D9"/>
    <w:rsid w:val="00763B9C"/>
    <w:rsid w:val="007B65E0"/>
    <w:rsid w:val="007D13A4"/>
    <w:rsid w:val="007F79F1"/>
    <w:rsid w:val="00847006"/>
    <w:rsid w:val="00997A5C"/>
    <w:rsid w:val="009D3726"/>
    <w:rsid w:val="00A15F31"/>
    <w:rsid w:val="00A31032"/>
    <w:rsid w:val="00AF25A3"/>
    <w:rsid w:val="00B11187"/>
    <w:rsid w:val="00B15527"/>
    <w:rsid w:val="00BD45D9"/>
    <w:rsid w:val="00D00385"/>
    <w:rsid w:val="00D34C55"/>
    <w:rsid w:val="00E62CB6"/>
    <w:rsid w:val="00E84D75"/>
    <w:rsid w:val="00E96C5A"/>
    <w:rsid w:val="00EA09E5"/>
    <w:rsid w:val="00EB7256"/>
    <w:rsid w:val="00F5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D100D"/>
  <w15:chartTrackingRefBased/>
  <w15:docId w15:val="{FF84225E-3C5F-4C6B-944D-A81D0C11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50D9"/>
    <w:rPr>
      <w:rFonts w:ascii="FlandersArtSans-Regular" w:hAnsi="FlandersArtSans-Regula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7B65E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B65E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B65E0"/>
    <w:rPr>
      <w:rFonts w:ascii="FlandersArtSans-Regular" w:hAnsi="FlandersArtSans-Regular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B65E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B65E0"/>
    <w:rPr>
      <w:rFonts w:ascii="FlandersArtSans-Regular" w:hAnsi="FlandersArtSans-Regula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a6d990-22d8-49c3-90c8-de6a741defd6">HF7NUZKM5JR5-981322709-169</_dlc_DocId>
    <_dlc_DocIdUrl xmlns="85a6d990-22d8-49c3-90c8-de6a741defd6">
      <Url>https://vlaamseoverheid.sharepoint.com/sites/AGO-prPrgImp5SprnBld/_layouts/15/DocIdRedir.aspx?ID=HF7NUZKM5JR5-981322709-169</Url>
      <Description>HF7NUZKM5JR5-981322709-169</Description>
    </_dlc_DocIdUrl>
    <lcf76f155ced4ddcb4097134ff3c332f xmlns="d3b1f375-ae7e-4a2d-a9ab-8862f2f43ef8">
      <Terms xmlns="http://schemas.microsoft.com/office/infopath/2007/PartnerControls"/>
    </lcf76f155ced4ddcb4097134ff3c332f>
    <Documenttype xmlns="d3b1f375-ae7e-4a2d-a9ab-8862f2f43ef8">Sjabloon brief</Documenttype>
    <Beleidscluster xmlns="d3b1f375-ae7e-4a2d-a9ab-8862f2f43ef8">
      <Value>Pensioen</Value>
    </Beleidscluster>
    <Status xmlns="d3b1f375-ae7e-4a2d-a9ab-8862f2f43ef8">Afgewerkt</Status>
    <TaxCatchAll xmlns="9a9ec0f0-7796-43d0-ac1f-4c8c46ee0bd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A35CFE366A440876662CD0B1146FA" ma:contentTypeVersion="14" ma:contentTypeDescription="Een nieuw document maken." ma:contentTypeScope="" ma:versionID="5cc89c5d952ebf4367992e282023a2dc">
  <xsd:schema xmlns:xsd="http://www.w3.org/2001/XMLSchema" xmlns:xs="http://www.w3.org/2001/XMLSchema" xmlns:p="http://schemas.microsoft.com/office/2006/metadata/properties" xmlns:ns2="d3b1f375-ae7e-4a2d-a9ab-8862f2f43ef8" xmlns:ns3="85a6d990-22d8-49c3-90c8-de6a741defd6" xmlns:ns4="9a9ec0f0-7796-43d0-ac1f-4c8c46ee0bd1" targetNamespace="http://schemas.microsoft.com/office/2006/metadata/properties" ma:root="true" ma:fieldsID="3bc6f3382bb74f00635c4c571c33c59c" ns2:_="" ns3:_="" ns4:_="">
    <xsd:import namespace="d3b1f375-ae7e-4a2d-a9ab-8862f2f43ef8"/>
    <xsd:import namespace="85a6d990-22d8-49c3-90c8-de6a741defd6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Status" minOccurs="0"/>
                <xsd:element ref="ns2:Beleidscluster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_dlc_DocId" minOccurs="0"/>
                <xsd:element ref="ns3:_dlc_DocIdUrl" minOccurs="0"/>
                <xsd:element ref="ns3:_dlc_DocIdPersistId" minOccurs="0"/>
                <xsd:element ref="ns2:MediaServiceSearchPropertie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1f375-ae7e-4a2d-a9ab-8862f2f43ef8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format="Dropdown" ma:internalName="Documenttype">
      <xsd:simpleType>
        <xsd:restriction base="dms:Choice">
          <xsd:enumeration value="Procesbeschrijving"/>
          <xsd:enumeration value="Procesmodel"/>
          <xsd:enumeration value="Werkinstructie"/>
          <xsd:enumeration value="Sjabloon formulier"/>
          <xsd:enumeration value="Sjabloon e-mail"/>
          <xsd:enumeration value="Sjabloon brief"/>
          <xsd:enumeration value="Sjabloon contract"/>
          <xsd:enumeration value="Checklist"/>
          <xsd:enumeration value="Informatie"/>
          <xsd:enumeration value="Risicoregister"/>
          <xsd:enumeration value="Vlimpershandleiding"/>
          <xsd:enumeration value="Opleiding"/>
        </xsd:restriction>
      </xsd:simpleType>
    </xsd:element>
    <xsd:element name="Status" ma:index="9" nillable="true" ma:displayName="Status" ma:format="Dropdown" ma:internalName="Status">
      <xsd:simpleType>
        <xsd:restriction base="dms:Choice">
          <xsd:enumeration value="In ontwikkeling"/>
          <xsd:enumeration value="Afgewerkt"/>
          <xsd:enumeration value="Gevalideerd"/>
          <xsd:enumeration value="NVT"/>
        </xsd:restriction>
      </xsd:simpleType>
    </xsd:element>
    <xsd:element name="Beleidscluster" ma:index="10" nillable="true" ma:displayName="Beleidscluster" ma:format="Dropdown" ma:internalName="Beleidsclust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echtspositie"/>
                    <xsd:enumeration value="Ziekte"/>
                    <xsd:enumeration value="Welzijn en re-integratie"/>
                    <xsd:enumeration value="Interne mobiliteit"/>
                    <xsd:enumeration value="Prestatiemanagement"/>
                    <xsd:enumeration value="Salarissysteem"/>
                    <xsd:enumeration value="Pensioen"/>
                    <xsd:enumeration value="Alle cluster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6d990-22d8-49c3-90c8-de6a741defd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1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50c0d57-6eba-4292-9e66-283e39ed392f}" ma:internalName="TaxCatchAll" ma:showField="CatchAllData" ma:web="85a6d990-22d8-49c3-90c8-de6a741def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307152-4E7D-42FB-B694-94DA7EC294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F11207-8653-4FA6-93BB-29C1E4472525}">
  <ds:schemaRefs>
    <ds:schemaRef ds:uri="http://schemas.microsoft.com/office/2006/metadata/properties"/>
    <ds:schemaRef ds:uri="http://schemas.microsoft.com/office/infopath/2007/PartnerControls"/>
    <ds:schemaRef ds:uri="85a6d990-22d8-49c3-90c8-de6a741defd6"/>
    <ds:schemaRef ds:uri="66d121e3-3917-46a9-85a2-302bbb3ca5a9"/>
    <ds:schemaRef ds:uri="d3b1f375-ae7e-4a2d-a9ab-8862f2f43ef8"/>
    <ds:schemaRef ds:uri="9a9ec0f0-7796-43d0-ac1f-4c8c46ee0bd1"/>
  </ds:schemaRefs>
</ds:datastoreItem>
</file>

<file path=customXml/itemProps3.xml><?xml version="1.0" encoding="utf-8"?>
<ds:datastoreItem xmlns:ds="http://schemas.openxmlformats.org/officeDocument/2006/customXml" ds:itemID="{8E1D0AD3-B362-4439-B004-5CEAFDA35A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6E7D88-5DF0-418F-B23F-41F549DA7CE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1FBD44-459D-441D-9FC7-1BB3FF3B5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1f375-ae7e-4a2d-a9ab-8862f2f43ef8"/>
    <ds:schemaRef ds:uri="85a6d990-22d8-49c3-90c8-de6a741defd6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Handel uitdiensttreding af</vt:lpstr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Handel uitdiensttreding af</dc:title>
  <dc:subject/>
  <dc:creator>Wullems Mieke</dc:creator>
  <cp:keywords/>
  <dc:description/>
  <cp:lastModifiedBy>Wullems Mieke</cp:lastModifiedBy>
  <cp:revision>26</cp:revision>
  <dcterms:created xsi:type="dcterms:W3CDTF">2021-10-08T13:23:00Z</dcterms:created>
  <dcterms:modified xsi:type="dcterms:W3CDTF">2024-05-30T07:05:00Z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0x0101007CDA35CFE366A440876662CD0B1146FA</vt:lpwstr>
  </property>
  <property fmtid="{D5CDD505-2E9C-101B-9397-08002B2CF9AE}" pid="3" name="Procesgroep1">
    <vt:lpwstr>24</vt:lpwstr>
  </property>
  <property fmtid="{D5CDD505-2E9C-101B-9397-08002B2CF9AE}" pid="4" name="Procesdomein">
    <vt:lpwstr>19</vt:lpwstr>
  </property>
  <property fmtid="{D5CDD505-2E9C-101B-9397-08002B2CF9AE}" pid="5" name="_dlc_DocIdItemGuid">
    <vt:lpwstr>eeaa29a1-8e20-4303-85fb-31c555020d17</vt:lpwstr>
  </property>
  <property fmtid="{D5CDD505-2E9C-101B-9397-08002B2CF9AE}" pid="6" name="_docset_NoMedatataSyncRequired">
    <vt:lpwstr>False</vt:lpwstr>
  </property>
  <property fmtid="{D5CDD505-2E9C-101B-9397-08002B2CF9AE}" pid="7" name="Dataclass">
    <vt:lpwstr>2 - Intern</vt:lpwstr>
  </property>
  <property fmtid="{D5CDD505-2E9C-101B-9397-08002B2CF9AE}" pid="8" name="N_Opslagplaats">
    <vt:lpwstr>SP Processen AgObreed</vt:lpwstr>
  </property>
  <property fmtid="{D5CDD505-2E9C-101B-9397-08002B2CF9AE}" pid="9" name="Procesnaam0">
    <vt:lpwstr>Afsluiten van personeelsdossier</vt:lpwstr>
  </property>
  <property fmtid="{D5CDD505-2E9C-101B-9397-08002B2CF9AE}" pid="10" name="MediaServiceImageTags">
    <vt:lpwstr/>
  </property>
</Properties>
</file>