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776704F5" w14:textId="77777777" w:rsidTr="00F130DC">
        <w:trPr>
          <w:trHeight w:hRule="exact" w:val="204"/>
        </w:trPr>
        <w:tc>
          <w:tcPr>
            <w:tcW w:w="9498" w:type="dxa"/>
          </w:tcPr>
          <w:p w14:paraId="1F307D1D" w14:textId="545212FD" w:rsidR="00401111" w:rsidRPr="006D3988" w:rsidRDefault="00401111" w:rsidP="00401111">
            <w:pPr>
              <w:spacing w:after="240"/>
              <w:rPr>
                <w:rFonts w:ascii="Calibri" w:eastAsia="Calibri" w:hAnsi="Calibri" w:cs="Calibri"/>
                <w:lang w:val="nl-BE"/>
              </w:rPr>
            </w:pPr>
            <w:bookmarkStart w:id="0" w:name="_Hlk111642992"/>
            <w:bookmarkStart w:id="1" w:name="_Hlk97630459"/>
            <w:bookmarkStart w:id="2" w:name="_Hlk117596633"/>
            <w:bookmarkStart w:id="3" w:name="_Hlk121830501"/>
            <w:bookmarkStart w:id="4" w:name="_Hlk97881439"/>
            <w:bookmarkStart w:id="5" w:name="_Hlk97880600"/>
            <w:bookmarkStart w:id="6" w:name="_Hlk114562694"/>
            <w:r w:rsidRPr="006D3988">
              <w:rPr>
                <w:rFonts w:ascii="Tahoma" w:eastAsia="Calibri" w:hAnsi="Tahoma" w:cs="Tahoma"/>
                <w:color w:val="000000"/>
                <w:lang w:val="nl-BE"/>
              </w:rPr>
              <w:br/>
            </w:r>
            <w:bookmarkStart w:id="7" w:name="_Hlk119919908"/>
            <w:bookmarkStart w:id="8" w:name="_Hlk121403029"/>
            <w:bookmarkStart w:id="9" w:name="_Hlk116973515"/>
            <w:r w:rsidRPr="006D3988">
              <w:rPr>
                <w:rFonts w:ascii="Tahoma" w:eastAsia="Calibri" w:hAnsi="Tahoma" w:cs="Tahoma"/>
                <w:color w:val="000000"/>
                <w:lang w:val="nl-BE"/>
              </w:rPr>
              <w:br/>
            </w:r>
            <w:bookmarkStart w:id="10" w:name="_Hlk99456845"/>
            <w:r w:rsidRPr="006D3988">
              <w:rPr>
                <w:rFonts w:ascii="Tahoma" w:eastAsia="Calibri" w:hAnsi="Tahoma" w:cs="Tahoma"/>
                <w:color w:val="000000"/>
                <w:lang w:val="nl-BE"/>
              </w:rPr>
              <w:t>Wij hebben uw aanvraag tot financiële tegemoetkoming goed ontvangen. Om het dossier te vervolledigen hebben wij alsnog het volgende nodig:</w:t>
            </w:r>
          </w:p>
          <w:p w14:paraId="223C73BD" w14:textId="77777777" w:rsidR="00401111" w:rsidRPr="006D3988" w:rsidRDefault="00401111" w:rsidP="00401111">
            <w:pPr>
              <w:spacing w:after="240"/>
              <w:rPr>
                <w:rFonts w:ascii="Calibri" w:eastAsia="Calibri" w:hAnsi="Calibri" w:cs="Calibri"/>
                <w:lang w:val="nl-BE"/>
              </w:rPr>
            </w:pPr>
            <w:bookmarkStart w:id="11" w:name="_Hlk97798641"/>
            <w:bookmarkStart w:id="12" w:name="_Hlk104834313"/>
            <w:bookmarkStart w:id="13" w:name="_Hlk133323302"/>
            <w:bookmarkStart w:id="14" w:name="_Hlk97714424"/>
            <w:bookmarkStart w:id="15" w:name="_Hlk104364501"/>
            <w:bookmarkStart w:id="16" w:name="_Hlk110243378"/>
            <w:bookmarkStart w:id="17" w:name="_Hlk112341826"/>
            <w:bookmarkEnd w:id="0"/>
            <w:r w:rsidRPr="006D3988">
              <w:rPr>
                <w:rFonts w:ascii="Tahoma" w:eastAsia="Calibri" w:hAnsi="Tahoma" w:cs="Tahoma"/>
                <w:color w:val="000000"/>
                <w:lang w:val="nl-BE"/>
              </w:rPr>
              <w:t xml:space="preserve">- Een valabel attest van het OCMW </w:t>
            </w:r>
            <w:bookmarkStart w:id="18" w:name="_Hlk121999479"/>
            <w:r w:rsidRPr="006D3988">
              <w:rPr>
                <w:rFonts w:ascii="Tahoma" w:eastAsia="Calibri" w:hAnsi="Tahoma" w:cs="Tahoma"/>
                <w:color w:val="000000"/>
                <w:lang w:val="nl-BE"/>
              </w:rPr>
              <w:t>van verblijfplaats elektronisch toezicht</w:t>
            </w:r>
            <w:bookmarkEnd w:id="18"/>
            <w:r w:rsidRPr="006D3988">
              <w:rPr>
                <w:rFonts w:ascii="Tahoma" w:eastAsia="Calibri" w:hAnsi="Tahoma" w:cs="Tahoma"/>
                <w:color w:val="000000"/>
                <w:lang w:val="nl-BE"/>
              </w:rPr>
              <w:t>: recent gedateerd, getekend en afgestempeld, met duidelijke vermelding dat de uitkering wordt stopgezet of dat ze op de hoogte zijn van het elektronisch toezicht</w:t>
            </w:r>
          </w:p>
          <w:p w14:paraId="0430E7F7" w14:textId="77777777" w:rsidR="00401111" w:rsidRPr="006D3988" w:rsidRDefault="00401111" w:rsidP="00401111">
            <w:pPr>
              <w:spacing w:after="240"/>
              <w:rPr>
                <w:rFonts w:ascii="Calibri" w:eastAsia="Calibri" w:hAnsi="Calibri" w:cs="Calibri"/>
                <w:lang w:val="nl-BE"/>
              </w:rPr>
            </w:pPr>
            <w:bookmarkStart w:id="19" w:name="_Hlk121818078"/>
            <w:bookmarkStart w:id="20" w:name="_Hlk97899748"/>
            <w:bookmarkEnd w:id="1"/>
            <w:bookmarkEnd w:id="7"/>
            <w:bookmarkEnd w:id="10"/>
            <w:bookmarkEnd w:id="11"/>
            <w:r w:rsidRPr="006D3988">
              <w:rPr>
                <w:rFonts w:ascii="Tahoma" w:eastAsia="Calibri" w:hAnsi="Tahoma" w:cs="Tahoma"/>
                <w:color w:val="000000"/>
                <w:lang w:val="nl-BE"/>
              </w:rPr>
              <w:t xml:space="preserve">-Het RVA Formulier C67 met startdatum elektronisch toezicht of een valabel attest van de RVA: </w:t>
            </w:r>
            <w:bookmarkStart w:id="21" w:name="_Hlk114060934"/>
            <w:r w:rsidRPr="006D3988">
              <w:rPr>
                <w:rFonts w:ascii="Tahoma" w:eastAsia="Calibri" w:hAnsi="Tahoma" w:cs="Tahoma"/>
                <w:color w:val="000000"/>
                <w:lang w:val="nl-BE"/>
              </w:rPr>
              <w:t xml:space="preserve">recent gedateerd, getekend en afgestempeld, </w:t>
            </w:r>
            <w:bookmarkStart w:id="22" w:name="_Hlk121999438"/>
            <w:r w:rsidRPr="006D3988">
              <w:rPr>
                <w:rFonts w:ascii="Tahoma" w:eastAsia="Calibri" w:hAnsi="Tahoma" w:cs="Tahoma"/>
                <w:color w:val="000000"/>
                <w:lang w:val="nl-BE"/>
              </w:rPr>
              <w:t xml:space="preserve">met duidelijke vermelding dat geen uitkering wordt toegestaan </w:t>
            </w:r>
            <w:bookmarkEnd w:id="2"/>
            <w:bookmarkEnd w:id="3"/>
            <w:bookmarkEnd w:id="8"/>
            <w:bookmarkEnd w:id="12"/>
            <w:bookmarkEnd w:id="19"/>
            <w:bookmarkEnd w:id="21"/>
            <w:bookmarkEnd w:id="22"/>
            <w:r>
              <w:fldChar w:fldCharType="begin"/>
            </w:r>
            <w:r w:rsidRPr="006D3988">
              <w:rPr>
                <w:lang w:val="nl-BE"/>
              </w:rPr>
              <w:instrText xml:space="preserve"> HYPERLINK "https://www.rva.be/contact" </w:instrText>
            </w:r>
            <w:r>
              <w:fldChar w:fldCharType="separate"/>
            </w:r>
            <w:r w:rsidRPr="006D3988">
              <w:rPr>
                <w:rStyle w:val="Hyperlink"/>
                <w:rFonts w:eastAsiaTheme="majorEastAsia"/>
                <w:lang w:val="nl-BE"/>
              </w:rPr>
              <w:t>https://www.rva.be/contact</w:t>
            </w:r>
            <w:r>
              <w:fldChar w:fldCharType="end"/>
            </w:r>
            <w:bookmarkEnd w:id="13"/>
            <w:r w:rsidRPr="006D3988">
              <w:rPr>
                <w:lang w:val="nl-BE"/>
              </w:rPr>
              <w:t xml:space="preserve"> </w:t>
            </w:r>
          </w:p>
          <w:p w14:paraId="633F9B16" w14:textId="77777777" w:rsidR="00401111" w:rsidRDefault="00401111" w:rsidP="00401111">
            <w:pPr>
              <w:spacing w:after="240"/>
              <w:rPr>
                <w:rFonts w:ascii="Tahoma" w:eastAsia="Calibri" w:hAnsi="Tahoma" w:cs="Tahoma"/>
                <w:color w:val="000000"/>
              </w:rPr>
            </w:pPr>
            <w:bookmarkStart w:id="23" w:name="_Hlk146701934"/>
            <w:bookmarkEnd w:id="4"/>
            <w:bookmarkEnd w:id="9"/>
            <w:bookmarkEnd w:id="14"/>
            <w:bookmarkEnd w:id="20"/>
            <w:r w:rsidRPr="006D3988">
              <w:rPr>
                <w:rFonts w:ascii="Tahoma" w:eastAsia="Calibri" w:hAnsi="Tahoma" w:cs="Tahoma"/>
                <w:color w:val="000000"/>
                <w:lang w:val="nl-BE"/>
              </w:rPr>
              <w:t>- Een attest van gezinssamenstelling van het adres waar men het elektronisch toezicht uitoefent indien men beroep wens te doen op tarief alleenstaande</w:t>
            </w:r>
            <w:bookmarkEnd w:id="5"/>
            <w:bookmarkEnd w:id="15"/>
            <w:r w:rsidRPr="006D3988">
              <w:rPr>
                <w:rFonts w:ascii="Tahoma" w:eastAsia="Calibri" w:hAnsi="Tahoma" w:cs="Tahoma"/>
                <w:color w:val="000000"/>
                <w:lang w:val="nl-BE"/>
              </w:rPr>
              <w:t xml:space="preserve">. </w:t>
            </w:r>
            <w:bookmarkStart w:id="24" w:name="_Hlk107403266"/>
            <w:bookmarkStart w:id="25" w:name="_Hlk134597731"/>
            <w:r>
              <w:rPr>
                <w:rFonts w:ascii="Tahoma" w:eastAsia="Calibri" w:hAnsi="Tahoma" w:cs="Tahoma"/>
                <w:color w:val="000000"/>
              </w:rPr>
              <w:fldChar w:fldCharType="begin"/>
            </w:r>
            <w:r w:rsidRPr="006D3988">
              <w:rPr>
                <w:rFonts w:ascii="Tahoma" w:eastAsia="Calibri" w:hAnsi="Tahoma" w:cs="Tahoma"/>
                <w:color w:val="000000"/>
                <w:lang w:val="nl-BE"/>
              </w:rPr>
              <w:instrText xml:space="preserve"> HYPERLINK "https://www.vlaanderen.be/attest-van-gezinssamenstelling" </w:instrText>
            </w:r>
            <w:r>
              <w:rPr>
                <w:rFonts w:ascii="Tahoma" w:eastAsia="Calibri" w:hAnsi="Tahoma" w:cs="Tahoma"/>
                <w:color w:val="000000"/>
              </w:rPr>
            </w:r>
            <w:r>
              <w:rPr>
                <w:rFonts w:ascii="Tahoma" w:eastAsia="Calibri" w:hAnsi="Tahoma" w:cs="Tahoma"/>
                <w:color w:val="000000"/>
              </w:rPr>
              <w:fldChar w:fldCharType="separate"/>
            </w:r>
            <w:r w:rsidRPr="00346016">
              <w:rPr>
                <w:rStyle w:val="Hyperlink"/>
                <w:rFonts w:ascii="Tahoma" w:eastAsia="Calibri" w:hAnsi="Tahoma" w:cs="Tahoma"/>
              </w:rPr>
              <w:t>https://www.vlaanderen.be/attest-van-gezinssamenstelling</w:t>
            </w:r>
            <w:r>
              <w:rPr>
                <w:rFonts w:ascii="Tahoma" w:eastAsia="Calibri" w:hAnsi="Tahoma" w:cs="Tahoma"/>
                <w:color w:val="000000"/>
              </w:rPr>
              <w:fldChar w:fldCharType="end"/>
            </w:r>
            <w:bookmarkEnd w:id="16"/>
            <w:r>
              <w:rPr>
                <w:rFonts w:ascii="Tahoma" w:eastAsia="Calibri" w:hAnsi="Tahoma" w:cs="Tahoma"/>
                <w:color w:val="000000"/>
              </w:rPr>
              <w:t xml:space="preserve"> </w:t>
            </w:r>
            <w:bookmarkEnd w:id="24"/>
          </w:p>
          <w:bookmarkEnd w:id="6"/>
          <w:bookmarkEnd w:id="17"/>
          <w:bookmarkEnd w:id="23"/>
          <w:bookmarkEnd w:id="25"/>
          <w:p w14:paraId="6ADE90D4" w14:textId="77777777"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4636133B" w14:textId="77777777" w:rsidR="00414B2F" w:rsidRPr="00414B2F" w:rsidRDefault="00414B2F" w:rsidP="00414B2F">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AANVRAAG FINANCIELE TEGEMOETKOMING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14B2F" w:rsidRPr="00414B2F" w14:paraId="61CC1D58" w14:textId="77777777" w:rsidTr="00D03A54">
        <w:trPr>
          <w:trHeight w:hRule="exact" w:val="204"/>
        </w:trPr>
        <w:tc>
          <w:tcPr>
            <w:tcW w:w="9498" w:type="dxa"/>
          </w:tcPr>
          <w:p w14:paraId="238C8B63" w14:textId="77777777" w:rsidR="00414B2F" w:rsidRPr="00414B2F" w:rsidRDefault="00414B2F" w:rsidP="00414B2F">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6E8EA4A3" w14:textId="77777777" w:rsidR="00414B2F" w:rsidRDefault="00414B2F" w:rsidP="00F500BC">
      <w:pPr>
        <w:tabs>
          <w:tab w:val="left" w:pos="2200"/>
          <w:tab w:val="left" w:pos="3827"/>
          <w:tab w:val="left" w:pos="5812"/>
        </w:tabs>
        <w:spacing w:before="50" w:after="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00D03A54">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w:t>
      </w:r>
      <w:r w:rsidRPr="00414B2F">
        <w:rPr>
          <w:rFonts w:ascii="Calibri" w:eastAsia="Times" w:hAnsi="Calibri" w:cs="Calibri"/>
          <w:b/>
          <w:szCs w:val="20"/>
          <w:lang w:val="nl-NL" w:eastAsia="nl-BE"/>
        </w:rPr>
        <w:t>1</w:t>
      </w:r>
    </w:p>
    <w:p w14:paraId="714F0217"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Mevrouw, Mijnheer,</w:t>
      </w:r>
    </w:p>
    <w:p w14:paraId="7F101660"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273761FA" w14:textId="32142561"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U werd recentelijk onder elektronisch toezicht geplaatst. Indien u over geen persoonlijke inkomsten beschikt, heeft u recht op een financiële tegemoetkoming. Om deze tegemoetkoming te kunnen ontvangen dient u bijgevoegd formulier: “aanvraag financiële tegemoetkoming” in te vullen en ons </w:t>
      </w:r>
      <w:r w:rsidRPr="00424D94">
        <w:rPr>
          <w:rFonts w:ascii="Calibri" w:eastAsia="Times" w:hAnsi="Calibri" w:cs="Calibri"/>
          <w:b/>
          <w:szCs w:val="20"/>
          <w:lang w:eastAsia="nl-BE"/>
        </w:rPr>
        <w:t>samen met de nodige attesten</w:t>
      </w:r>
      <w:r w:rsidRPr="00414B2F">
        <w:rPr>
          <w:rFonts w:ascii="Calibri" w:eastAsia="Times" w:hAnsi="Calibri" w:cs="Calibri"/>
          <w:szCs w:val="20"/>
          <w:lang w:eastAsia="nl-BE"/>
        </w:rPr>
        <w:t xml:space="preserve"> terug te sturen</w:t>
      </w:r>
      <w:r w:rsidR="00360394">
        <w:rPr>
          <w:rFonts w:ascii="Calibri" w:eastAsia="Times" w:hAnsi="Calibri" w:cs="Calibri"/>
          <w:szCs w:val="20"/>
          <w:lang w:eastAsia="nl-BE"/>
        </w:rPr>
        <w:t xml:space="preserve">. Voor een snellere afhandeling raden wij aan dit via e-mail </w:t>
      </w:r>
      <w:r w:rsidR="00F86315">
        <w:rPr>
          <w:rFonts w:ascii="Calibri" w:eastAsia="Times" w:hAnsi="Calibri" w:cs="Calibri"/>
          <w:szCs w:val="20"/>
          <w:lang w:eastAsia="nl-BE"/>
        </w:rPr>
        <w:t>aan ons te bezorgen</w:t>
      </w:r>
      <w:r w:rsidRPr="00414B2F">
        <w:rPr>
          <w:rFonts w:ascii="Calibri" w:eastAsia="Times" w:hAnsi="Calibri" w:cs="Calibri"/>
          <w:szCs w:val="20"/>
          <w:lang w:eastAsia="nl-BE"/>
        </w:rPr>
        <w:t xml:space="preserve">. Wij vestigen uw aandacht erop dat </w:t>
      </w:r>
      <w:r w:rsidRPr="00424D94">
        <w:rPr>
          <w:rFonts w:ascii="Calibri" w:eastAsia="Times" w:hAnsi="Calibri" w:cs="Calibri"/>
          <w:b/>
          <w:szCs w:val="20"/>
          <w:lang w:eastAsia="nl-BE"/>
        </w:rPr>
        <w:t>uw dossier volledig moet zijn</w:t>
      </w:r>
      <w:r w:rsidRPr="00414B2F">
        <w:rPr>
          <w:rFonts w:ascii="Calibri" w:eastAsia="Times" w:hAnsi="Calibri" w:cs="Calibri"/>
          <w:szCs w:val="20"/>
          <w:lang w:eastAsia="nl-BE"/>
        </w:rPr>
        <w:t xml:space="preserve"> voordat u recht kan hebben op deze tegemoetkoming. </w:t>
      </w:r>
      <w:r w:rsidRPr="00424D94">
        <w:rPr>
          <w:rFonts w:ascii="Calibri" w:eastAsia="Times" w:hAnsi="Calibri" w:cs="Calibri"/>
          <w:b/>
          <w:szCs w:val="20"/>
          <w:u w:val="single"/>
          <w:lang w:eastAsia="nl-BE"/>
        </w:rPr>
        <w:t>Een volledig dossier bestaat uit een correct en volledig ingevulde en ondertekende aanvraag vergezeld van de volgende 4 documenten</w:t>
      </w:r>
      <w:r w:rsidRPr="00414B2F">
        <w:rPr>
          <w:rFonts w:ascii="Calibri" w:eastAsia="Times" w:hAnsi="Calibri" w:cs="Calibri"/>
          <w:szCs w:val="20"/>
          <w:lang w:eastAsia="nl-BE"/>
        </w:rPr>
        <w:t>:</w:t>
      </w:r>
    </w:p>
    <w:p w14:paraId="12B68C77"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00376024" w14:textId="77777777" w:rsidR="00414B2F" w:rsidRPr="00424D94" w:rsidRDefault="00414B2F" w:rsidP="00414B2F">
      <w:pPr>
        <w:tabs>
          <w:tab w:val="left" w:pos="2200"/>
          <w:tab w:val="left" w:pos="3827"/>
          <w:tab w:val="left" w:pos="5812"/>
        </w:tabs>
        <w:spacing w:after="0" w:line="240" w:lineRule="auto"/>
        <w:rPr>
          <w:rStyle w:val="Titelvanboek"/>
          <w:u w:val="single"/>
          <w:lang w:eastAsia="nl-BE"/>
        </w:rPr>
      </w:pPr>
      <w:r w:rsidRPr="00424D94">
        <w:rPr>
          <w:rStyle w:val="Titelvanboek"/>
          <w:u w:val="single"/>
          <w:lang w:eastAsia="nl-BE"/>
        </w:rPr>
        <w:t>Documenten</w:t>
      </w:r>
    </w:p>
    <w:p w14:paraId="676FED50" w14:textId="76A4CB94" w:rsidR="00414B2F" w:rsidRPr="00424D94" w:rsidRDefault="00532860"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532860">
        <w:rPr>
          <w:rFonts w:ascii="Calibri" w:eastAsia="Times" w:hAnsi="Calibri" w:cs="Calibri"/>
          <w:b/>
          <w:szCs w:val="20"/>
          <w:lang w:eastAsia="nl-BE"/>
        </w:rPr>
        <w:t>Een attest van het OCMW van uw verblijfplaats ET:</w:t>
      </w:r>
    </w:p>
    <w:p w14:paraId="4BF004A8" w14:textId="78E845D5"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dat u geen uitkering van het OCMW geniet gedurende de periode van elektronisch toezicht en moet ondertekend en gedateerd zijn met een duidelijke vermelding van uw naam.</w:t>
      </w:r>
      <w:r w:rsidR="00532860">
        <w:rPr>
          <w:rFonts w:ascii="Calibri" w:eastAsia="Times" w:hAnsi="Calibri" w:cs="Calibri"/>
          <w:szCs w:val="20"/>
          <w:lang w:eastAsia="nl-BE"/>
        </w:rPr>
        <w:t xml:space="preserve"> Dit mag ook een attest van het OCMW zelf zijn.</w:t>
      </w:r>
    </w:p>
    <w:p w14:paraId="51EF8D27"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6E06EF20" w14:textId="258B795C"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Attest van de uitbetalingsinstantie (RVA)</w:t>
      </w:r>
      <w:r w:rsidRPr="00414B2F">
        <w:rPr>
          <w:rFonts w:ascii="Calibri" w:eastAsia="Times" w:hAnsi="Calibri" w:cs="Calibri"/>
          <w:szCs w:val="20"/>
          <w:lang w:eastAsia="nl-BE"/>
        </w:rPr>
        <w:t>:</w:t>
      </w:r>
    </w:p>
    <w:p w14:paraId="104B25DC" w14:textId="77777777" w:rsidR="00493CCD"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dat u geen werkloosheidsuitkering geniet gedurende de periode van elektronisch toezicht en moet ondertekend en gedateerd zijn met een duidelijke vermelding van uw naam.</w:t>
      </w:r>
      <w:r w:rsidR="00532860">
        <w:rPr>
          <w:rFonts w:ascii="Calibri" w:eastAsia="Times" w:hAnsi="Calibri" w:cs="Calibri"/>
          <w:szCs w:val="20"/>
          <w:lang w:eastAsia="nl-BE"/>
        </w:rPr>
        <w:t xml:space="preserve"> Dit mag ook een attest van de RVA zelf zijn.</w:t>
      </w:r>
      <w:r w:rsidR="00493CCD">
        <w:rPr>
          <w:rFonts w:ascii="Calibri" w:eastAsia="Times" w:hAnsi="Calibri" w:cs="Calibri"/>
          <w:szCs w:val="20"/>
          <w:lang w:eastAsia="nl-BE"/>
        </w:rPr>
        <w:t xml:space="preserve"> </w:t>
      </w:r>
    </w:p>
    <w:p w14:paraId="1B10964A" w14:textId="41E080B8" w:rsidR="00414B2F" w:rsidRPr="00493CCD" w:rsidRDefault="00493CCD" w:rsidP="00414B2F">
      <w:pPr>
        <w:tabs>
          <w:tab w:val="left" w:pos="2200"/>
          <w:tab w:val="left" w:pos="3827"/>
          <w:tab w:val="left" w:pos="5812"/>
        </w:tabs>
        <w:spacing w:after="0" w:line="240" w:lineRule="auto"/>
        <w:rPr>
          <w:rFonts w:ascii="Calibri" w:eastAsia="Times" w:hAnsi="Calibri" w:cs="Calibri"/>
          <w:color w:val="000000" w:themeColor="text1"/>
          <w:szCs w:val="20"/>
          <w:lang w:eastAsia="nl-BE"/>
        </w:rPr>
      </w:pPr>
      <w:r>
        <w:rPr>
          <w:rFonts w:ascii="Calibri" w:eastAsia="Times" w:hAnsi="Calibri" w:cs="Calibri"/>
          <w:szCs w:val="20"/>
          <w:lang w:eastAsia="nl-BE"/>
        </w:rPr>
        <w:t xml:space="preserve">Contact gegevens RVA: </w:t>
      </w:r>
      <w:hyperlink r:id="rId8" w:history="1">
        <w:r w:rsidRPr="00493CCD">
          <w:rPr>
            <w:rStyle w:val="Hyperlink"/>
            <w:rFonts w:ascii="Calibri" w:eastAsia="Times" w:hAnsi="Calibri" w:cs="Calibri"/>
            <w:color w:val="000000" w:themeColor="text1"/>
            <w:szCs w:val="20"/>
            <w:lang w:eastAsia="nl-BE"/>
          </w:rPr>
          <w:t>https://www.rva.be/nl/kantoren</w:t>
        </w:r>
      </w:hyperlink>
      <w:r>
        <w:rPr>
          <w:rFonts w:ascii="Calibri" w:eastAsia="Times" w:hAnsi="Calibri" w:cs="Calibri"/>
          <w:color w:val="000000" w:themeColor="text1"/>
          <w:szCs w:val="20"/>
          <w:lang w:eastAsia="nl-BE"/>
        </w:rPr>
        <w:t xml:space="preserve"> of tel: </w:t>
      </w:r>
      <w:r w:rsidRPr="00493CCD">
        <w:rPr>
          <w:rFonts w:ascii="Calibri" w:eastAsia="Times" w:hAnsi="Calibri" w:cs="Calibri"/>
          <w:color w:val="000000" w:themeColor="text1"/>
          <w:szCs w:val="20"/>
          <w:lang w:eastAsia="nl-BE"/>
        </w:rPr>
        <w:t>02 515 44 44</w:t>
      </w:r>
    </w:p>
    <w:p w14:paraId="66624B81"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63F77DA9" w14:textId="77777777"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Bewijs van gezinssamenstelling</w:t>
      </w:r>
      <w:r w:rsidRPr="00414B2F">
        <w:rPr>
          <w:rFonts w:ascii="Calibri" w:eastAsia="Times" w:hAnsi="Calibri" w:cs="Calibri"/>
          <w:szCs w:val="20"/>
          <w:lang w:eastAsia="nl-BE"/>
        </w:rPr>
        <w:t>:</w:t>
      </w:r>
    </w:p>
    <w:p w14:paraId="289CA885" w14:textId="5CCB2D32"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Dit document moet bewijzen hoeveel meerderjarige personen gedomicilieerd zijn op uw adres en kan aangevraagd worden op de </w:t>
      </w:r>
      <w:r w:rsidRPr="00493CCD">
        <w:rPr>
          <w:rFonts w:ascii="Calibri" w:eastAsia="Times" w:hAnsi="Calibri" w:cs="Calibri"/>
          <w:szCs w:val="20"/>
          <w:lang w:eastAsia="nl-BE"/>
        </w:rPr>
        <w:t>gemeente</w:t>
      </w:r>
      <w:r w:rsidRPr="00146449">
        <w:rPr>
          <w:rFonts w:ascii="Calibri" w:eastAsia="Times" w:hAnsi="Calibri" w:cs="Calibri"/>
          <w:szCs w:val="20"/>
          <w:lang w:eastAsia="nl-BE"/>
        </w:rPr>
        <w:t xml:space="preserve"> </w:t>
      </w:r>
      <w:r w:rsidRPr="00414B2F">
        <w:rPr>
          <w:rFonts w:ascii="Calibri" w:eastAsia="Times" w:hAnsi="Calibri" w:cs="Calibri"/>
          <w:szCs w:val="20"/>
          <w:lang w:eastAsia="nl-BE"/>
        </w:rPr>
        <w:t xml:space="preserve">waar u woont. De gezinssamenstelling bepaalt het </w:t>
      </w:r>
      <w:r w:rsidR="00F87A15">
        <w:rPr>
          <w:rFonts w:ascii="Calibri" w:eastAsia="Times" w:hAnsi="Calibri" w:cs="Calibri"/>
          <w:szCs w:val="20"/>
          <w:lang w:eastAsia="nl-BE"/>
        </w:rPr>
        <w:t>bedrag</w:t>
      </w:r>
      <w:r w:rsidRPr="00414B2F">
        <w:rPr>
          <w:rFonts w:ascii="Calibri" w:eastAsia="Times" w:hAnsi="Calibri" w:cs="Calibri"/>
          <w:szCs w:val="20"/>
          <w:lang w:eastAsia="nl-BE"/>
        </w:rPr>
        <w:t xml:space="preserve"> van de uitkering waar u recht op hebt. Zonder bewijs van gezinssamenstelling zal u automatisch als samenwonend beschouwd worden.</w:t>
      </w:r>
      <w:r w:rsidR="00532860">
        <w:rPr>
          <w:rFonts w:ascii="Calibri" w:eastAsia="Times" w:hAnsi="Calibri" w:cs="Calibri"/>
          <w:szCs w:val="20"/>
          <w:lang w:eastAsia="nl-BE"/>
        </w:rPr>
        <w:t xml:space="preserve"> </w:t>
      </w:r>
    </w:p>
    <w:p w14:paraId="1CF9ADEA"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3191BB4E" w14:textId="77777777"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Kopie van de bankkaart</w:t>
      </w:r>
      <w:r w:rsidRPr="00414B2F">
        <w:rPr>
          <w:rFonts w:ascii="Calibri" w:eastAsia="Times" w:hAnsi="Calibri" w:cs="Calibri"/>
          <w:szCs w:val="20"/>
          <w:lang w:eastAsia="nl-BE"/>
        </w:rPr>
        <w:t>:</w:t>
      </w:r>
    </w:p>
    <w:p w14:paraId="1F6A5FB8" w14:textId="33A0E09F" w:rsidR="00414B2F" w:rsidRDefault="00C517BA" w:rsidP="00414B2F">
      <w:pPr>
        <w:tabs>
          <w:tab w:val="left" w:pos="2200"/>
          <w:tab w:val="left" w:pos="3827"/>
          <w:tab w:val="left" w:pos="5812"/>
        </w:tabs>
        <w:spacing w:after="0" w:line="240" w:lineRule="auto"/>
        <w:rPr>
          <w:rFonts w:ascii="Calibri" w:eastAsia="Times" w:hAnsi="Calibri" w:cs="Calibri"/>
          <w:szCs w:val="20"/>
          <w:lang w:eastAsia="nl-BE"/>
        </w:rPr>
      </w:pPr>
      <w:r w:rsidRPr="00C517BA">
        <w:rPr>
          <w:rFonts w:ascii="Calibri" w:eastAsia="Times" w:hAnsi="Calibri" w:cs="Calibri"/>
          <w:szCs w:val="20"/>
          <w:lang w:eastAsia="nl-BE"/>
        </w:rPr>
        <w:t>Indien u over een bankrekening beschikt, moet dit uw persoonlijke rekening zijn. De financiële tegemoetkoming is persoonsgebonden en mag niet aan een derde uitgekeerd worden tenzij u via het attest” derde rekening “anders opgeeft.</w:t>
      </w:r>
    </w:p>
    <w:p w14:paraId="3DD60C54" w14:textId="77777777" w:rsidR="00C517BA" w:rsidRPr="00414B2F" w:rsidRDefault="00C517BA" w:rsidP="00414B2F">
      <w:pPr>
        <w:tabs>
          <w:tab w:val="left" w:pos="2200"/>
          <w:tab w:val="left" w:pos="3827"/>
          <w:tab w:val="left" w:pos="5812"/>
        </w:tabs>
        <w:spacing w:after="0" w:line="240" w:lineRule="auto"/>
        <w:rPr>
          <w:rFonts w:ascii="Calibri" w:eastAsia="Times" w:hAnsi="Calibri" w:cs="Calibri"/>
          <w:szCs w:val="20"/>
          <w:lang w:eastAsia="nl-BE"/>
        </w:rPr>
      </w:pPr>
    </w:p>
    <w:p w14:paraId="4EE6DFB9" w14:textId="77777777" w:rsidR="00414B2F" w:rsidRPr="00424D94" w:rsidRDefault="00414B2F" w:rsidP="00414B2F">
      <w:pPr>
        <w:tabs>
          <w:tab w:val="left" w:pos="2200"/>
          <w:tab w:val="left" w:pos="3827"/>
          <w:tab w:val="left" w:pos="5812"/>
        </w:tabs>
        <w:spacing w:after="0" w:line="240" w:lineRule="auto"/>
        <w:rPr>
          <w:rStyle w:val="Titelvanboek"/>
          <w:u w:val="single"/>
          <w:lang w:eastAsia="nl-BE"/>
        </w:rPr>
      </w:pPr>
      <w:r w:rsidRPr="00424D94">
        <w:rPr>
          <w:rStyle w:val="Titelvanboek"/>
          <w:u w:val="single"/>
          <w:lang w:eastAsia="nl-BE"/>
        </w:rPr>
        <w:t>Uitbetalingswijze</w:t>
      </w:r>
    </w:p>
    <w:p w14:paraId="0A2199CC"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D03A54">
        <w:rPr>
          <w:rFonts w:ascii="Calibri" w:eastAsia="Times" w:hAnsi="Calibri" w:cs="Calibri"/>
          <w:b/>
          <w:szCs w:val="20"/>
          <w:lang w:eastAsia="nl-BE"/>
        </w:rPr>
        <w:t>Persoonlijk bankrekeningnummer</w:t>
      </w:r>
      <w:r w:rsidRPr="00414B2F">
        <w:rPr>
          <w:rFonts w:ascii="Calibri" w:eastAsia="Times" w:hAnsi="Calibri" w:cs="Calibri"/>
          <w:szCs w:val="20"/>
          <w:lang w:eastAsia="nl-BE"/>
        </w:rPr>
        <w:t>:</w:t>
      </w:r>
    </w:p>
    <w:p w14:paraId="4615D591"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Als u het IBAN rekeningnummer (BE12 1234 1234 1234) niet kent, kan u altijd het Belgische rekeningnummer opgeven (123-1234567-12).</w:t>
      </w:r>
    </w:p>
    <w:p w14:paraId="4EAEE6D4" w14:textId="264CDEFD"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Indien u geen persoonlijk bankrekeningnummer hebt, zal de betaling per cheque gebeuren.</w:t>
      </w:r>
      <w:r w:rsidR="000E67E7">
        <w:rPr>
          <w:rFonts w:ascii="Calibri" w:eastAsia="Times" w:hAnsi="Calibri" w:cs="Calibri"/>
          <w:szCs w:val="20"/>
          <w:lang w:eastAsia="nl-BE"/>
        </w:rPr>
        <w:t xml:space="preserve"> </w:t>
      </w:r>
      <w:r w:rsidR="000E67E7" w:rsidRPr="000E67E7">
        <w:rPr>
          <w:rFonts w:ascii="Calibri" w:eastAsia="Times" w:hAnsi="Calibri" w:cs="Calibri"/>
          <w:szCs w:val="20"/>
          <w:lang w:eastAsia="nl-BE"/>
        </w:rPr>
        <w:t>Of via een derde partij die u via het attest ‘derde rekening’ kenbaar maakt.</w:t>
      </w:r>
    </w:p>
    <w:p w14:paraId="26DA33FA" w14:textId="77777777" w:rsidR="00D03A54" w:rsidRDefault="00D03A54" w:rsidP="00414B2F">
      <w:pPr>
        <w:tabs>
          <w:tab w:val="left" w:pos="2200"/>
          <w:tab w:val="left" w:pos="3827"/>
          <w:tab w:val="left" w:pos="5812"/>
        </w:tabs>
        <w:spacing w:after="0" w:line="240" w:lineRule="auto"/>
        <w:rPr>
          <w:rFonts w:ascii="Calibri" w:eastAsia="Times" w:hAnsi="Calibri" w:cs="Calibri"/>
          <w:b/>
          <w:szCs w:val="20"/>
          <w:lang w:eastAsia="nl-BE"/>
        </w:rPr>
      </w:pPr>
    </w:p>
    <w:p w14:paraId="1C08B2F2" w14:textId="40CCF126" w:rsidR="00414B2F" w:rsidRPr="00414B2F" w:rsidRDefault="00F87A15" w:rsidP="00414B2F">
      <w:pPr>
        <w:tabs>
          <w:tab w:val="left" w:pos="2200"/>
          <w:tab w:val="left" w:pos="3827"/>
          <w:tab w:val="left" w:pos="5812"/>
        </w:tabs>
        <w:spacing w:after="0" w:line="240" w:lineRule="auto"/>
        <w:rPr>
          <w:rFonts w:ascii="Calibri" w:eastAsia="Times" w:hAnsi="Calibri" w:cs="Calibri"/>
          <w:szCs w:val="20"/>
          <w:lang w:eastAsia="nl-BE"/>
        </w:rPr>
      </w:pPr>
      <w:r>
        <w:rPr>
          <w:rFonts w:ascii="Calibri" w:eastAsia="Times" w:hAnsi="Calibri" w:cs="Calibri"/>
          <w:b/>
          <w:szCs w:val="20"/>
          <w:lang w:eastAsia="nl-BE"/>
        </w:rPr>
        <w:t>Circulaire c</w:t>
      </w:r>
      <w:r w:rsidR="00414B2F" w:rsidRPr="00D03A54">
        <w:rPr>
          <w:rFonts w:ascii="Calibri" w:eastAsia="Times" w:hAnsi="Calibri" w:cs="Calibri"/>
          <w:b/>
          <w:szCs w:val="20"/>
          <w:lang w:eastAsia="nl-BE"/>
        </w:rPr>
        <w:t>heque</w:t>
      </w:r>
      <w:r w:rsidR="00414B2F" w:rsidRPr="00414B2F">
        <w:rPr>
          <w:rFonts w:ascii="Calibri" w:eastAsia="Times" w:hAnsi="Calibri" w:cs="Calibri"/>
          <w:szCs w:val="20"/>
          <w:lang w:eastAsia="nl-BE"/>
        </w:rPr>
        <w:t>:</w:t>
      </w:r>
    </w:p>
    <w:p w14:paraId="2F2716F7" w14:textId="2F5A439D" w:rsidR="00BB3E43" w:rsidRDefault="00414B2F" w:rsidP="00F500BC">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De </w:t>
      </w:r>
      <w:r w:rsidR="00F87A15">
        <w:rPr>
          <w:rFonts w:ascii="Calibri" w:eastAsia="Times" w:hAnsi="Calibri" w:cs="Calibri"/>
          <w:szCs w:val="20"/>
          <w:lang w:eastAsia="nl-BE"/>
        </w:rPr>
        <w:t>c</w:t>
      </w:r>
      <w:r w:rsidRPr="00414B2F">
        <w:rPr>
          <w:rFonts w:ascii="Calibri" w:eastAsia="Times" w:hAnsi="Calibri" w:cs="Calibri"/>
          <w:szCs w:val="20"/>
          <w:lang w:eastAsia="nl-BE"/>
        </w:rPr>
        <w:t xml:space="preserve">heque wordt verstuurd naar het </w:t>
      </w:r>
      <w:r w:rsidR="001E2EB9">
        <w:rPr>
          <w:rFonts w:ascii="Calibri" w:eastAsia="Times" w:hAnsi="Calibri" w:cs="Calibri"/>
          <w:szCs w:val="20"/>
          <w:lang w:eastAsia="nl-BE"/>
        </w:rPr>
        <w:t>officiële domicilieadres.</w:t>
      </w:r>
    </w:p>
    <w:p w14:paraId="2A7B6A10" w14:textId="77777777" w:rsidR="00BB3E43" w:rsidRDefault="00BB3E43" w:rsidP="00F500BC">
      <w:pPr>
        <w:tabs>
          <w:tab w:val="left" w:pos="2200"/>
          <w:tab w:val="left" w:pos="3827"/>
          <w:tab w:val="left" w:pos="5812"/>
        </w:tabs>
        <w:spacing w:after="0" w:line="240" w:lineRule="auto"/>
        <w:rPr>
          <w:rFonts w:ascii="Calibri" w:eastAsia="Times" w:hAnsi="Calibri" w:cs="Calibri"/>
          <w:szCs w:val="20"/>
          <w:lang w:eastAsia="nl-BE"/>
        </w:rPr>
      </w:pPr>
    </w:p>
    <w:p w14:paraId="14C5BF70" w14:textId="09A8C432" w:rsidR="00414B2F" w:rsidRDefault="001E2EB9" w:rsidP="00F500BC">
      <w:pPr>
        <w:tabs>
          <w:tab w:val="left" w:pos="2200"/>
          <w:tab w:val="left" w:pos="3827"/>
          <w:tab w:val="left" w:pos="5812"/>
        </w:tabs>
        <w:spacing w:after="0" w:line="240" w:lineRule="auto"/>
        <w:rPr>
          <w:rFonts w:ascii="Calibri" w:eastAsia="Times" w:hAnsi="Calibri" w:cs="Calibri"/>
          <w:szCs w:val="20"/>
          <w:lang w:eastAsia="nl-BE"/>
        </w:rPr>
      </w:pPr>
      <w:r>
        <w:rPr>
          <w:rFonts w:ascii="Calibri" w:eastAsia="Times" w:hAnsi="Calibri" w:cs="Calibri"/>
          <w:szCs w:val="20"/>
          <w:lang w:eastAsia="nl-BE"/>
        </w:rPr>
        <w:t>.</w:t>
      </w:r>
      <w:r w:rsidR="00414B2F" w:rsidRPr="00414B2F">
        <w:rPr>
          <w:rFonts w:ascii="Calibri" w:eastAsia="Times" w:hAnsi="Calibri" w:cs="Calibri"/>
          <w:szCs w:val="20"/>
          <w:lang w:eastAsia="nl-BE"/>
        </w:rPr>
        <w:t xml:space="preserve"> </w:t>
      </w:r>
    </w:p>
    <w:p w14:paraId="014DF725" w14:textId="77777777" w:rsidR="00F500BC" w:rsidRDefault="00F500BC" w:rsidP="00F500BC">
      <w:pPr>
        <w:tabs>
          <w:tab w:val="left" w:pos="2200"/>
          <w:tab w:val="left" w:pos="3827"/>
          <w:tab w:val="left" w:pos="5812"/>
        </w:tabs>
        <w:spacing w:after="0" w:line="240" w:lineRule="auto"/>
        <w:rPr>
          <w:rFonts w:ascii="Calibri" w:eastAsia="Times" w:hAnsi="Calibri" w:cs="Calibri"/>
          <w:szCs w:val="20"/>
          <w:lang w:eastAsia="nl-BE"/>
        </w:r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041523DE" w14:textId="77777777" w:rsidTr="00F130DC">
        <w:trPr>
          <w:trHeight w:hRule="exact" w:val="204"/>
        </w:trPr>
        <w:tc>
          <w:tcPr>
            <w:tcW w:w="9498" w:type="dxa"/>
          </w:tcPr>
          <w:p w14:paraId="0A418417" w14:textId="77777777" w:rsidR="00D03A54" w:rsidRDefault="00D03A54" w:rsidP="00F130DC">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p w14:paraId="3EEE00B9" w14:textId="77777777" w:rsidR="007C54C1" w:rsidRPr="007C54C1" w:rsidRDefault="007C54C1" w:rsidP="007C54C1">
            <w:pPr>
              <w:rPr>
                <w:rFonts w:ascii="Calibri" w:hAnsi="Calibri" w:cs="Calibri"/>
                <w:sz w:val="16"/>
                <w:szCs w:val="16"/>
              </w:rPr>
            </w:pPr>
          </w:p>
          <w:p w14:paraId="1B261FEF" w14:textId="77777777" w:rsidR="007C54C1" w:rsidRDefault="007C54C1" w:rsidP="007C54C1">
            <w:pPr>
              <w:rPr>
                <w:rFonts w:ascii="Calibri" w:hAnsi="Calibri" w:cs="Calibri"/>
                <w:color w:val="000000"/>
                <w:spacing w:val="5"/>
                <w:kern w:val="28"/>
                <w:sz w:val="16"/>
                <w:szCs w:val="16"/>
              </w:rPr>
            </w:pPr>
          </w:p>
          <w:p w14:paraId="480A50A9" w14:textId="77777777" w:rsidR="007C54C1" w:rsidRDefault="007C54C1" w:rsidP="007C54C1">
            <w:pPr>
              <w:rPr>
                <w:rFonts w:ascii="Calibri" w:hAnsi="Calibri" w:cs="Calibri"/>
                <w:color w:val="000000"/>
                <w:spacing w:val="5"/>
                <w:kern w:val="28"/>
                <w:sz w:val="16"/>
                <w:szCs w:val="16"/>
              </w:rPr>
            </w:pPr>
          </w:p>
          <w:p w14:paraId="5610FAD1" w14:textId="77777777" w:rsidR="007C54C1" w:rsidRDefault="007C54C1" w:rsidP="007C54C1">
            <w:pPr>
              <w:tabs>
                <w:tab w:val="left" w:pos="1668"/>
              </w:tabs>
              <w:rPr>
                <w:rFonts w:ascii="Calibri" w:hAnsi="Calibri" w:cs="Calibri"/>
                <w:sz w:val="16"/>
                <w:szCs w:val="16"/>
              </w:rPr>
            </w:pPr>
            <w:r>
              <w:rPr>
                <w:rFonts w:ascii="Calibri" w:hAnsi="Calibri" w:cs="Calibri"/>
                <w:sz w:val="16"/>
                <w:szCs w:val="16"/>
              </w:rPr>
              <w:tab/>
            </w:r>
          </w:p>
          <w:p w14:paraId="297E4563" w14:textId="77777777" w:rsidR="007C54C1" w:rsidRDefault="007C54C1" w:rsidP="007C54C1">
            <w:pPr>
              <w:rPr>
                <w:rFonts w:ascii="Calibri" w:hAnsi="Calibri" w:cs="Calibri"/>
                <w:sz w:val="16"/>
                <w:szCs w:val="16"/>
              </w:rPr>
            </w:pPr>
          </w:p>
          <w:p w14:paraId="270EF68C" w14:textId="6C38AF7E" w:rsidR="007C54C1" w:rsidRPr="007C54C1" w:rsidRDefault="007C54C1" w:rsidP="007C54C1">
            <w:pPr>
              <w:tabs>
                <w:tab w:val="left" w:pos="1044"/>
              </w:tabs>
              <w:rPr>
                <w:rFonts w:ascii="Calibri" w:hAnsi="Calibri" w:cs="Calibri"/>
                <w:sz w:val="16"/>
                <w:szCs w:val="16"/>
              </w:rPr>
            </w:pPr>
            <w:r>
              <w:rPr>
                <w:rFonts w:ascii="Calibri" w:hAnsi="Calibri" w:cs="Calibri"/>
                <w:sz w:val="16"/>
                <w:szCs w:val="16"/>
              </w:rPr>
              <w:tab/>
            </w:r>
          </w:p>
        </w:tc>
      </w:tr>
    </w:tbl>
    <w:p w14:paraId="3A0DB3CF" w14:textId="77777777" w:rsidR="00D03A54" w:rsidRPr="00414B2F" w:rsidRDefault="00D03A54" w:rsidP="00D03A54">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AANVRAAG FINANCIELE TEGEMOETKOMING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39EE8734" w14:textId="77777777" w:rsidTr="00F130DC">
        <w:trPr>
          <w:trHeight w:hRule="exact" w:val="204"/>
        </w:trPr>
        <w:tc>
          <w:tcPr>
            <w:tcW w:w="9498" w:type="dxa"/>
          </w:tcPr>
          <w:p w14:paraId="3AB7D837" w14:textId="77777777"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0EC5ABD6" w14:textId="77777777" w:rsidR="00D03A54" w:rsidRDefault="00D03A54" w:rsidP="00D03A54">
      <w:pPr>
        <w:spacing w:before="120" w:after="0" w:line="240" w:lineRule="auto"/>
        <w:rPr>
          <w:b/>
          <w:u w:val="single"/>
        </w:rPr>
      </w:pPr>
      <w:r w:rsidRPr="00D03A54">
        <w:rPr>
          <w:b/>
          <w:u w:val="single"/>
        </w:rPr>
        <w:t>Justitiehuis / Gevangenis van</w:t>
      </w:r>
      <w:r w:rsidRPr="00D03A54">
        <w:rPr>
          <w:b/>
        </w:rPr>
        <w:t>:</w:t>
      </w:r>
      <w:r>
        <w:rPr>
          <w:b/>
        </w:rPr>
        <w:t xml:space="preserve"> </w:t>
      </w:r>
      <w:r w:rsidRPr="00D03A54">
        <w:rPr>
          <w:sz w:val="18"/>
          <w:szCs w:val="18"/>
        </w:rPr>
        <w:t>…………………………………………………………………………………………….</w:t>
      </w:r>
      <w:r w:rsidRPr="00D03A54">
        <w:rPr>
          <w:b/>
        </w:rPr>
        <w:t xml:space="preserve"> </w:t>
      </w:r>
      <w:r w:rsidRPr="00D03A54">
        <w:rPr>
          <w:b/>
        </w:rPr>
        <w:tab/>
      </w:r>
      <w:r w:rsidRPr="00D03A54">
        <w:rPr>
          <w:b/>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6-2</w:t>
      </w:r>
    </w:p>
    <w:p w14:paraId="505DF154" w14:textId="265A709A" w:rsidR="00D03A54" w:rsidRPr="00D03A54" w:rsidRDefault="00D03A54" w:rsidP="00D03A54">
      <w:pPr>
        <w:spacing w:before="120" w:after="0" w:line="240" w:lineRule="auto"/>
        <w:rPr>
          <w:b/>
          <w:u w:val="single"/>
        </w:rPr>
      </w:pPr>
      <w:r w:rsidRPr="00D03A54">
        <w:rPr>
          <w:b/>
          <w:u w:val="single"/>
        </w:rPr>
        <w:t xml:space="preserve">Justitieassistent (indien </w:t>
      </w:r>
      <w:r w:rsidRPr="0052719B">
        <w:rPr>
          <w:b/>
          <w:u w:val="single"/>
        </w:rPr>
        <w:t>van toepas</w:t>
      </w:r>
      <w:r w:rsidR="00C517BA" w:rsidRPr="0052719B">
        <w:rPr>
          <w:b/>
          <w:u w:val="single"/>
        </w:rPr>
        <w:t>s</w:t>
      </w:r>
      <w:r w:rsidRPr="0052719B">
        <w:rPr>
          <w:b/>
          <w:u w:val="single"/>
        </w:rPr>
        <w:t>ing)</w:t>
      </w:r>
      <w:r w:rsidRPr="0052719B">
        <w:rPr>
          <w:b/>
        </w:rPr>
        <w:t>:</w:t>
      </w:r>
      <w:r>
        <w:rPr>
          <w:b/>
        </w:rPr>
        <w:t xml:space="preserve"> </w:t>
      </w:r>
      <w:r w:rsidRPr="00D03A54">
        <w:rPr>
          <w:sz w:val="18"/>
          <w:szCs w:val="18"/>
        </w:rPr>
        <w:t>…………………………………………………………………………………………….</w:t>
      </w:r>
      <w:r w:rsidRPr="00D03A54">
        <w:rPr>
          <w:b/>
        </w:rPr>
        <w:tab/>
      </w:r>
    </w:p>
    <w:p w14:paraId="3F001362" w14:textId="77777777" w:rsidR="00D03A54" w:rsidRPr="00D03A54" w:rsidRDefault="00D03A54" w:rsidP="00D03A54">
      <w:pPr>
        <w:spacing w:after="0" w:line="240" w:lineRule="auto"/>
        <w:rPr>
          <w:b/>
          <w:u w:val="single"/>
        </w:rPr>
      </w:pPr>
    </w:p>
    <w:p w14:paraId="00F477B6"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rPr>
      </w:pPr>
      <w:r w:rsidRPr="00D03A54">
        <w:rPr>
          <w:b/>
          <w:u w:val="single"/>
        </w:rPr>
        <w:t>Identificatiegegevens:</w:t>
      </w:r>
    </w:p>
    <w:p w14:paraId="3DA1442E"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rPr>
      </w:pPr>
      <w:r w:rsidRPr="00D03A54">
        <w:rPr>
          <w:b/>
        </w:rPr>
        <w:t xml:space="preserve">Naam: </w:t>
      </w:r>
      <w:r w:rsidRPr="00D03A54">
        <w:rPr>
          <w:b/>
        </w:rPr>
        <w:tab/>
      </w:r>
      <w:r w:rsidR="00F500BC">
        <w:rPr>
          <w:b/>
        </w:rPr>
        <w:tab/>
      </w:r>
      <w:r w:rsidR="00F500BC">
        <w:rPr>
          <w:b/>
        </w:rPr>
        <w:tab/>
      </w:r>
      <w:r w:rsidR="00F500BC">
        <w:rPr>
          <w:b/>
        </w:rPr>
        <w:tab/>
      </w:r>
      <w:r w:rsidR="00F500BC">
        <w:rPr>
          <w:b/>
        </w:rPr>
        <w:tab/>
      </w:r>
      <w:r w:rsidR="00F500BC">
        <w:rPr>
          <w:b/>
        </w:rPr>
        <w:tab/>
      </w:r>
      <w:r w:rsidR="00F500BC">
        <w:rPr>
          <w:b/>
        </w:rPr>
        <w:tab/>
        <w:t>Voornaam:</w:t>
      </w:r>
    </w:p>
    <w:p w14:paraId="6EC161FD" w14:textId="77777777" w:rsidR="00D03A54" w:rsidRPr="00D03A54" w:rsidRDefault="00F500BC" w:rsidP="00D03A54">
      <w:pPr>
        <w:pBdr>
          <w:top w:val="single" w:sz="4" w:space="1" w:color="auto"/>
          <w:left w:val="single" w:sz="4" w:space="4" w:color="auto"/>
          <w:bottom w:val="single" w:sz="4" w:space="1" w:color="auto"/>
          <w:right w:val="single" w:sz="4" w:space="4" w:color="auto"/>
        </w:pBdr>
        <w:spacing w:after="0" w:line="240" w:lineRule="auto"/>
        <w:rPr>
          <w:b/>
        </w:rPr>
      </w:pPr>
      <w:r>
        <w:rPr>
          <w:b/>
        </w:rPr>
        <w:t>Rijksregisternummer</w:t>
      </w:r>
      <w:r w:rsidR="00D03A54" w:rsidRPr="00D03A54">
        <w:rPr>
          <w:b/>
        </w:rPr>
        <w:t xml:space="preserve">: </w:t>
      </w:r>
      <w:r w:rsidR="00D03A54" w:rsidRPr="00D03A54">
        <w:rPr>
          <w:b/>
        </w:rPr>
        <w:tab/>
      </w:r>
    </w:p>
    <w:p w14:paraId="0BD924F1"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rPr>
      </w:pPr>
      <w:r w:rsidRPr="00D03A54">
        <w:rPr>
          <w:b/>
        </w:rPr>
        <w:t xml:space="preserve">Adres: </w:t>
      </w:r>
      <w:r w:rsidRPr="00D03A54">
        <w:rPr>
          <w:b/>
        </w:rPr>
        <w:tab/>
      </w:r>
    </w:p>
    <w:p w14:paraId="246AF91C" w14:textId="77777777" w:rsidR="00D03A54" w:rsidRPr="00D03A54" w:rsidRDefault="00D03A54" w:rsidP="00D03A54">
      <w:pPr>
        <w:spacing w:after="0" w:line="240" w:lineRule="auto"/>
        <w:rPr>
          <w:b/>
        </w:rPr>
      </w:pPr>
      <w:r w:rsidRPr="00D03A54">
        <w:rPr>
          <w:b/>
        </w:rPr>
        <w:tab/>
      </w:r>
    </w:p>
    <w:p w14:paraId="36E36C8E" w14:textId="71FDA629"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Elektronisch Toezicht: Begin:</w:t>
      </w:r>
      <w:r>
        <w:t xml:space="preserve"> </w:t>
      </w:r>
      <w:r w:rsidRPr="00D03A54">
        <w:rPr>
          <w:sz w:val="18"/>
          <w:szCs w:val="18"/>
        </w:rPr>
        <w:t>……………………………………………………………</w:t>
      </w:r>
      <w:r>
        <w:rPr>
          <w:sz w:val="18"/>
          <w:szCs w:val="18"/>
        </w:rPr>
        <w:t xml:space="preserve"> </w:t>
      </w:r>
      <w:r w:rsidRPr="00D03A54">
        <w:t>Einde:</w:t>
      </w:r>
      <w:r>
        <w:t xml:space="preserve"> </w:t>
      </w:r>
      <w:r w:rsidRPr="00D03A54">
        <w:rPr>
          <w:sz w:val="18"/>
          <w:szCs w:val="18"/>
        </w:rPr>
        <w:t>……………………………………………………………</w:t>
      </w:r>
      <w:r w:rsidRPr="00D03A54">
        <w:tab/>
      </w:r>
    </w:p>
    <w:p w14:paraId="4DC86511"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rPr>
      </w:pPr>
      <w:r w:rsidRPr="00D03A54">
        <w:rPr>
          <w:b/>
          <w:u w:val="single"/>
        </w:rPr>
        <w:t>Attesten:</w:t>
      </w:r>
    </w:p>
    <w:bookmarkStart w:id="26" w:name="Selectievakje8"/>
    <w:p w14:paraId="1BDA2315"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8"/>
            <w:enabled/>
            <w:calcOnExit w:val="0"/>
            <w:checkBox>
              <w:sizeAuto/>
              <w:default w:val="0"/>
            </w:checkBox>
          </w:ffData>
        </w:fldChar>
      </w:r>
      <w:r w:rsidRPr="00D03A54">
        <w:instrText xml:space="preserve"> FORMCHECKBOX </w:instrText>
      </w:r>
      <w:r w:rsidR="00C273AC">
        <w:rPr>
          <w:lang w:val="fr-FR"/>
        </w:rPr>
      </w:r>
      <w:r w:rsidR="00C273AC">
        <w:rPr>
          <w:lang w:val="fr-FR"/>
        </w:rPr>
        <w:fldChar w:fldCharType="separate"/>
      </w:r>
      <w:r w:rsidRPr="00D03A54">
        <w:fldChar w:fldCharType="end"/>
      </w:r>
      <w:bookmarkEnd w:id="26"/>
      <w:r w:rsidRPr="00D03A54">
        <w:t xml:space="preserve"> OCMW (zie bijgevoegd document)</w:t>
      </w:r>
    </w:p>
    <w:bookmarkStart w:id="27" w:name="Selectievakje9"/>
    <w:p w14:paraId="1A80914E"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C273AC">
        <w:rPr>
          <w:lang w:val="fr-FR"/>
        </w:rPr>
      </w:r>
      <w:r w:rsidR="00C273AC">
        <w:rPr>
          <w:lang w:val="fr-FR"/>
        </w:rPr>
        <w:fldChar w:fldCharType="separate"/>
      </w:r>
      <w:r w:rsidRPr="00D03A54">
        <w:fldChar w:fldCharType="end"/>
      </w:r>
      <w:bookmarkEnd w:id="27"/>
      <w:r w:rsidRPr="00D03A54">
        <w:t xml:space="preserve"> RVA (zie bijgevoegd document)</w:t>
      </w:r>
    </w:p>
    <w:p w14:paraId="51532B69"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C273AC">
        <w:rPr>
          <w:lang w:val="fr-FR"/>
        </w:rPr>
      </w:r>
      <w:r w:rsidR="00C273AC">
        <w:rPr>
          <w:lang w:val="fr-FR"/>
        </w:rPr>
        <w:fldChar w:fldCharType="separate"/>
      </w:r>
      <w:r w:rsidRPr="00D03A54">
        <w:fldChar w:fldCharType="end"/>
      </w:r>
      <w:r w:rsidRPr="00D03A54">
        <w:t xml:space="preserve"> Bewijs van gezinssamenstelling (aantal personen gedomicilieerd op adres)</w:t>
      </w:r>
    </w:p>
    <w:p w14:paraId="7EB53F52"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C273AC">
        <w:rPr>
          <w:lang w:val="fr-FR"/>
        </w:rPr>
      </w:r>
      <w:r w:rsidR="00C273AC">
        <w:rPr>
          <w:lang w:val="fr-FR"/>
        </w:rPr>
        <w:fldChar w:fldCharType="separate"/>
      </w:r>
      <w:r w:rsidRPr="00D03A54">
        <w:fldChar w:fldCharType="end"/>
      </w:r>
      <w:r w:rsidRPr="00D03A54">
        <w:t xml:space="preserve"> Kopie van de bankkaart (indien betaling op bankrekeningnummer)</w:t>
      </w:r>
    </w:p>
    <w:p w14:paraId="0A4B2760" w14:textId="77777777" w:rsidR="00D03A54" w:rsidRPr="00D03A54" w:rsidRDefault="00D03A54" w:rsidP="00D03A54">
      <w:pPr>
        <w:spacing w:after="0" w:line="240" w:lineRule="auto"/>
      </w:pPr>
    </w:p>
    <w:p w14:paraId="003247A6"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bCs/>
        </w:rPr>
      </w:pPr>
      <w:r w:rsidRPr="00D03A54">
        <w:rPr>
          <w:b/>
          <w:bCs/>
          <w:u w:val="single"/>
        </w:rPr>
        <w:t>Uitbetalingswijze</w:t>
      </w:r>
      <w:r w:rsidRPr="00D03A54">
        <w:rPr>
          <w:b/>
          <w:bCs/>
        </w:rPr>
        <w:t>:</w:t>
      </w:r>
    </w:p>
    <w:bookmarkStart w:id="28" w:name="Selectievakje10"/>
    <w:p w14:paraId="23F36081"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0"/>
            <w:enabled/>
            <w:calcOnExit w:val="0"/>
            <w:checkBox>
              <w:sizeAuto/>
              <w:default w:val="0"/>
            </w:checkBox>
          </w:ffData>
        </w:fldChar>
      </w:r>
      <w:r w:rsidRPr="00D03A54">
        <w:instrText xml:space="preserve"> FORMCHECKBOX </w:instrText>
      </w:r>
      <w:r w:rsidR="00C273AC">
        <w:rPr>
          <w:lang w:val="fr-FR"/>
        </w:rPr>
      </w:r>
      <w:r w:rsidR="00C273AC">
        <w:rPr>
          <w:lang w:val="fr-FR"/>
        </w:rPr>
        <w:fldChar w:fldCharType="separate"/>
      </w:r>
      <w:r w:rsidRPr="00D03A54">
        <w:fldChar w:fldCharType="end"/>
      </w:r>
      <w:bookmarkEnd w:id="28"/>
      <w:r w:rsidRPr="00D03A54">
        <w:t xml:space="preserve"> </w:t>
      </w:r>
      <w:r w:rsidRPr="00D03A54">
        <w:rPr>
          <w:b/>
        </w:rPr>
        <w:t xml:space="preserve">Persoonlijk </w:t>
      </w:r>
      <w:r w:rsidRPr="00D03A54">
        <w:t>bankrekeningnummer (IBAN!): BE__ ____ ____ ____</w:t>
      </w:r>
    </w:p>
    <w:bookmarkStart w:id="29" w:name="Selectievakje11"/>
    <w:p w14:paraId="4ACA0D5B"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1"/>
            <w:enabled/>
            <w:calcOnExit w:val="0"/>
            <w:checkBox>
              <w:sizeAuto/>
              <w:default w:val="0"/>
            </w:checkBox>
          </w:ffData>
        </w:fldChar>
      </w:r>
      <w:r w:rsidRPr="00D03A54">
        <w:instrText xml:space="preserve"> FORMCHECKBOX </w:instrText>
      </w:r>
      <w:r w:rsidR="00C273AC">
        <w:rPr>
          <w:lang w:val="fr-FR"/>
        </w:rPr>
      </w:r>
      <w:r w:rsidR="00C273AC">
        <w:rPr>
          <w:lang w:val="fr-FR"/>
        </w:rPr>
        <w:fldChar w:fldCharType="separate"/>
      </w:r>
      <w:r w:rsidRPr="00D03A54">
        <w:fldChar w:fldCharType="end"/>
      </w:r>
      <w:bookmarkEnd w:id="29"/>
      <w:r w:rsidRPr="00D03A54">
        <w:t xml:space="preserve"> Per </w:t>
      </w:r>
      <w:r>
        <w:t>circulaire cheque</w:t>
      </w:r>
      <w:r w:rsidRPr="00D03A54">
        <w:t xml:space="preserve">  </w:t>
      </w:r>
    </w:p>
    <w:p w14:paraId="446F31C7"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ab/>
      </w:r>
      <w:r w:rsidRPr="00D03A54">
        <w:rPr>
          <w:lang w:val="fr-FR"/>
        </w:rPr>
        <w:fldChar w:fldCharType="begin">
          <w:ffData>
            <w:name w:val="Selectievakje11"/>
            <w:enabled/>
            <w:calcOnExit w:val="0"/>
            <w:checkBox>
              <w:sizeAuto/>
              <w:default w:val="0"/>
            </w:checkBox>
          </w:ffData>
        </w:fldChar>
      </w:r>
      <w:r w:rsidRPr="00D03A54">
        <w:instrText xml:space="preserve"> FORMCHECKBOX </w:instrText>
      </w:r>
      <w:r w:rsidR="00C273AC">
        <w:rPr>
          <w:lang w:val="fr-FR"/>
        </w:rPr>
      </w:r>
      <w:r w:rsidR="00C273AC">
        <w:rPr>
          <w:lang w:val="fr-FR"/>
        </w:rPr>
        <w:fldChar w:fldCharType="separate"/>
      </w:r>
      <w:r w:rsidRPr="00D03A54">
        <w:fldChar w:fldCharType="end"/>
      </w:r>
      <w:r w:rsidRPr="00D03A54">
        <w:t xml:space="preserve"> te versturen naar mijn domicilieadres</w:t>
      </w:r>
    </w:p>
    <w:p w14:paraId="110653EC" w14:textId="0AC0FD11" w:rsidR="00D03A54" w:rsidRPr="00420FE6" w:rsidRDefault="00D03A54" w:rsidP="00420FE6">
      <w:pPr>
        <w:pBdr>
          <w:top w:val="single" w:sz="4" w:space="1" w:color="auto"/>
          <w:left w:val="single" w:sz="4" w:space="4" w:color="auto"/>
          <w:bottom w:val="single" w:sz="4" w:space="1" w:color="auto"/>
          <w:right w:val="single" w:sz="4" w:space="4" w:color="auto"/>
        </w:pBdr>
        <w:spacing w:after="0" w:line="240" w:lineRule="auto"/>
      </w:pPr>
      <w:r w:rsidRPr="00D03A54">
        <w:tab/>
      </w:r>
    </w:p>
    <w:p w14:paraId="3ACE36DD" w14:textId="77777777" w:rsidR="00D03A54" w:rsidRPr="00D03A54" w:rsidRDefault="00D03A54" w:rsidP="00D03A54">
      <w:pPr>
        <w:spacing w:after="0" w:line="240" w:lineRule="auto"/>
      </w:pPr>
    </w:p>
    <w:p w14:paraId="141B839F" w14:textId="77777777" w:rsid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lang w:val="nl-NL"/>
        </w:rPr>
      </w:pPr>
      <w:r w:rsidRPr="00D03A54">
        <w:rPr>
          <w:b/>
          <w:u w:val="single"/>
          <w:lang w:val="nl-NL"/>
        </w:rPr>
        <w:t>Opmerkingen</w:t>
      </w:r>
      <w:r>
        <w:rPr>
          <w:b/>
          <w:u w:val="single"/>
          <w:lang w:val="nl-NL"/>
        </w:rPr>
        <w:t xml:space="preserve">: </w:t>
      </w:r>
    </w:p>
    <w:p w14:paraId="7E951B3D" w14:textId="77777777" w:rsidR="00D03A54" w:rsidRDefault="00D03A54" w:rsidP="00D03A54">
      <w:pPr>
        <w:pBdr>
          <w:top w:val="single" w:sz="4" w:space="1" w:color="auto"/>
          <w:left w:val="single" w:sz="4" w:space="4" w:color="auto"/>
          <w:bottom w:val="single" w:sz="4" w:space="1" w:color="auto"/>
          <w:right w:val="single" w:sz="4" w:space="4" w:color="auto"/>
        </w:pBdr>
        <w:spacing w:before="120" w:after="0" w:line="240" w:lineRule="auto"/>
        <w:rPr>
          <w:sz w:val="18"/>
          <w:szCs w:val="18"/>
        </w:rPr>
      </w:pPr>
      <w:r w:rsidRPr="00D03A54">
        <w:rPr>
          <w:sz w:val="18"/>
          <w:szCs w:val="18"/>
        </w:rPr>
        <w:t>………………………………………………………………………………………………….………………………………………………………………………………………………….……</w:t>
      </w:r>
    </w:p>
    <w:p w14:paraId="3942E101" w14:textId="77777777" w:rsidR="00D03A54" w:rsidRDefault="00D03A54" w:rsidP="00D03A54">
      <w:pPr>
        <w:pBdr>
          <w:top w:val="single" w:sz="4" w:space="1" w:color="auto"/>
          <w:left w:val="single" w:sz="4" w:space="4" w:color="auto"/>
          <w:bottom w:val="single" w:sz="4" w:space="1" w:color="auto"/>
          <w:right w:val="single" w:sz="4" w:space="4" w:color="auto"/>
        </w:pBdr>
        <w:spacing w:before="120" w:after="0" w:line="240" w:lineRule="auto"/>
        <w:rPr>
          <w:sz w:val="18"/>
          <w:szCs w:val="18"/>
        </w:rPr>
      </w:pPr>
      <w:r w:rsidRPr="00D03A54">
        <w:rPr>
          <w:sz w:val="18"/>
          <w:szCs w:val="18"/>
        </w:rPr>
        <w:t>………………………………………………………………………………………………….………………………………………………………………………………………………….……</w:t>
      </w:r>
    </w:p>
    <w:p w14:paraId="55BEC84A" w14:textId="77777777" w:rsidR="00D03A54" w:rsidRPr="00D03A54" w:rsidRDefault="00D03A54" w:rsidP="00D03A54">
      <w:pPr>
        <w:spacing w:after="0" w:line="240" w:lineRule="auto"/>
        <w:rPr>
          <w:lang w:val="nl-NL"/>
        </w:rPr>
      </w:pPr>
    </w:p>
    <w:p w14:paraId="1316B26D" w14:textId="77777777" w:rsidR="00D03A54" w:rsidRPr="00D03A54" w:rsidRDefault="00D03A54" w:rsidP="00D03A54">
      <w:pPr>
        <w:spacing w:after="0" w:line="240" w:lineRule="auto"/>
        <w:rPr>
          <w:b/>
          <w:u w:val="single"/>
          <w:lang w:val="nl-NL"/>
        </w:rPr>
      </w:pPr>
      <w:r w:rsidRPr="00D03A54">
        <w:rPr>
          <w:b/>
          <w:u w:val="single"/>
          <w:lang w:val="nl-NL"/>
        </w:rPr>
        <w:t>Opsturen naar:</w:t>
      </w:r>
    </w:p>
    <w:p w14:paraId="68C7B685" w14:textId="1F32FA4F" w:rsidR="00D03A54" w:rsidRPr="00BD7960" w:rsidRDefault="00F130DC" w:rsidP="00D03A54">
      <w:pPr>
        <w:spacing w:after="0" w:line="240" w:lineRule="auto"/>
        <w:rPr>
          <w:lang w:val="fr-BE"/>
        </w:rPr>
      </w:pPr>
      <w:r w:rsidRPr="00BD7960">
        <w:rPr>
          <w:b/>
          <w:lang w:val="fr-BE"/>
        </w:rPr>
        <w:t>E-mail</w:t>
      </w:r>
      <w:r w:rsidR="00D03A54" w:rsidRPr="00BD7960">
        <w:rPr>
          <w:b/>
          <w:lang w:val="fr-BE"/>
        </w:rPr>
        <w:t>:</w:t>
      </w:r>
      <w:r w:rsidR="00D03A54" w:rsidRPr="00BD7960">
        <w:rPr>
          <w:b/>
          <w:lang w:val="fr-BE"/>
        </w:rPr>
        <w:tab/>
      </w:r>
      <w:hyperlink r:id="rId9" w:history="1">
        <w:r w:rsidR="007C54C1" w:rsidRPr="00FD3E94">
          <w:rPr>
            <w:rStyle w:val="Hyperlink"/>
          </w:rPr>
          <w:t>leefvergoedingen.ajh@vlaanderen.be</w:t>
        </w:r>
      </w:hyperlink>
      <w:r w:rsidR="007C54C1">
        <w:t xml:space="preserve"> </w:t>
      </w:r>
      <w:r w:rsidRPr="00BD7960">
        <w:rPr>
          <w:lang w:val="fr-BE"/>
        </w:rPr>
        <w:t xml:space="preserve"> </w:t>
      </w:r>
      <w:r w:rsidR="00D03A54" w:rsidRPr="00BD7960">
        <w:rPr>
          <w:lang w:val="fr-BE"/>
        </w:rPr>
        <w:tab/>
      </w:r>
      <w:r w:rsidRPr="00BD7960">
        <w:rPr>
          <w:lang w:val="fr-BE"/>
        </w:rPr>
        <w:tab/>
      </w:r>
    </w:p>
    <w:p w14:paraId="50B1EBA0" w14:textId="500C1620" w:rsidR="00F130DC" w:rsidRPr="00F130DC" w:rsidRDefault="00D03A54" w:rsidP="00D03A54">
      <w:pPr>
        <w:spacing w:after="0" w:line="240" w:lineRule="auto"/>
      </w:pPr>
      <w:r w:rsidRPr="00D03A54">
        <w:rPr>
          <w:b/>
        </w:rPr>
        <w:t>Adres:</w:t>
      </w:r>
      <w:r w:rsidRPr="00D03A54">
        <w:rPr>
          <w:b/>
        </w:rPr>
        <w:tab/>
      </w:r>
      <w:bookmarkStart w:id="30" w:name="_Hlk73520604"/>
      <w:r w:rsidR="00F130DC" w:rsidRPr="00F130DC">
        <w:t xml:space="preserve">Afdeling </w:t>
      </w:r>
      <w:r w:rsidR="00CD3D03" w:rsidRPr="00CD3D03">
        <w:t>Staf en Coördinatie</w:t>
      </w:r>
    </w:p>
    <w:bookmarkEnd w:id="30"/>
    <w:p w14:paraId="54A934C3" w14:textId="35102DB8" w:rsidR="00D03A54" w:rsidRPr="00F130DC" w:rsidRDefault="00F130DC" w:rsidP="00D03A54">
      <w:pPr>
        <w:spacing w:after="0" w:line="240" w:lineRule="auto"/>
      </w:pPr>
      <w:r>
        <w:rPr>
          <w:b/>
        </w:rPr>
        <w:tab/>
      </w:r>
      <w:r w:rsidRPr="00F130DC">
        <w:t>Koning Albert II</w:t>
      </w:r>
      <w:r>
        <w:t>-</w:t>
      </w:r>
      <w:r w:rsidRPr="00F130DC">
        <w:t>laan</w:t>
      </w:r>
      <w:r w:rsidR="001B7B44">
        <w:t xml:space="preserve"> 15</w:t>
      </w:r>
      <w:r w:rsidRPr="00F130DC">
        <w:t xml:space="preserve"> </w:t>
      </w:r>
      <w:r w:rsidR="0029362D">
        <w:t>bus 338</w:t>
      </w:r>
    </w:p>
    <w:p w14:paraId="7A59FC4C" w14:textId="4C8F2F3F" w:rsidR="00F130DC" w:rsidRPr="00F130DC" w:rsidRDefault="00F130DC" w:rsidP="00D03A54">
      <w:pPr>
        <w:spacing w:after="0" w:line="240" w:lineRule="auto"/>
      </w:pPr>
      <w:r w:rsidRPr="00F130DC">
        <w:tab/>
        <w:t>1</w:t>
      </w:r>
      <w:r w:rsidR="001B7B44">
        <w:t>210</w:t>
      </w:r>
      <w:r w:rsidRPr="00F130DC">
        <w:t xml:space="preserve"> Brussel</w:t>
      </w:r>
    </w:p>
    <w:p w14:paraId="6930D92E" w14:textId="77777777" w:rsidR="00F130DC" w:rsidRDefault="00F130DC" w:rsidP="00D03A54">
      <w:pPr>
        <w:spacing w:after="0" w:line="240" w:lineRule="auto"/>
        <w:rPr>
          <w:b/>
        </w:rPr>
      </w:pPr>
    </w:p>
    <w:p w14:paraId="1208B75E" w14:textId="77777777" w:rsidR="00D03A54" w:rsidRPr="00D03A54" w:rsidRDefault="00D03A54" w:rsidP="00D03A54">
      <w:pPr>
        <w:spacing w:after="0" w:line="240" w:lineRule="auto"/>
        <w:rPr>
          <w:b/>
        </w:rPr>
      </w:pPr>
      <w:r w:rsidRPr="00D03A54">
        <w:rPr>
          <w:b/>
        </w:rPr>
        <w:t>Datum:</w:t>
      </w:r>
      <w:r w:rsidRPr="00D03A54">
        <w:rPr>
          <w:b/>
        </w:rPr>
        <w:tab/>
      </w:r>
      <w:r w:rsidR="00F130DC">
        <w:rPr>
          <w:sz w:val="18"/>
          <w:szCs w:val="18"/>
        </w:rPr>
        <w:tab/>
      </w:r>
      <w:r w:rsidR="00F130DC">
        <w:rPr>
          <w:sz w:val="18"/>
          <w:szCs w:val="18"/>
        </w:rPr>
        <w:tab/>
      </w:r>
      <w:r w:rsidR="00F130DC">
        <w:rPr>
          <w:sz w:val="18"/>
          <w:szCs w:val="18"/>
        </w:rPr>
        <w:tab/>
      </w:r>
      <w:r w:rsidR="00F130DC">
        <w:rPr>
          <w:sz w:val="18"/>
          <w:szCs w:val="18"/>
        </w:rPr>
        <w:tab/>
      </w:r>
      <w:r w:rsidRPr="00D03A54">
        <w:rPr>
          <w:b/>
        </w:rPr>
        <w:t>Handtekening rechthebbende :</w:t>
      </w:r>
      <w:r w:rsidR="00F130DC">
        <w:rPr>
          <w:b/>
        </w:rPr>
        <w:tab/>
      </w:r>
      <w:r w:rsidRPr="00D03A54">
        <w:rPr>
          <w:b/>
        </w:rPr>
        <w:tab/>
      </w:r>
    </w:p>
    <w:p w14:paraId="736F5C13" w14:textId="77777777" w:rsidR="00BD7960" w:rsidRDefault="00BD7960" w:rsidP="00D03A54">
      <w:pPr>
        <w:spacing w:after="0" w:line="240" w:lineRule="auto"/>
      </w:pPr>
    </w:p>
    <w:p w14:paraId="122C3752" w14:textId="77777777" w:rsidR="00F130DC" w:rsidRPr="00D03A54" w:rsidRDefault="00D03A54" w:rsidP="00D03A54">
      <w:pPr>
        <w:spacing w:after="0" w:line="240" w:lineRule="auto"/>
        <w:rPr>
          <w:b/>
          <w:u w:val="single"/>
        </w:rPr>
      </w:pPr>
      <w:r w:rsidRPr="00D03A54">
        <w:rPr>
          <w:b/>
          <w:u w:val="single"/>
        </w:rPr>
        <w:t>In te vullen door de directie:</w:t>
      </w:r>
    </w:p>
    <w:tbl>
      <w:tblPr>
        <w:tblW w:w="9610" w:type="dxa"/>
        <w:tblInd w:w="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0"/>
        <w:gridCol w:w="3600"/>
        <w:gridCol w:w="5400"/>
      </w:tblGrid>
      <w:tr w:rsidR="00D03A54" w:rsidRPr="00D03A54" w14:paraId="0FB571B6" w14:textId="77777777" w:rsidTr="00F130DC">
        <w:tc>
          <w:tcPr>
            <w:tcW w:w="4210" w:type="dxa"/>
            <w:gridSpan w:val="2"/>
            <w:tcBorders>
              <w:top w:val="single" w:sz="4" w:space="0" w:color="auto"/>
            </w:tcBorders>
          </w:tcPr>
          <w:p w14:paraId="4553065A" w14:textId="77777777" w:rsidR="00D03A54" w:rsidRPr="00D03A54" w:rsidRDefault="00D03A54" w:rsidP="00D03A54">
            <w:pPr>
              <w:spacing w:after="0" w:line="240" w:lineRule="auto"/>
              <w:rPr>
                <w:b/>
                <w:lang w:val="nl-NL"/>
              </w:rPr>
            </w:pPr>
            <w:r w:rsidRPr="00D03A54">
              <w:rPr>
                <w:b/>
                <w:lang w:val="nl-NL"/>
              </w:rPr>
              <w:t>Toegekend tarief</w:t>
            </w:r>
          </w:p>
        </w:tc>
        <w:tc>
          <w:tcPr>
            <w:tcW w:w="5400" w:type="dxa"/>
            <w:tcBorders>
              <w:top w:val="single" w:sz="4" w:space="0" w:color="auto"/>
            </w:tcBorders>
          </w:tcPr>
          <w:p w14:paraId="1D278210" w14:textId="77777777" w:rsidR="00D03A54" w:rsidRPr="00D03A54" w:rsidRDefault="00D03A54" w:rsidP="00D03A54">
            <w:pPr>
              <w:spacing w:after="0" w:line="240" w:lineRule="auto"/>
              <w:rPr>
                <w:b/>
              </w:rPr>
            </w:pPr>
            <w:r w:rsidRPr="00D03A54">
              <w:rPr>
                <w:b/>
              </w:rPr>
              <w:t>Beslissing (in te vullen door de directie)</w:t>
            </w:r>
          </w:p>
        </w:tc>
      </w:tr>
      <w:tr w:rsidR="00D03A54" w:rsidRPr="00D03A54" w14:paraId="6935A3EC" w14:textId="77777777" w:rsidTr="00F130DC">
        <w:tblPrEx>
          <w:tblCellMar>
            <w:left w:w="70" w:type="dxa"/>
            <w:right w:w="70" w:type="dxa"/>
          </w:tblCellMar>
          <w:tblLook w:val="0000" w:firstRow="0" w:lastRow="0" w:firstColumn="0" w:lastColumn="0" w:noHBand="0" w:noVBand="0"/>
        </w:tblPrEx>
        <w:tc>
          <w:tcPr>
            <w:tcW w:w="610" w:type="dxa"/>
          </w:tcPr>
          <w:p w14:paraId="3ED81B0C" w14:textId="77777777" w:rsidR="00D03A54" w:rsidRPr="00D03A54" w:rsidRDefault="00D03A54" w:rsidP="00BD7960">
            <w:pPr>
              <w:spacing w:after="0" w:line="240" w:lineRule="auto"/>
              <w:rPr>
                <w:b/>
              </w:rPr>
            </w:pPr>
          </w:p>
        </w:tc>
        <w:tc>
          <w:tcPr>
            <w:tcW w:w="3600" w:type="dxa"/>
          </w:tcPr>
          <w:p w14:paraId="03928397" w14:textId="77777777" w:rsidR="00F130DC" w:rsidRPr="00F130DC" w:rsidRDefault="00BD7960" w:rsidP="00BD7960">
            <w:pPr>
              <w:spacing w:after="0" w:line="240" w:lineRule="auto"/>
            </w:pPr>
            <w:r>
              <w:t>Alleenstaande</w:t>
            </w:r>
          </w:p>
        </w:tc>
        <w:tc>
          <w:tcPr>
            <w:tcW w:w="5400" w:type="dxa"/>
          </w:tcPr>
          <w:p w14:paraId="26CEDE5F" w14:textId="77777777" w:rsidR="00D03A54" w:rsidRPr="00F130DC" w:rsidRDefault="00D03A54" w:rsidP="00BD7960">
            <w:pPr>
              <w:spacing w:after="0" w:line="240" w:lineRule="auto"/>
            </w:pPr>
          </w:p>
        </w:tc>
      </w:tr>
      <w:tr w:rsidR="00F130DC" w:rsidRPr="00F130DC" w14:paraId="5B690808" w14:textId="77777777" w:rsidTr="00F130DC">
        <w:tblPrEx>
          <w:tblCellMar>
            <w:left w:w="70" w:type="dxa"/>
            <w:right w:w="70" w:type="dxa"/>
          </w:tblCellMar>
          <w:tblLook w:val="0000" w:firstRow="0" w:lastRow="0" w:firstColumn="0" w:lastColumn="0" w:noHBand="0" w:noVBand="0"/>
        </w:tblPrEx>
        <w:tc>
          <w:tcPr>
            <w:tcW w:w="610" w:type="dxa"/>
            <w:tcBorders>
              <w:top w:val="single" w:sz="6" w:space="0" w:color="auto"/>
              <w:left w:val="single" w:sz="4" w:space="0" w:color="auto"/>
              <w:bottom w:val="single" w:sz="6" w:space="0" w:color="auto"/>
              <w:right w:val="single" w:sz="6" w:space="0" w:color="auto"/>
            </w:tcBorders>
          </w:tcPr>
          <w:p w14:paraId="49DE8487" w14:textId="77777777" w:rsidR="00F130DC" w:rsidRPr="00F130DC" w:rsidRDefault="00F130DC" w:rsidP="00BD7960">
            <w:pPr>
              <w:spacing w:after="0"/>
              <w:rPr>
                <w:b/>
              </w:rPr>
            </w:pPr>
          </w:p>
        </w:tc>
        <w:tc>
          <w:tcPr>
            <w:tcW w:w="3600" w:type="dxa"/>
            <w:tcBorders>
              <w:top w:val="single" w:sz="6" w:space="0" w:color="auto"/>
              <w:left w:val="single" w:sz="6" w:space="0" w:color="auto"/>
              <w:bottom w:val="single" w:sz="6" w:space="0" w:color="auto"/>
              <w:right w:val="single" w:sz="6" w:space="0" w:color="auto"/>
            </w:tcBorders>
          </w:tcPr>
          <w:p w14:paraId="788F092E" w14:textId="77777777" w:rsidR="00F130DC" w:rsidRPr="00F130DC" w:rsidRDefault="00F130DC" w:rsidP="00BD7960">
            <w:pPr>
              <w:spacing w:after="0" w:line="240" w:lineRule="auto"/>
            </w:pPr>
            <w:r w:rsidRPr="00F130DC">
              <w:t>Samenwonende</w:t>
            </w:r>
          </w:p>
        </w:tc>
        <w:tc>
          <w:tcPr>
            <w:tcW w:w="5400" w:type="dxa"/>
            <w:tcBorders>
              <w:top w:val="single" w:sz="6" w:space="0" w:color="auto"/>
              <w:left w:val="single" w:sz="6" w:space="0" w:color="auto"/>
              <w:bottom w:val="single" w:sz="6" w:space="0" w:color="auto"/>
              <w:right w:val="single" w:sz="4" w:space="0" w:color="auto"/>
            </w:tcBorders>
          </w:tcPr>
          <w:p w14:paraId="22601742" w14:textId="77777777" w:rsidR="00F130DC" w:rsidRPr="00F130DC" w:rsidRDefault="00F130DC" w:rsidP="00BD7960">
            <w:pPr>
              <w:spacing w:after="0" w:line="240" w:lineRule="auto"/>
            </w:pPr>
          </w:p>
        </w:tc>
      </w:tr>
      <w:tr w:rsidR="00F130DC" w:rsidRPr="000A1E5F" w14:paraId="580135AC" w14:textId="77777777" w:rsidTr="00F130DC">
        <w:tblPrEx>
          <w:tblCellMar>
            <w:left w:w="70" w:type="dxa"/>
            <w:right w:w="70" w:type="dxa"/>
          </w:tblCellMar>
          <w:tblLook w:val="0000" w:firstRow="0" w:lastRow="0" w:firstColumn="0" w:lastColumn="0" w:noHBand="0" w:noVBand="0"/>
        </w:tblPrEx>
        <w:tc>
          <w:tcPr>
            <w:tcW w:w="610" w:type="dxa"/>
            <w:tcBorders>
              <w:top w:val="single" w:sz="6" w:space="0" w:color="auto"/>
              <w:left w:val="single" w:sz="4" w:space="0" w:color="auto"/>
              <w:bottom w:val="single" w:sz="4" w:space="0" w:color="auto"/>
              <w:right w:val="single" w:sz="6" w:space="0" w:color="auto"/>
            </w:tcBorders>
          </w:tcPr>
          <w:p w14:paraId="6765F891" w14:textId="77777777" w:rsidR="00F130DC" w:rsidRPr="00F130DC" w:rsidRDefault="00F130DC" w:rsidP="00BD7960">
            <w:pPr>
              <w:spacing w:after="0"/>
              <w:rPr>
                <w:b/>
              </w:rPr>
            </w:pPr>
          </w:p>
        </w:tc>
        <w:tc>
          <w:tcPr>
            <w:tcW w:w="3600" w:type="dxa"/>
            <w:tcBorders>
              <w:top w:val="single" w:sz="6" w:space="0" w:color="auto"/>
              <w:left w:val="single" w:sz="6" w:space="0" w:color="auto"/>
              <w:bottom w:val="single" w:sz="4" w:space="0" w:color="auto"/>
              <w:right w:val="single" w:sz="6" w:space="0" w:color="auto"/>
            </w:tcBorders>
          </w:tcPr>
          <w:p w14:paraId="4DFDAE76" w14:textId="77777777" w:rsidR="00F130DC" w:rsidRPr="00F130DC" w:rsidRDefault="00F130DC" w:rsidP="00BD7960">
            <w:pPr>
              <w:spacing w:after="0" w:line="240" w:lineRule="auto"/>
              <w:rPr>
                <w:lang w:val="fr-FR"/>
              </w:rPr>
            </w:pPr>
            <w:r w:rsidRPr="00F130DC">
              <w:rPr>
                <w:lang w:val="fr-FR"/>
              </w:rPr>
              <w:t>Bijpassing</w:t>
            </w:r>
          </w:p>
        </w:tc>
        <w:tc>
          <w:tcPr>
            <w:tcW w:w="5400" w:type="dxa"/>
            <w:tcBorders>
              <w:top w:val="single" w:sz="6" w:space="0" w:color="auto"/>
              <w:left w:val="single" w:sz="6" w:space="0" w:color="auto"/>
              <w:bottom w:val="single" w:sz="4" w:space="0" w:color="auto"/>
              <w:right w:val="single" w:sz="4" w:space="0" w:color="auto"/>
            </w:tcBorders>
          </w:tcPr>
          <w:p w14:paraId="181AD244" w14:textId="77777777" w:rsidR="00F130DC" w:rsidRPr="00F130DC" w:rsidRDefault="00F130DC" w:rsidP="00BD7960">
            <w:pPr>
              <w:spacing w:after="0" w:line="240" w:lineRule="auto"/>
              <w:rPr>
                <w:lang w:val="fr-FR"/>
              </w:rPr>
            </w:pPr>
          </w:p>
        </w:tc>
      </w:tr>
    </w:tbl>
    <w:p w14:paraId="4174DF73" w14:textId="77777777" w:rsidR="00BD7960" w:rsidRDefault="00BD7960" w:rsidP="00D03A54">
      <w:pPr>
        <w:spacing w:after="0" w:line="240" w:lineRule="auto"/>
        <w:sectPr w:rsidR="00BD7960" w:rsidSect="00F500BC">
          <w:headerReference w:type="default" r:id="rId10"/>
          <w:footerReference w:type="default" r:id="rId11"/>
          <w:headerReference w:type="first" r:id="rId12"/>
          <w:footerReference w:type="first" r:id="rId13"/>
          <w:pgSz w:w="11906" w:h="16838"/>
          <w:pgMar w:top="2694" w:right="849" w:bottom="1417" w:left="1417" w:header="708" w:footer="708" w:gutter="0"/>
          <w:cols w:space="708"/>
          <w:docGrid w:linePitch="360"/>
        </w:sect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7C0066C6" w14:textId="77777777" w:rsidTr="00F130DC">
        <w:trPr>
          <w:trHeight w:hRule="exact" w:val="204"/>
        </w:trPr>
        <w:tc>
          <w:tcPr>
            <w:tcW w:w="9498" w:type="dxa"/>
          </w:tcPr>
          <w:p w14:paraId="3BAD220F"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lastRenderedPageBreak/>
              <w:tab/>
              <w:t>/////////////////////////////////////////////////////////////////////////////////////////////////////////////////////////////////////////////////////</w:t>
            </w:r>
          </w:p>
        </w:tc>
      </w:tr>
    </w:tbl>
    <w:p w14:paraId="3673A527" w14:textId="77777777" w:rsidR="00F130DC" w:rsidRPr="00414B2F" w:rsidRDefault="00F130DC" w:rsidP="00F130DC">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DERDE REKENING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7379DA0D" w14:textId="77777777" w:rsidTr="00F130DC">
        <w:trPr>
          <w:trHeight w:hRule="exact" w:val="204"/>
        </w:trPr>
        <w:tc>
          <w:tcPr>
            <w:tcW w:w="9498" w:type="dxa"/>
          </w:tcPr>
          <w:p w14:paraId="0D93A050"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24AF1F62" w14:textId="77777777" w:rsidR="00F130DC" w:rsidRDefault="00F130DC" w:rsidP="00F130DC">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6-3</w:t>
      </w:r>
    </w:p>
    <w:p w14:paraId="6D53B369" w14:textId="77777777" w:rsidR="00F130DC" w:rsidRDefault="00F130DC" w:rsidP="00D03A54">
      <w:pPr>
        <w:spacing w:after="0" w:line="240" w:lineRule="auto"/>
      </w:pPr>
    </w:p>
    <w:p w14:paraId="3F16C7EB"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6800571D"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p>
    <w:p w14:paraId="701ADE15"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51C6B0B5"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4E75EAF1" w14:textId="77777777" w:rsidR="00F130DC" w:rsidRPr="00F130DC" w:rsidRDefault="00F130DC" w:rsidP="00F130DC">
      <w:pPr>
        <w:spacing w:after="0" w:line="240" w:lineRule="auto"/>
      </w:pPr>
    </w:p>
    <w:p w14:paraId="1CC2FB91"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Bankrekeningnummer: BE__ ____ ____ ____</w:t>
      </w:r>
    </w:p>
    <w:p w14:paraId="7F399F3F"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Naam titularis rekening:</w:t>
      </w:r>
      <w:r w:rsidRPr="00F130DC">
        <w:rPr>
          <w:b/>
        </w:rPr>
        <w:tab/>
      </w:r>
    </w:p>
    <w:p w14:paraId="609F2F38"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p>
    <w:bookmarkStart w:id="35" w:name="_Hlk92460763"/>
    <w:p w14:paraId="55E35095"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lang w:val="fr-FR"/>
        </w:rPr>
        <w:fldChar w:fldCharType="begin">
          <w:ffData>
            <w:name w:val=""/>
            <w:enabled/>
            <w:calcOnExit w:val="0"/>
            <w:checkBox>
              <w:sizeAuto/>
              <w:default w:val="0"/>
              <w:checked w:val="0"/>
            </w:checkBox>
          </w:ffData>
        </w:fldChar>
      </w:r>
      <w:r w:rsidRPr="00F130DC">
        <w:rPr>
          <w:b/>
        </w:rPr>
        <w:instrText xml:space="preserve"> FORMCHECKBOX </w:instrText>
      </w:r>
      <w:r w:rsidR="00C273AC">
        <w:rPr>
          <w:b/>
          <w:lang w:val="fr-FR"/>
        </w:rPr>
      </w:r>
      <w:r w:rsidR="00C273AC">
        <w:rPr>
          <w:b/>
          <w:lang w:val="fr-FR"/>
        </w:rPr>
        <w:fldChar w:fldCharType="separate"/>
      </w:r>
      <w:r w:rsidRPr="00F130DC">
        <w:fldChar w:fldCharType="end"/>
      </w:r>
      <w:r w:rsidRPr="00F130DC">
        <w:rPr>
          <w:b/>
        </w:rPr>
        <w:t xml:space="preserve"> </w:t>
      </w:r>
      <w:r w:rsidRPr="00F130DC">
        <w:t>Instelling</w:t>
      </w:r>
    </w:p>
    <w:bookmarkEnd w:id="35"/>
    <w:p w14:paraId="0C974AC9"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lang w:val="fr-FR"/>
        </w:rPr>
        <w:fldChar w:fldCharType="begin">
          <w:ffData>
            <w:name w:val=""/>
            <w:enabled/>
            <w:calcOnExit w:val="0"/>
            <w:checkBox>
              <w:sizeAuto/>
              <w:default w:val="0"/>
              <w:checked w:val="0"/>
            </w:checkBox>
          </w:ffData>
        </w:fldChar>
      </w:r>
      <w:r w:rsidRPr="00F130DC">
        <w:instrText xml:space="preserve"> FORMCHECKBOX </w:instrText>
      </w:r>
      <w:r w:rsidR="00C273AC">
        <w:rPr>
          <w:lang w:val="fr-FR"/>
        </w:rPr>
      </w:r>
      <w:r w:rsidR="00C273AC">
        <w:rPr>
          <w:lang w:val="fr-FR"/>
        </w:rPr>
        <w:fldChar w:fldCharType="separate"/>
      </w:r>
      <w:r w:rsidRPr="00F130DC">
        <w:fldChar w:fldCharType="end"/>
      </w:r>
      <w:r w:rsidRPr="00F130DC">
        <w:t xml:space="preserve"> Advocaat (schuldbemiddeling)</w:t>
      </w:r>
    </w:p>
    <w:p w14:paraId="5FB60EBF" w14:textId="14840D0D" w:rsidR="00AC2EC7"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lang w:val="fr-FR"/>
        </w:rPr>
        <w:fldChar w:fldCharType="begin">
          <w:ffData>
            <w:name w:val=""/>
            <w:enabled/>
            <w:calcOnExit w:val="0"/>
            <w:checkBox>
              <w:sizeAuto/>
              <w:default w:val="0"/>
              <w:checked w:val="0"/>
            </w:checkBox>
          </w:ffData>
        </w:fldChar>
      </w:r>
      <w:r w:rsidRPr="00F130DC">
        <w:instrText xml:space="preserve"> FORMCHECKBOX </w:instrText>
      </w:r>
      <w:r w:rsidR="00C273AC">
        <w:rPr>
          <w:lang w:val="fr-FR"/>
        </w:rPr>
      </w:r>
      <w:r w:rsidR="00C273AC">
        <w:rPr>
          <w:lang w:val="fr-FR"/>
        </w:rPr>
        <w:fldChar w:fldCharType="separate"/>
      </w:r>
      <w:r w:rsidRPr="00F130DC">
        <w:fldChar w:fldCharType="end"/>
      </w:r>
      <w:r w:rsidRPr="00F130DC">
        <w:t xml:space="preserve"> Budgetbeheer (OCMW)</w:t>
      </w:r>
    </w:p>
    <w:p w14:paraId="7E3EF335" w14:textId="7AEFCC99" w:rsidR="00353E96" w:rsidRDefault="005B70F2" w:rsidP="00AC2EC7">
      <w:pPr>
        <w:pBdr>
          <w:top w:val="single" w:sz="4" w:space="1" w:color="auto"/>
          <w:left w:val="single" w:sz="4" w:space="4" w:color="auto"/>
          <w:bottom w:val="single" w:sz="4" w:space="1" w:color="auto"/>
          <w:right w:val="single" w:sz="4" w:space="4" w:color="auto"/>
        </w:pBdr>
        <w:spacing w:after="0" w:line="240" w:lineRule="auto"/>
      </w:pPr>
      <w:r w:rsidRPr="00F130DC">
        <w:rPr>
          <w:b/>
          <w:lang w:val="fr-FR"/>
        </w:rPr>
        <w:fldChar w:fldCharType="begin">
          <w:ffData>
            <w:name w:val=""/>
            <w:enabled/>
            <w:calcOnExit w:val="0"/>
            <w:checkBox>
              <w:sizeAuto/>
              <w:default w:val="0"/>
              <w:checked w:val="0"/>
            </w:checkBox>
          </w:ffData>
        </w:fldChar>
      </w:r>
      <w:r w:rsidRPr="00F130DC">
        <w:rPr>
          <w:b/>
        </w:rPr>
        <w:instrText xml:space="preserve"> FORMCHECKBOX </w:instrText>
      </w:r>
      <w:r w:rsidR="00C273AC">
        <w:rPr>
          <w:b/>
          <w:lang w:val="fr-FR"/>
        </w:rPr>
      </w:r>
      <w:r w:rsidR="00C273AC">
        <w:rPr>
          <w:b/>
          <w:lang w:val="fr-FR"/>
        </w:rPr>
        <w:fldChar w:fldCharType="separate"/>
      </w:r>
      <w:r w:rsidRPr="00F130DC">
        <w:fldChar w:fldCharType="end"/>
      </w:r>
      <w:r w:rsidRPr="00F130DC">
        <w:rPr>
          <w:b/>
        </w:rPr>
        <w:t xml:space="preserve"> </w:t>
      </w:r>
      <w:r>
        <w:t>Betrouwbare derde</w:t>
      </w:r>
      <w:r w:rsidR="00AC2EC7">
        <w:t xml:space="preserve"> partij</w:t>
      </w:r>
    </w:p>
    <w:p w14:paraId="1E6507E6" w14:textId="77777777" w:rsidR="00F130DC" w:rsidRPr="00F130DC" w:rsidRDefault="00F130DC" w:rsidP="00F130DC">
      <w:pPr>
        <w:spacing w:after="0" w:line="240" w:lineRule="auto"/>
      </w:pPr>
    </w:p>
    <w:p w14:paraId="24ECC41E"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Opsturen naar:</w:t>
      </w:r>
    </w:p>
    <w:p w14:paraId="2A2C8A44" w14:textId="3DF5D86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Pr>
          <w:b/>
        </w:rPr>
        <w:t>E-m</w:t>
      </w:r>
      <w:r w:rsidRPr="00F130DC">
        <w:rPr>
          <w:b/>
        </w:rPr>
        <w:t>ail:</w:t>
      </w:r>
      <w:r w:rsidRPr="00F130DC">
        <w:rPr>
          <w:b/>
        </w:rPr>
        <w:tab/>
      </w:r>
      <w:hyperlink r:id="rId14" w:history="1">
        <w:r w:rsidR="007C54C1" w:rsidRPr="00FD3E94">
          <w:rPr>
            <w:rStyle w:val="Hyperlink"/>
          </w:rPr>
          <w:t>leefvergoedingen.ajh@vlaanderen.be</w:t>
        </w:r>
      </w:hyperlink>
      <w:r w:rsidR="007C54C1">
        <w:t xml:space="preserve"> </w:t>
      </w:r>
      <w:r w:rsidRPr="00F130DC">
        <w:rPr>
          <w:b/>
        </w:rPr>
        <w:tab/>
      </w:r>
      <w:r w:rsidRPr="00F130DC">
        <w:t xml:space="preserve"> </w:t>
      </w:r>
    </w:p>
    <w:p w14:paraId="51A5EFE0" w14:textId="6E325B68"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rPr>
        <w:t>Adres:</w:t>
      </w:r>
      <w:r w:rsidRPr="00F130DC">
        <w:tab/>
      </w:r>
      <w:bookmarkStart w:id="36" w:name="_Hlk161231714"/>
      <w:r w:rsidRPr="00F130DC">
        <w:t xml:space="preserve">Afdeling </w:t>
      </w:r>
      <w:r w:rsidR="00CD3D03" w:rsidRPr="00CD3D03">
        <w:t>Staf en Coördinatie</w:t>
      </w:r>
    </w:p>
    <w:p w14:paraId="65F04C99" w14:textId="6E4F5B4A"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rPr>
        <w:tab/>
      </w:r>
      <w:r w:rsidRPr="00F130DC">
        <w:t xml:space="preserve">Koning Albert II-laan </w:t>
      </w:r>
      <w:r w:rsidR="001B7B44">
        <w:t>15</w:t>
      </w:r>
      <w:r w:rsidR="0029362D">
        <w:t xml:space="preserve"> bus 338</w:t>
      </w:r>
    </w:p>
    <w:p w14:paraId="4EB77CD2" w14:textId="7042B354"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tab/>
      </w:r>
      <w:r w:rsidR="001B7B44">
        <w:t>1210</w:t>
      </w:r>
      <w:r w:rsidRPr="00F130DC">
        <w:t xml:space="preserve"> Brussel</w:t>
      </w:r>
      <w:bookmarkEnd w:id="36"/>
    </w:p>
    <w:p w14:paraId="703C6C10" w14:textId="77777777" w:rsidR="00F130DC" w:rsidRPr="00F130DC" w:rsidRDefault="00F130DC" w:rsidP="00F130DC">
      <w:pPr>
        <w:spacing w:after="0" w:line="240" w:lineRule="auto"/>
        <w:rPr>
          <w:b/>
        </w:rPr>
      </w:pPr>
    </w:p>
    <w:p w14:paraId="590A919B" w14:textId="77777777" w:rsidR="00F130DC" w:rsidRPr="00F130DC" w:rsidRDefault="00F130DC" w:rsidP="00F130DC">
      <w:pPr>
        <w:spacing w:after="0" w:line="240" w:lineRule="auto"/>
        <w:rPr>
          <w:b/>
        </w:rPr>
      </w:pPr>
    </w:p>
    <w:p w14:paraId="0580C174" w14:textId="77777777" w:rsidR="00F130DC" w:rsidRPr="00F130DC" w:rsidRDefault="00F130DC" w:rsidP="00F130DC">
      <w:pPr>
        <w:spacing w:after="0" w:line="240" w:lineRule="auto"/>
        <w:rPr>
          <w:b/>
        </w:rPr>
      </w:pPr>
    </w:p>
    <w:p w14:paraId="378A1FF6" w14:textId="77777777" w:rsidR="00F130DC" w:rsidRDefault="00F130DC" w:rsidP="00F130DC">
      <w:pPr>
        <w:spacing w:after="0" w:line="240" w:lineRule="auto"/>
        <w:rPr>
          <w:b/>
        </w:rPr>
      </w:pPr>
      <w:r w:rsidRPr="00F130DC">
        <w:rPr>
          <w:b/>
        </w:rPr>
        <w:t>Datum:</w:t>
      </w:r>
      <w:r w:rsidRPr="00F130DC">
        <w:rPr>
          <w:b/>
        </w:rPr>
        <w:tab/>
      </w:r>
    </w:p>
    <w:p w14:paraId="48F8E946" w14:textId="77777777" w:rsidR="00F130DC" w:rsidRPr="00F130DC" w:rsidRDefault="00F130DC" w:rsidP="00F130DC">
      <w:pPr>
        <w:spacing w:after="0" w:line="240" w:lineRule="auto"/>
        <w:rPr>
          <w:b/>
        </w:rPr>
      </w:pPr>
    </w:p>
    <w:p w14:paraId="1019F228" w14:textId="77777777" w:rsidR="00F130DC" w:rsidRPr="00F130DC" w:rsidRDefault="00F130DC" w:rsidP="00F130DC">
      <w:pPr>
        <w:spacing w:after="0" w:line="240" w:lineRule="auto"/>
        <w:rPr>
          <w:b/>
        </w:rPr>
      </w:pPr>
      <w:r w:rsidRPr="00F130DC">
        <w:rPr>
          <w:b/>
        </w:rPr>
        <w:t>Handtekening titularis rekening:</w:t>
      </w:r>
    </w:p>
    <w:p w14:paraId="4E6BA632" w14:textId="77777777" w:rsidR="00F130DC" w:rsidRPr="00F130DC" w:rsidRDefault="00F130DC" w:rsidP="00F130DC">
      <w:pPr>
        <w:spacing w:after="0" w:line="240" w:lineRule="auto"/>
        <w:rPr>
          <w:b/>
        </w:rPr>
      </w:pPr>
    </w:p>
    <w:p w14:paraId="5F65C593" w14:textId="77777777" w:rsidR="00F130DC" w:rsidRDefault="00F130DC" w:rsidP="00F130DC">
      <w:pPr>
        <w:spacing w:after="0" w:line="240" w:lineRule="auto"/>
        <w:rPr>
          <w:b/>
        </w:rPr>
      </w:pPr>
    </w:p>
    <w:p w14:paraId="5E597337" w14:textId="77777777" w:rsidR="00F130DC" w:rsidRPr="00F130DC" w:rsidRDefault="00F130DC" w:rsidP="00F130DC">
      <w:pPr>
        <w:spacing w:after="0" w:line="240" w:lineRule="auto"/>
        <w:rPr>
          <w:b/>
        </w:rPr>
      </w:pPr>
    </w:p>
    <w:p w14:paraId="28A5E484" w14:textId="77777777" w:rsidR="00F130DC" w:rsidRPr="00F130DC" w:rsidRDefault="00F130DC" w:rsidP="00F130DC">
      <w:pPr>
        <w:spacing w:after="0" w:line="240" w:lineRule="auto"/>
        <w:rPr>
          <w:b/>
          <w:lang w:val="fr-FR"/>
        </w:rPr>
      </w:pPr>
      <w:r w:rsidRPr="00F130DC">
        <w:rPr>
          <w:b/>
          <w:lang w:val="fr-FR"/>
        </w:rPr>
        <w:t>Handtekening rechthebbende:</w:t>
      </w:r>
      <w:r w:rsidRPr="00F130DC">
        <w:rPr>
          <w:b/>
          <w:lang w:val="fr-FR"/>
        </w:rPr>
        <w:tab/>
      </w:r>
    </w:p>
    <w:p w14:paraId="7F3C6621" w14:textId="77777777" w:rsidR="00F130DC" w:rsidRDefault="00F130DC" w:rsidP="00D03A54">
      <w:pPr>
        <w:spacing w:after="0" w:line="240" w:lineRule="auto"/>
      </w:pPr>
    </w:p>
    <w:p w14:paraId="4B26F972" w14:textId="77777777" w:rsidR="00F130DC" w:rsidRDefault="00F130DC" w:rsidP="00D03A54">
      <w:pPr>
        <w:spacing w:after="0" w:line="240" w:lineRule="auto"/>
      </w:pPr>
    </w:p>
    <w:p w14:paraId="313C7530" w14:textId="77777777" w:rsidR="00F130DC" w:rsidRDefault="00F130DC" w:rsidP="00D03A54">
      <w:pPr>
        <w:spacing w:after="0" w:line="240" w:lineRule="auto"/>
      </w:pPr>
    </w:p>
    <w:p w14:paraId="7768860E" w14:textId="77777777" w:rsidR="00F130DC" w:rsidRDefault="00F130DC" w:rsidP="00D03A54">
      <w:pPr>
        <w:spacing w:after="0" w:line="240" w:lineRule="auto"/>
      </w:pPr>
    </w:p>
    <w:p w14:paraId="7FEBBC32" w14:textId="77777777" w:rsidR="00F130DC" w:rsidRDefault="00F130DC" w:rsidP="00D03A54">
      <w:pPr>
        <w:spacing w:after="0" w:line="240" w:lineRule="auto"/>
      </w:pPr>
    </w:p>
    <w:p w14:paraId="119FC6C6" w14:textId="77777777" w:rsidR="00F130DC" w:rsidRDefault="00F130DC" w:rsidP="00D03A54">
      <w:pPr>
        <w:spacing w:after="0" w:line="240" w:lineRule="auto"/>
      </w:pPr>
    </w:p>
    <w:p w14:paraId="3999501B" w14:textId="77777777" w:rsidR="00BD7960" w:rsidRDefault="00BD7960" w:rsidP="00D03A54">
      <w:pPr>
        <w:spacing w:after="0" w:line="240" w:lineRule="auto"/>
        <w:sectPr w:rsidR="00BD7960" w:rsidSect="00D03A54">
          <w:pgSz w:w="11906" w:h="16838"/>
          <w:pgMar w:top="2941" w:right="849" w:bottom="1417" w:left="1417" w:header="708" w:footer="708" w:gutter="0"/>
          <w:cols w:space="708"/>
          <w:docGrid w:linePitch="360"/>
        </w:sectPr>
      </w:pPr>
    </w:p>
    <w:p w14:paraId="49A2DBCC" w14:textId="77777777" w:rsidR="00F130DC" w:rsidRDefault="00F130DC" w:rsidP="00D03A54">
      <w:pPr>
        <w:spacing w:after="0" w:line="240" w:lineRule="auto"/>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5E1845EE" w14:textId="77777777" w:rsidTr="00F130DC">
        <w:trPr>
          <w:trHeight w:hRule="exact" w:val="204"/>
        </w:trPr>
        <w:tc>
          <w:tcPr>
            <w:tcW w:w="9498" w:type="dxa"/>
          </w:tcPr>
          <w:p w14:paraId="07D6FF99"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14:paraId="643FA1E3" w14:textId="77777777" w:rsidR="00F130DC" w:rsidRPr="00414B2F" w:rsidRDefault="00F130DC" w:rsidP="00F130DC">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OCMW</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40A31CF6" w14:textId="77777777" w:rsidTr="00F130DC">
        <w:trPr>
          <w:trHeight w:hRule="exact" w:val="204"/>
        </w:trPr>
        <w:tc>
          <w:tcPr>
            <w:tcW w:w="9498" w:type="dxa"/>
          </w:tcPr>
          <w:p w14:paraId="783266EA"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4C9AF03E" w14:textId="77777777" w:rsidR="00F130DC" w:rsidRDefault="00F130DC" w:rsidP="00F130DC">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6-4</w:t>
      </w:r>
    </w:p>
    <w:p w14:paraId="6EFF636C" w14:textId="77777777" w:rsidR="00F130DC" w:rsidRPr="00F130DC" w:rsidRDefault="00F130DC" w:rsidP="00F130DC">
      <w:pPr>
        <w:spacing w:after="0" w:line="240" w:lineRule="auto"/>
        <w:rPr>
          <w:sz w:val="20"/>
        </w:rPr>
      </w:pPr>
      <w:r w:rsidRPr="00F130DC">
        <w:rPr>
          <w:sz w:val="20"/>
        </w:rPr>
        <w:t>Ingevolge artikel 39 van het koninklijk besluit van 11 juli 2002 houdende het algemeen reglement betreffende het recht op maatschappelijke integratie wordt de uitbetaling van het leefloon opgeschort tijdens de periode waarin een persoon een vrijheidsstraf ondergaat en ingeschreven blijft op de rol van een strafinrichting. Dit houdt in dat gedetineerden onder elektronisch toezicht, net zoals alle andere gedetineerden, geen aanspraak kunnen maken op de uitbetaling van het leefloon.</w:t>
      </w:r>
    </w:p>
    <w:p w14:paraId="56960B76" w14:textId="77777777" w:rsidR="00F130DC" w:rsidRPr="00F130DC" w:rsidRDefault="00F130DC" w:rsidP="00F130DC">
      <w:pPr>
        <w:spacing w:after="0" w:line="240" w:lineRule="auto"/>
        <w:rPr>
          <w:sz w:val="20"/>
        </w:rPr>
      </w:pPr>
    </w:p>
    <w:p w14:paraId="554296FE" w14:textId="35C91E5D" w:rsidR="00F130DC" w:rsidRPr="00F130DC" w:rsidRDefault="00F130DC" w:rsidP="00F130DC">
      <w:pPr>
        <w:spacing w:after="0" w:line="240" w:lineRule="auto"/>
        <w:rPr>
          <w:sz w:val="20"/>
        </w:rPr>
      </w:pPr>
      <w:r w:rsidRPr="00F130DC">
        <w:rPr>
          <w:sz w:val="20"/>
        </w:rPr>
        <w:t xml:space="preserve">Om van een elektronisch toezicht te kunnen genieten, dienen de gedetineerden een verblijfplaats te hebben; het spreekt voor zich dat zij eveneens in hun levensonderhoud moeten kunnen voorzien. Teneinde ook aan gedetineerden zonder bestaansmiddelen de mogelijkheid te bieden (een gedeelte van) hun vrijheidsstraf te ondergaan onder de vorm van elektronisch toezicht, kent </w:t>
      </w:r>
      <w:r w:rsidR="00812AD3">
        <w:rPr>
          <w:sz w:val="20"/>
        </w:rPr>
        <w:t>het</w:t>
      </w:r>
      <w:r w:rsidRPr="00F130DC">
        <w:rPr>
          <w:sz w:val="20"/>
        </w:rPr>
        <w:t xml:space="preserve"> </w:t>
      </w:r>
      <w:r w:rsidR="00C517BA">
        <w:t xml:space="preserve">Agentschap Justitie en Handhaving </w:t>
      </w:r>
      <w:r w:rsidRPr="00F130DC">
        <w:rPr>
          <w:sz w:val="20"/>
        </w:rPr>
        <w:t>aan deze personen een financiële vergoeding toe.</w:t>
      </w:r>
    </w:p>
    <w:p w14:paraId="76A7620A" w14:textId="77777777" w:rsidR="00F130DC" w:rsidRPr="00F130DC" w:rsidRDefault="00F130DC" w:rsidP="00F130DC">
      <w:pPr>
        <w:spacing w:after="0" w:line="240" w:lineRule="auto"/>
        <w:rPr>
          <w:sz w:val="20"/>
        </w:rPr>
      </w:pPr>
    </w:p>
    <w:p w14:paraId="0E691CB0" w14:textId="5F7D2EA2" w:rsidR="00F130DC" w:rsidRPr="00F130DC" w:rsidRDefault="00F130DC" w:rsidP="00F130DC">
      <w:pPr>
        <w:spacing w:after="0" w:line="240" w:lineRule="auto"/>
        <w:rPr>
          <w:sz w:val="20"/>
        </w:rPr>
      </w:pPr>
      <w:r w:rsidRPr="00F130DC">
        <w:rPr>
          <w:sz w:val="20"/>
        </w:rPr>
        <w:t>Om te voorkomen dat er een dubbele betaling gebeurt, dient een verantwoordelijke van het OCMW dit document te ondertekenen</w:t>
      </w:r>
      <w:r w:rsidR="0076473C">
        <w:rPr>
          <w:sz w:val="20"/>
        </w:rPr>
        <w:t xml:space="preserve"> en af te stempelen</w:t>
      </w:r>
      <w:r w:rsidRPr="00F130DC">
        <w:rPr>
          <w:sz w:val="20"/>
        </w:rPr>
        <w:t xml:space="preserve"> ter kennisgeving.</w:t>
      </w:r>
    </w:p>
    <w:p w14:paraId="717E3392" w14:textId="77777777" w:rsidR="00F130DC" w:rsidRPr="00F130DC" w:rsidRDefault="00F130DC" w:rsidP="00F130DC">
      <w:pPr>
        <w:spacing w:after="0" w:line="240" w:lineRule="auto"/>
      </w:pPr>
    </w:p>
    <w:p w14:paraId="118D6B9E" w14:textId="77777777" w:rsidR="00F130DC" w:rsidRPr="00F130DC" w:rsidRDefault="00F130DC" w:rsidP="00F130DC">
      <w:pPr>
        <w:spacing w:after="0" w:line="240" w:lineRule="auto"/>
      </w:pPr>
    </w:p>
    <w:p w14:paraId="79663E5F"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6273C8A2"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p>
    <w:p w14:paraId="0EE4CE17"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7AC2F6A8"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247D94FA" w14:textId="77777777" w:rsidR="00F130DC" w:rsidRPr="00F130DC" w:rsidRDefault="00F130DC" w:rsidP="00F130DC">
      <w:pPr>
        <w:spacing w:after="0" w:line="240" w:lineRule="auto"/>
      </w:pPr>
    </w:p>
    <w:p w14:paraId="00C8FDBC"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p>
    <w:p w14:paraId="39BAD0A4"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r w:rsidRPr="00BD7960">
        <w:rPr>
          <w:b/>
        </w:rPr>
        <w:t>Elektronisch Toezicht</w:t>
      </w:r>
      <w:r w:rsidRPr="00BD7960">
        <w:t>: Begin:</w:t>
      </w:r>
      <w:r w:rsidRPr="00BD7960">
        <w:rPr>
          <w:sz w:val="18"/>
          <w:szCs w:val="18"/>
        </w:rPr>
        <w:t xml:space="preserve"> …………………………………………………………… </w:t>
      </w:r>
      <w:r w:rsidRPr="00BD7960">
        <w:t xml:space="preserve">Einde: </w:t>
      </w:r>
      <w:r w:rsidRPr="00BD7960">
        <w:rPr>
          <w:sz w:val="18"/>
          <w:szCs w:val="18"/>
        </w:rPr>
        <w:t>……………………………………………………………</w:t>
      </w:r>
    </w:p>
    <w:p w14:paraId="4EE2F806"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p>
    <w:p w14:paraId="7451D851" w14:textId="77777777" w:rsidR="00F130DC" w:rsidRPr="00F130DC" w:rsidRDefault="00F130DC" w:rsidP="00F130DC">
      <w:pPr>
        <w:spacing w:after="0" w:line="240" w:lineRule="auto"/>
      </w:pPr>
    </w:p>
    <w:p w14:paraId="02E488FA" w14:textId="77777777" w:rsidR="00F130DC" w:rsidRPr="00F130DC" w:rsidRDefault="00F130DC" w:rsidP="00F130DC">
      <w:pPr>
        <w:spacing w:after="0" w:line="240" w:lineRule="auto"/>
        <w:rPr>
          <w:rFonts w:asciiTheme="majorHAnsi" w:hAnsiTheme="majorHAnsi" w:cstheme="majorHAnsi"/>
          <w:b/>
          <w:u w:val="single"/>
        </w:rPr>
      </w:pPr>
      <w:r w:rsidRPr="00F130DC">
        <w:rPr>
          <w:rFonts w:asciiTheme="majorHAnsi" w:hAnsiTheme="majorHAnsi" w:cstheme="majorHAnsi"/>
          <w:b/>
          <w:u w:val="single"/>
        </w:rPr>
        <w:t>Opsturen naar:</w:t>
      </w:r>
    </w:p>
    <w:p w14:paraId="14678184" w14:textId="1A918830" w:rsidR="00F130DC" w:rsidRPr="007C54C1" w:rsidRDefault="00F130DC" w:rsidP="007C54C1">
      <w:pPr>
        <w:spacing w:after="0" w:line="240" w:lineRule="auto"/>
        <w:rPr>
          <w:rFonts w:ascii="Calibri" w:hAnsi="Calibri" w:cs="Calibri"/>
          <w:b/>
          <w:sz w:val="20"/>
          <w:lang w:val="fr-BE"/>
        </w:rPr>
      </w:pPr>
      <w:r>
        <w:rPr>
          <w:rFonts w:asciiTheme="majorHAnsi" w:hAnsiTheme="majorHAnsi" w:cstheme="majorHAnsi"/>
          <w:b/>
        </w:rPr>
        <w:t>E-m</w:t>
      </w:r>
      <w:r w:rsidRPr="00F130DC">
        <w:rPr>
          <w:rFonts w:asciiTheme="majorHAnsi" w:hAnsiTheme="majorHAnsi" w:cstheme="majorHAnsi"/>
          <w:b/>
        </w:rPr>
        <w:t>ail:</w:t>
      </w:r>
      <w:r w:rsidRPr="00F130DC">
        <w:rPr>
          <w:rFonts w:asciiTheme="majorHAnsi" w:hAnsiTheme="majorHAnsi" w:cstheme="majorHAnsi"/>
          <w:b/>
        </w:rPr>
        <w:tab/>
      </w:r>
      <w:hyperlink r:id="rId15" w:history="1">
        <w:r w:rsidR="007C54C1" w:rsidRPr="007C54C1">
          <w:rPr>
            <w:rStyle w:val="Hyperlink"/>
            <w:rFonts w:ascii="Calibri" w:hAnsi="Calibri" w:cs="Calibri"/>
            <w:bCs/>
            <w:sz w:val="20"/>
            <w:lang w:val="fr-BE"/>
          </w:rPr>
          <w:t>leefvergoedingen.ajh@vlaanderen.be</w:t>
        </w:r>
      </w:hyperlink>
      <w:r w:rsidR="007C54C1">
        <w:rPr>
          <w:rFonts w:ascii="Calibri" w:hAnsi="Calibri" w:cs="Calibri"/>
          <w:b/>
          <w:sz w:val="20"/>
          <w:lang w:val="fr-BE"/>
        </w:rPr>
        <w:t xml:space="preserve"> </w:t>
      </w:r>
    </w:p>
    <w:p w14:paraId="773FF609" w14:textId="547F9582"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b/>
        </w:rPr>
        <w:t>Adres:</w:t>
      </w:r>
      <w:r w:rsidRPr="00F130DC">
        <w:rPr>
          <w:rFonts w:asciiTheme="majorHAnsi" w:hAnsiTheme="majorHAnsi" w:cstheme="majorHAnsi"/>
          <w:b/>
        </w:rPr>
        <w:tab/>
      </w:r>
      <w:r w:rsidR="0098059B" w:rsidRPr="0098059B">
        <w:rPr>
          <w:rFonts w:asciiTheme="majorHAnsi" w:hAnsiTheme="majorHAnsi" w:cstheme="majorHAnsi"/>
        </w:rPr>
        <w:t xml:space="preserve">Afdeling </w:t>
      </w:r>
      <w:r w:rsidR="00CD3D03" w:rsidRPr="00CD3D03">
        <w:rPr>
          <w:rFonts w:asciiTheme="majorHAnsi" w:hAnsiTheme="majorHAnsi" w:cstheme="majorHAnsi"/>
        </w:rPr>
        <w:t>Staf en Coördinatie</w:t>
      </w:r>
      <w:r w:rsidR="00CD3D03">
        <w:rPr>
          <w:rFonts w:asciiTheme="majorHAnsi" w:hAnsiTheme="majorHAnsi" w:cstheme="majorHAnsi"/>
        </w:rPr>
        <w:t xml:space="preserve"> </w:t>
      </w:r>
    </w:p>
    <w:p w14:paraId="6BCEC1F6" w14:textId="50954AE5"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rPr>
        <w:tab/>
        <w:t xml:space="preserve">Koning Albert II-laan </w:t>
      </w:r>
      <w:r w:rsidR="001B7B44">
        <w:rPr>
          <w:rFonts w:asciiTheme="majorHAnsi" w:hAnsiTheme="majorHAnsi" w:cstheme="majorHAnsi"/>
        </w:rPr>
        <w:t>15</w:t>
      </w:r>
      <w:r w:rsidR="00E017EF">
        <w:rPr>
          <w:rFonts w:asciiTheme="majorHAnsi" w:hAnsiTheme="majorHAnsi" w:cstheme="majorHAnsi"/>
        </w:rPr>
        <w:t xml:space="preserve"> bus 338</w:t>
      </w:r>
    </w:p>
    <w:p w14:paraId="75F3DC98" w14:textId="6927E803"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rPr>
        <w:tab/>
        <w:t>1</w:t>
      </w:r>
      <w:r w:rsidR="001B7B44">
        <w:rPr>
          <w:rFonts w:asciiTheme="majorHAnsi" w:hAnsiTheme="majorHAnsi" w:cstheme="majorHAnsi"/>
        </w:rPr>
        <w:t>210</w:t>
      </w:r>
      <w:r w:rsidRPr="00F130DC">
        <w:rPr>
          <w:rFonts w:asciiTheme="majorHAnsi" w:hAnsiTheme="majorHAnsi" w:cstheme="majorHAnsi"/>
        </w:rPr>
        <w:t xml:space="preserve"> Brussel</w:t>
      </w:r>
    </w:p>
    <w:p w14:paraId="2762B885" w14:textId="77777777" w:rsidR="00F130DC" w:rsidRPr="00F130DC" w:rsidRDefault="00F130DC" w:rsidP="00F130DC">
      <w:pPr>
        <w:spacing w:after="0" w:line="240" w:lineRule="auto"/>
        <w:rPr>
          <w:b/>
        </w:rPr>
      </w:pPr>
    </w:p>
    <w:p w14:paraId="114D7F31" w14:textId="77777777" w:rsidR="00F130DC" w:rsidRPr="00F130DC" w:rsidRDefault="00F130DC" w:rsidP="00F130DC">
      <w:pPr>
        <w:spacing w:after="0" w:line="240" w:lineRule="auto"/>
        <w:rPr>
          <w:b/>
        </w:rPr>
      </w:pPr>
      <w:r w:rsidRPr="00F130DC">
        <w:rPr>
          <w:b/>
        </w:rPr>
        <w:t>Datum:</w:t>
      </w:r>
      <w:r w:rsidRPr="00F130DC">
        <w:rPr>
          <w:b/>
        </w:rPr>
        <w:tab/>
      </w:r>
      <w:r w:rsidRPr="00D03A54">
        <w:rPr>
          <w:sz w:val="18"/>
          <w:szCs w:val="18"/>
        </w:rPr>
        <w:t>……………………………………………………………</w:t>
      </w:r>
      <w:r>
        <w:rPr>
          <w:sz w:val="18"/>
          <w:szCs w:val="18"/>
        </w:rPr>
        <w:t xml:space="preserve"> </w:t>
      </w:r>
      <w:r w:rsidRPr="00F130DC">
        <w:rPr>
          <w:b/>
        </w:rPr>
        <w:t>OCMW van:</w:t>
      </w:r>
      <w:r w:rsidRPr="00F130DC">
        <w:rPr>
          <w:sz w:val="18"/>
          <w:szCs w:val="18"/>
        </w:rPr>
        <w:t xml:space="preserve"> </w:t>
      </w:r>
      <w:r w:rsidRPr="00D03A54">
        <w:rPr>
          <w:sz w:val="18"/>
          <w:szCs w:val="18"/>
        </w:rPr>
        <w:t>……………………………………………………………</w:t>
      </w:r>
    </w:p>
    <w:p w14:paraId="6515291B" w14:textId="77777777" w:rsidR="00F130DC" w:rsidRPr="00F130DC" w:rsidRDefault="00F130DC" w:rsidP="00F130DC">
      <w:pPr>
        <w:spacing w:after="0" w:line="240" w:lineRule="auto"/>
        <w:rPr>
          <w:b/>
        </w:rPr>
      </w:pPr>
    </w:p>
    <w:p w14:paraId="77D6D463" w14:textId="77777777" w:rsidR="00F130DC" w:rsidRDefault="00F130DC" w:rsidP="00F130DC">
      <w:pPr>
        <w:spacing w:after="0" w:line="240" w:lineRule="auto"/>
        <w:rPr>
          <w:b/>
        </w:rPr>
      </w:pPr>
      <w:r w:rsidRPr="00F130DC">
        <w:rPr>
          <w:b/>
        </w:rPr>
        <w:t>Handtekening van het OCMW:</w:t>
      </w:r>
    </w:p>
    <w:p w14:paraId="079EC32B" w14:textId="77777777" w:rsidR="00BD7960" w:rsidRDefault="00BD7960" w:rsidP="00F130DC">
      <w:pPr>
        <w:spacing w:after="0" w:line="240" w:lineRule="auto"/>
        <w:rPr>
          <w:b/>
        </w:rPr>
      </w:pPr>
    </w:p>
    <w:p w14:paraId="70B1FCFE" w14:textId="77777777" w:rsidR="00BD7960" w:rsidRDefault="00BD7960" w:rsidP="00F130DC">
      <w:pPr>
        <w:spacing w:after="0" w:line="240" w:lineRule="auto"/>
        <w:rPr>
          <w:b/>
        </w:rPr>
        <w:sectPr w:rsidR="00BD7960" w:rsidSect="00D03A54">
          <w:pgSz w:w="11906" w:h="16838"/>
          <w:pgMar w:top="2941" w:right="849" w:bottom="1417" w:left="1417" w:header="708" w:footer="708" w:gutter="0"/>
          <w:cols w:space="708"/>
          <w:docGrid w:linePitch="360"/>
        </w:sectPr>
      </w:pPr>
    </w:p>
    <w:p w14:paraId="77439B33" w14:textId="77777777" w:rsidR="00BD7960" w:rsidRDefault="00BD7960" w:rsidP="00F130DC">
      <w:pPr>
        <w:spacing w:after="0" w:line="240" w:lineRule="auto"/>
        <w:rPr>
          <w:b/>
        </w:r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BD7960" w:rsidRPr="00414B2F" w14:paraId="32CF3257" w14:textId="77777777" w:rsidTr="00AA2173">
        <w:trPr>
          <w:trHeight w:hRule="exact" w:val="204"/>
        </w:trPr>
        <w:tc>
          <w:tcPr>
            <w:tcW w:w="9498" w:type="dxa"/>
          </w:tcPr>
          <w:p w14:paraId="77A5E856" w14:textId="77777777" w:rsidR="00BD7960" w:rsidRPr="00414B2F" w:rsidRDefault="00BD7960" w:rsidP="00AA2173">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14:paraId="51CAFA43" w14:textId="77777777" w:rsidR="00BD7960" w:rsidRPr="00414B2F" w:rsidRDefault="00BD7960" w:rsidP="00BD7960">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RVA</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BD7960" w:rsidRPr="00414B2F" w14:paraId="72D3615E" w14:textId="77777777" w:rsidTr="00AA2173">
        <w:trPr>
          <w:trHeight w:hRule="exact" w:val="204"/>
        </w:trPr>
        <w:tc>
          <w:tcPr>
            <w:tcW w:w="9498" w:type="dxa"/>
          </w:tcPr>
          <w:p w14:paraId="72EFC131" w14:textId="77777777" w:rsidR="00BD7960" w:rsidRPr="00414B2F" w:rsidRDefault="00BD7960" w:rsidP="00AA2173">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324B5AFF" w14:textId="77777777" w:rsidR="00BD7960" w:rsidRDefault="00BD7960" w:rsidP="00BD7960">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6-5</w:t>
      </w:r>
    </w:p>
    <w:p w14:paraId="0FEEA841" w14:textId="77777777" w:rsidR="00BD7960" w:rsidRPr="00BD7960" w:rsidRDefault="00BD7960" w:rsidP="00BD7960">
      <w:pPr>
        <w:spacing w:after="0" w:line="240" w:lineRule="auto"/>
        <w:rPr>
          <w:sz w:val="20"/>
        </w:rPr>
      </w:pPr>
      <w:r w:rsidRPr="00BD7960">
        <w:rPr>
          <w:sz w:val="20"/>
        </w:rPr>
        <w:t>Ingevolge artikel 39 van het koninklijk besluit van 11 juli 2002 houdende het algemeen reglement betreffende het recht op maatschappelijke integratie wordt de uitbetaling van het leefloon opgeschort tijdens de periode waarin een persoon een vrijheidsstraf ondergaat en ingeschreven blijft op de rol van een strafinrichting. Dit houdt in dat gedetineerden onder elektronisch toezicht, net zoals alle andere gedetineerden, geen aanspraak kunnen maken op de uitbetaling van het leefloon.</w:t>
      </w:r>
    </w:p>
    <w:p w14:paraId="51B98141" w14:textId="77777777" w:rsidR="00BD7960" w:rsidRPr="00BD7960" w:rsidRDefault="00BD7960" w:rsidP="00BD7960">
      <w:pPr>
        <w:spacing w:after="0" w:line="240" w:lineRule="auto"/>
        <w:rPr>
          <w:sz w:val="20"/>
        </w:rPr>
      </w:pPr>
    </w:p>
    <w:p w14:paraId="54A08AEE" w14:textId="755A54E0" w:rsidR="00BD7960" w:rsidRPr="00BD7960" w:rsidRDefault="00BD7960" w:rsidP="00BD7960">
      <w:pPr>
        <w:spacing w:after="0" w:line="240" w:lineRule="auto"/>
        <w:rPr>
          <w:sz w:val="20"/>
        </w:rPr>
      </w:pPr>
      <w:r w:rsidRPr="00BD7960">
        <w:rPr>
          <w:sz w:val="20"/>
        </w:rPr>
        <w:t xml:space="preserve">Om van een elektronisch toezicht te kunnen genieten, dienen de gedetineerden een verblijfplaats te hebben; het spreekt voor zich dat zij eveneens in hun levensonderhoud moeten kunnen voorzien. Teneinde ook aan gedetineerden zonder bestaansmiddelen de mogelijkheid te bieden (een gedeelte van) hun vrijheidsstraf te ondergaan onder de vorm van elektronisch toezicht, kent </w:t>
      </w:r>
      <w:r w:rsidR="00812AD3">
        <w:rPr>
          <w:sz w:val="20"/>
        </w:rPr>
        <w:t>het</w:t>
      </w:r>
      <w:r w:rsidRPr="00BD7960">
        <w:rPr>
          <w:sz w:val="20"/>
        </w:rPr>
        <w:t xml:space="preserve"> </w:t>
      </w:r>
      <w:r w:rsidR="00C517BA">
        <w:t xml:space="preserve">Agentschap Justitie en Handhaving </w:t>
      </w:r>
      <w:r w:rsidRPr="00BD7960">
        <w:rPr>
          <w:sz w:val="20"/>
        </w:rPr>
        <w:t>aan deze personen een financiële vergoeding toe.</w:t>
      </w:r>
    </w:p>
    <w:p w14:paraId="2DFEB104" w14:textId="77777777" w:rsidR="00BD7960" w:rsidRPr="00BD7960" w:rsidRDefault="00BD7960" w:rsidP="00BD7960">
      <w:pPr>
        <w:spacing w:after="0" w:line="240" w:lineRule="auto"/>
        <w:rPr>
          <w:sz w:val="20"/>
        </w:rPr>
      </w:pPr>
    </w:p>
    <w:p w14:paraId="1ED9B727" w14:textId="699FFCD2" w:rsidR="00BD7960" w:rsidRPr="00BD7960" w:rsidRDefault="00BD7960" w:rsidP="00BD7960">
      <w:pPr>
        <w:spacing w:after="0" w:line="240" w:lineRule="auto"/>
        <w:rPr>
          <w:sz w:val="20"/>
        </w:rPr>
      </w:pPr>
      <w:r w:rsidRPr="00BD7960">
        <w:rPr>
          <w:sz w:val="20"/>
        </w:rPr>
        <w:t xml:space="preserve">Om te voorkomen dat er een dubbele betaling gebeurt, dient een verantwoordelijke van </w:t>
      </w:r>
      <w:r w:rsidR="0076473C">
        <w:rPr>
          <w:sz w:val="20"/>
        </w:rPr>
        <w:t>de</w:t>
      </w:r>
      <w:r w:rsidRPr="00BD7960">
        <w:rPr>
          <w:sz w:val="20"/>
        </w:rPr>
        <w:t xml:space="preserve"> RVA te bevestigen dat onderstaand persoon voor de aangegeven periode geen werkloosheidsvergoeding zal ontvangen.</w:t>
      </w:r>
    </w:p>
    <w:p w14:paraId="21541EB3" w14:textId="77777777" w:rsidR="00BD7960" w:rsidRPr="00BD7960" w:rsidRDefault="00BD7960" w:rsidP="00BD7960">
      <w:pPr>
        <w:spacing w:after="0" w:line="240" w:lineRule="auto"/>
      </w:pPr>
    </w:p>
    <w:p w14:paraId="332A701A" w14:textId="77777777" w:rsidR="00BD7960" w:rsidRPr="00BD7960" w:rsidRDefault="00BD7960" w:rsidP="00BD7960">
      <w:pPr>
        <w:spacing w:after="0" w:line="240" w:lineRule="auto"/>
      </w:pPr>
    </w:p>
    <w:p w14:paraId="7E1B5C53"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7AB1D5E8"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u w:val="single"/>
        </w:rPr>
      </w:pPr>
    </w:p>
    <w:p w14:paraId="13682BEE"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1E6A0CAD"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6574F9B3" w14:textId="77777777" w:rsidR="00BD7960" w:rsidRPr="00BD7960" w:rsidRDefault="00BD7960" w:rsidP="00BD7960">
      <w:pPr>
        <w:spacing w:after="0" w:line="240" w:lineRule="auto"/>
        <w:rPr>
          <w:b/>
        </w:rPr>
      </w:pPr>
    </w:p>
    <w:p w14:paraId="539C325A"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p>
    <w:p w14:paraId="2A4476DF"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r w:rsidRPr="00BD7960">
        <w:rPr>
          <w:b/>
        </w:rPr>
        <w:t>Elektronisch Toezicht</w:t>
      </w:r>
      <w:r w:rsidRPr="00BD7960">
        <w:t>: Begin:</w:t>
      </w:r>
      <w:r w:rsidRPr="00BD7960">
        <w:rPr>
          <w:sz w:val="18"/>
          <w:szCs w:val="18"/>
        </w:rPr>
        <w:t xml:space="preserve"> …………………………………………………………… </w:t>
      </w:r>
      <w:r w:rsidRPr="00BD7960">
        <w:t xml:space="preserve">Einde: </w:t>
      </w:r>
      <w:r w:rsidRPr="00BD7960">
        <w:rPr>
          <w:sz w:val="18"/>
          <w:szCs w:val="18"/>
        </w:rPr>
        <w:t>……………………………………………………………</w:t>
      </w:r>
    </w:p>
    <w:p w14:paraId="1F910A20"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p>
    <w:p w14:paraId="1A3E418C" w14:textId="77777777" w:rsidR="00BD7960" w:rsidRPr="00BD7960" w:rsidRDefault="00BD7960" w:rsidP="00BD7960">
      <w:pPr>
        <w:spacing w:after="0" w:line="240" w:lineRule="auto"/>
        <w:rPr>
          <w:b/>
        </w:rPr>
      </w:pPr>
    </w:p>
    <w:p w14:paraId="61655C1E"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rPr>
          <w:b/>
        </w:rPr>
      </w:pPr>
      <w:r w:rsidRPr="00BD7960">
        <w:rPr>
          <w:b/>
        </w:rPr>
        <w:t>In geval van wijziging:</w:t>
      </w:r>
    </w:p>
    <w:p w14:paraId="088BD6F3"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pPr>
      <w:r w:rsidRPr="00BD7960">
        <w:tab/>
      </w:r>
    </w:p>
    <w:p w14:paraId="77C1D8E7"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pPr>
      <w:r w:rsidRPr="00BD7960">
        <w:tab/>
      </w:r>
    </w:p>
    <w:p w14:paraId="62AB11B3" w14:textId="77777777" w:rsidR="00BD7960" w:rsidRPr="00BD7960" w:rsidRDefault="00BD7960" w:rsidP="00BD7960">
      <w:pPr>
        <w:spacing w:after="0" w:line="240" w:lineRule="auto"/>
      </w:pPr>
      <w:r w:rsidRPr="00BD7960">
        <w:tab/>
      </w:r>
    </w:p>
    <w:p w14:paraId="57D2DC90" w14:textId="77777777" w:rsidR="00BD7960" w:rsidRPr="00BD7960" w:rsidRDefault="00BD7960" w:rsidP="00BD7960">
      <w:pPr>
        <w:spacing w:after="0" w:line="240" w:lineRule="auto"/>
        <w:rPr>
          <w:b/>
          <w:u w:val="single"/>
        </w:rPr>
      </w:pPr>
      <w:r w:rsidRPr="00BD7960">
        <w:rPr>
          <w:b/>
          <w:u w:val="single"/>
        </w:rPr>
        <w:t>Opsturen naar:</w:t>
      </w:r>
    </w:p>
    <w:p w14:paraId="4F6466AA" w14:textId="30257B0C" w:rsidR="00BD7960" w:rsidRDefault="00BD7960" w:rsidP="00BD7960">
      <w:pPr>
        <w:spacing w:after="0" w:line="240" w:lineRule="auto"/>
        <w:rPr>
          <w:b/>
          <w:lang w:val="nl-NL"/>
        </w:rPr>
      </w:pPr>
      <w:r>
        <w:rPr>
          <w:b/>
        </w:rPr>
        <w:t>E-m</w:t>
      </w:r>
      <w:r w:rsidRPr="00BD7960">
        <w:rPr>
          <w:b/>
        </w:rPr>
        <w:t>ail:</w:t>
      </w:r>
      <w:r w:rsidRPr="00BD7960">
        <w:rPr>
          <w:b/>
        </w:rPr>
        <w:tab/>
      </w:r>
      <w:hyperlink r:id="rId16" w:history="1">
        <w:r w:rsidR="007C54C1" w:rsidRPr="00FD3E94">
          <w:rPr>
            <w:rStyle w:val="Hyperlink"/>
          </w:rPr>
          <w:t>leefvergoedingen.ajh@vlaanderen.be</w:t>
        </w:r>
      </w:hyperlink>
      <w:r w:rsidR="007C54C1">
        <w:t xml:space="preserve"> </w:t>
      </w:r>
    </w:p>
    <w:p w14:paraId="3836343D" w14:textId="78D6659F" w:rsidR="00BD7960" w:rsidRPr="00F130DC" w:rsidRDefault="00BD7960" w:rsidP="00BD7960">
      <w:pPr>
        <w:spacing w:after="0" w:line="240" w:lineRule="auto"/>
        <w:rPr>
          <w:rFonts w:asciiTheme="majorHAnsi" w:hAnsiTheme="majorHAnsi" w:cstheme="majorHAnsi"/>
        </w:rPr>
      </w:pPr>
      <w:r w:rsidRPr="00BD7960">
        <w:rPr>
          <w:b/>
        </w:rPr>
        <w:t>Adres:</w:t>
      </w:r>
      <w:r w:rsidRPr="00BD7960">
        <w:rPr>
          <w:b/>
        </w:rPr>
        <w:tab/>
      </w:r>
      <w:r w:rsidRPr="00F130DC">
        <w:rPr>
          <w:rFonts w:asciiTheme="majorHAnsi" w:hAnsiTheme="majorHAnsi" w:cstheme="majorHAnsi"/>
        </w:rPr>
        <w:t xml:space="preserve">Afdeling </w:t>
      </w:r>
      <w:r w:rsidR="00CD3D03" w:rsidRPr="00CD3D03">
        <w:rPr>
          <w:rFonts w:asciiTheme="majorHAnsi" w:hAnsiTheme="majorHAnsi" w:cstheme="majorHAnsi"/>
        </w:rPr>
        <w:t>Staf en Coördinatie</w:t>
      </w:r>
      <w:r w:rsidR="00CD3D03">
        <w:rPr>
          <w:rFonts w:asciiTheme="majorHAnsi" w:hAnsiTheme="majorHAnsi" w:cstheme="majorHAnsi"/>
        </w:rPr>
        <w:t xml:space="preserve"> </w:t>
      </w:r>
    </w:p>
    <w:p w14:paraId="127EC83A" w14:textId="5677036B" w:rsidR="00BD7960" w:rsidRPr="00F130DC" w:rsidRDefault="00BD7960" w:rsidP="00BD7960">
      <w:pPr>
        <w:spacing w:after="0" w:line="240" w:lineRule="auto"/>
        <w:rPr>
          <w:rFonts w:asciiTheme="majorHAnsi" w:hAnsiTheme="majorHAnsi" w:cstheme="majorHAnsi"/>
        </w:rPr>
      </w:pPr>
      <w:r w:rsidRPr="00F130DC">
        <w:rPr>
          <w:rFonts w:asciiTheme="majorHAnsi" w:hAnsiTheme="majorHAnsi" w:cstheme="majorHAnsi"/>
        </w:rPr>
        <w:tab/>
        <w:t xml:space="preserve">Koning Albert II-laan </w:t>
      </w:r>
      <w:r w:rsidR="001B7B44">
        <w:rPr>
          <w:rFonts w:asciiTheme="majorHAnsi" w:hAnsiTheme="majorHAnsi" w:cstheme="majorHAnsi"/>
        </w:rPr>
        <w:t>15</w:t>
      </w:r>
      <w:r w:rsidR="00E017EF">
        <w:rPr>
          <w:rFonts w:asciiTheme="majorHAnsi" w:hAnsiTheme="majorHAnsi" w:cstheme="majorHAnsi"/>
        </w:rPr>
        <w:t xml:space="preserve"> bus 338</w:t>
      </w:r>
    </w:p>
    <w:p w14:paraId="24D41829" w14:textId="72671BAE" w:rsidR="00BD7960" w:rsidRPr="00BD7960" w:rsidRDefault="00BD7960" w:rsidP="00BD7960">
      <w:pPr>
        <w:spacing w:after="0" w:line="240" w:lineRule="auto"/>
        <w:rPr>
          <w:b/>
        </w:rPr>
      </w:pPr>
      <w:r w:rsidRPr="00F130DC">
        <w:rPr>
          <w:rFonts w:asciiTheme="majorHAnsi" w:hAnsiTheme="majorHAnsi" w:cstheme="majorHAnsi"/>
        </w:rPr>
        <w:tab/>
        <w:t>1</w:t>
      </w:r>
      <w:r w:rsidR="001B7B44">
        <w:rPr>
          <w:rFonts w:asciiTheme="majorHAnsi" w:hAnsiTheme="majorHAnsi" w:cstheme="majorHAnsi"/>
        </w:rPr>
        <w:t>210</w:t>
      </w:r>
      <w:r w:rsidRPr="00F130DC">
        <w:rPr>
          <w:rFonts w:asciiTheme="majorHAnsi" w:hAnsiTheme="majorHAnsi" w:cstheme="majorHAnsi"/>
        </w:rPr>
        <w:t xml:space="preserve"> Brussel</w:t>
      </w:r>
    </w:p>
    <w:p w14:paraId="77AFB47C" w14:textId="77777777" w:rsidR="00BD7960" w:rsidRPr="00BD7960" w:rsidRDefault="00BD7960" w:rsidP="00BD7960">
      <w:pPr>
        <w:spacing w:after="0" w:line="240" w:lineRule="auto"/>
        <w:rPr>
          <w:b/>
        </w:rPr>
      </w:pPr>
    </w:p>
    <w:p w14:paraId="2AABDFDA" w14:textId="77777777" w:rsidR="00BD7960" w:rsidRPr="00BD7960" w:rsidRDefault="00BD7960" w:rsidP="00BD7960">
      <w:pPr>
        <w:spacing w:after="0" w:line="240" w:lineRule="auto"/>
        <w:rPr>
          <w:b/>
        </w:rPr>
      </w:pPr>
      <w:r w:rsidRPr="00BD7960">
        <w:rPr>
          <w:b/>
        </w:rPr>
        <w:t>Datum:</w:t>
      </w:r>
      <w:r w:rsidRPr="00BD7960">
        <w:tab/>
      </w:r>
      <w:r w:rsidRPr="00D03A54">
        <w:rPr>
          <w:sz w:val="18"/>
          <w:szCs w:val="18"/>
        </w:rPr>
        <w:t>……………………………………………………………</w:t>
      </w:r>
      <w:r>
        <w:rPr>
          <w:sz w:val="18"/>
          <w:szCs w:val="18"/>
        </w:rPr>
        <w:t xml:space="preserve"> </w:t>
      </w:r>
      <w:r w:rsidRPr="00BD7960">
        <w:rPr>
          <w:b/>
        </w:rPr>
        <w:t>RVA van:</w:t>
      </w:r>
      <w:r w:rsidRPr="00BD7960">
        <w:rPr>
          <w:sz w:val="18"/>
          <w:szCs w:val="18"/>
        </w:rPr>
        <w:t xml:space="preserve"> </w:t>
      </w:r>
      <w:r w:rsidRPr="00D03A54">
        <w:rPr>
          <w:sz w:val="18"/>
          <w:szCs w:val="18"/>
        </w:rPr>
        <w:t>……………………………………………………………</w:t>
      </w:r>
    </w:p>
    <w:p w14:paraId="1EB769C4" w14:textId="77777777" w:rsidR="00BD7960" w:rsidRPr="00BD7960" w:rsidRDefault="00BD7960" w:rsidP="00BD7960">
      <w:pPr>
        <w:spacing w:after="0" w:line="240" w:lineRule="auto"/>
        <w:rPr>
          <w:b/>
        </w:rPr>
      </w:pPr>
      <w:r w:rsidRPr="00BD7960">
        <w:rPr>
          <w:b/>
        </w:rPr>
        <w:t xml:space="preserve"> </w:t>
      </w:r>
    </w:p>
    <w:p w14:paraId="7D614730" w14:textId="77777777" w:rsidR="00BD7960" w:rsidRPr="00B406A1" w:rsidRDefault="00BD7960" w:rsidP="00BD7960">
      <w:pPr>
        <w:spacing w:after="0" w:line="240" w:lineRule="auto"/>
      </w:pPr>
      <w:r w:rsidRPr="00BD7960">
        <w:rPr>
          <w:b/>
        </w:rPr>
        <w:t>Handtekening voor de RVA:</w:t>
      </w:r>
    </w:p>
    <w:sectPr w:rsidR="00BD7960" w:rsidRPr="00B406A1" w:rsidSect="00D03A54">
      <w:pgSz w:w="11906" w:h="16838"/>
      <w:pgMar w:top="294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AE1D" w14:textId="77777777" w:rsidR="00D90198" w:rsidRDefault="00D90198" w:rsidP="007458B1">
      <w:pPr>
        <w:spacing w:after="0" w:line="240" w:lineRule="auto"/>
      </w:pPr>
      <w:r>
        <w:separator/>
      </w:r>
    </w:p>
  </w:endnote>
  <w:endnote w:type="continuationSeparator" w:id="0">
    <w:p w14:paraId="236C822F" w14:textId="77777777" w:rsidR="00D90198" w:rsidRDefault="00D90198" w:rsidP="0074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landers Art Sans Medium">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AE42" w14:textId="1EE7700D" w:rsidR="00F130DC" w:rsidRDefault="001F506C" w:rsidP="007C54C1">
    <w:pPr>
      <w:pStyle w:val="Voettekst"/>
      <w:tabs>
        <w:tab w:val="clear" w:pos="4536"/>
        <w:tab w:val="clear" w:pos="9072"/>
        <w:tab w:val="left" w:pos="948"/>
      </w:tabs>
    </w:pPr>
    <w:r>
      <w:rPr>
        <w:noProof/>
      </w:rPr>
      <w:drawing>
        <wp:anchor distT="0" distB="0" distL="114300" distR="114300" simplePos="0" relativeHeight="251669504" behindDoc="1" locked="0" layoutInCell="1" allowOverlap="1" wp14:anchorId="2FC26B7B" wp14:editId="77F9BBFF">
          <wp:simplePos x="0" y="0"/>
          <wp:positionH relativeFrom="margin">
            <wp:posOffset>-694055</wp:posOffset>
          </wp:positionH>
          <wp:positionV relativeFrom="paragraph">
            <wp:posOffset>9524</wp:posOffset>
          </wp:positionV>
          <wp:extent cx="1318260" cy="496647"/>
          <wp:effectExtent l="0" t="0" r="0" b="0"/>
          <wp:wrapNone/>
          <wp:docPr id="29" name="Afbeelding 29" descr="Afbeelding met Lettertype, Graphics, tekst, grafische vormgeving&#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Lettertype, Graphics, tekst, grafische vormgeving&#10;&#10;Automatisch gegenereerde beschrijvi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930" cy="502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4C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752" w14:textId="77777777" w:rsidR="00F130DC" w:rsidRDefault="00F130DC" w:rsidP="00424D94">
    <w:pPr>
      <w:pStyle w:val="Voettekst"/>
      <w:jc w:val="right"/>
    </w:pPr>
    <w:r w:rsidRPr="003F6FA9">
      <w:rPr>
        <w:noProof/>
        <w:lang w:eastAsia="nl-BE"/>
      </w:rPr>
      <w:drawing>
        <wp:anchor distT="0" distB="0" distL="114300" distR="114300" simplePos="0" relativeHeight="251659264" behindDoc="1" locked="0" layoutInCell="1" allowOverlap="1" wp14:anchorId="463C2F50" wp14:editId="0DEFF85E">
          <wp:simplePos x="0" y="0"/>
          <wp:positionH relativeFrom="page">
            <wp:posOffset>720090</wp:posOffset>
          </wp:positionH>
          <wp:positionV relativeFrom="page">
            <wp:posOffset>9757410</wp:posOffset>
          </wp:positionV>
          <wp:extent cx="1357200" cy="54000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54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 xml:space="preserve"> PAGE  \* Arabic  \* MERGEFORMAT </w:instrText>
    </w:r>
    <w:r>
      <w:fldChar w:fldCharType="separate"/>
    </w:r>
    <w:r>
      <w:rPr>
        <w:noProof/>
      </w:rPr>
      <w:t>1</w:t>
    </w:r>
    <w:r>
      <w:rPr>
        <w:noProof/>
      </w:rPr>
      <w:fldChar w:fldCharType="end"/>
    </w:r>
    <w:r>
      <w:t xml:space="preserve"> van </w:t>
    </w:r>
    <w:r w:rsidR="00C273AC">
      <w:fldChar w:fldCharType="begin"/>
    </w:r>
    <w:r w:rsidR="00C273AC">
      <w:instrText xml:space="preserve"> NUMPAGES  \* Arabic  \* MERGEFORMAT </w:instrText>
    </w:r>
    <w:r w:rsidR="00C273AC">
      <w:fldChar w:fldCharType="separate"/>
    </w:r>
    <w:r>
      <w:rPr>
        <w:noProof/>
      </w:rPr>
      <w:t>2</w:t>
    </w:r>
    <w:r w:rsidR="00C273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1EA7" w14:textId="77777777" w:rsidR="00D90198" w:rsidRDefault="00D90198" w:rsidP="007458B1">
      <w:pPr>
        <w:spacing w:after="0" w:line="240" w:lineRule="auto"/>
      </w:pPr>
      <w:r>
        <w:separator/>
      </w:r>
    </w:p>
  </w:footnote>
  <w:footnote w:type="continuationSeparator" w:id="0">
    <w:p w14:paraId="11FACB05" w14:textId="77777777" w:rsidR="00D90198" w:rsidRDefault="00D90198" w:rsidP="0074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F89C" w14:textId="240552A8" w:rsidR="00F130DC" w:rsidRDefault="007C54C1" w:rsidP="00D03A54">
    <w:pPr>
      <w:tabs>
        <w:tab w:val="left" w:pos="1683"/>
      </w:tabs>
      <w:spacing w:line="360" w:lineRule="exact"/>
    </w:pPr>
    <w:r>
      <w:rPr>
        <w:noProof/>
      </w:rPr>
      <w:drawing>
        <wp:anchor distT="0" distB="0" distL="114300" distR="114300" simplePos="0" relativeHeight="251667456" behindDoc="0" locked="0" layoutInCell="1" allowOverlap="1" wp14:anchorId="52098ACF" wp14:editId="4663A92F">
          <wp:simplePos x="0" y="0"/>
          <wp:positionH relativeFrom="column">
            <wp:posOffset>-267335</wp:posOffset>
          </wp:positionH>
          <wp:positionV relativeFrom="paragraph">
            <wp:posOffset>91440</wp:posOffset>
          </wp:positionV>
          <wp:extent cx="2004060" cy="869950"/>
          <wp:effectExtent l="0" t="0" r="0" b="6350"/>
          <wp:wrapSquare wrapText="bothSides"/>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004060" cy="869950"/>
                  </a:xfrm>
                  <a:prstGeom prst="rect">
                    <a:avLst/>
                  </a:prstGeom>
                </pic:spPr>
              </pic:pic>
            </a:graphicData>
          </a:graphic>
        </wp:anchor>
      </w:drawing>
    </w:r>
    <w:r w:rsidR="00F500BC" w:rsidRPr="005557CC">
      <w:rPr>
        <w:rFonts w:ascii="Flanders Art Sans Medium" w:hAnsi="Flanders Art Sans Medium"/>
        <w:noProof/>
        <w:lang w:eastAsia="nl-BE"/>
      </w:rPr>
      <mc:AlternateContent>
        <mc:Choice Requires="wps">
          <w:drawing>
            <wp:anchor distT="0" distB="0" distL="114300" distR="114300" simplePos="0" relativeHeight="251666432" behindDoc="0" locked="0" layoutInCell="1" allowOverlap="1" wp14:anchorId="14179445" wp14:editId="7674F235">
              <wp:simplePos x="0" y="0"/>
              <wp:positionH relativeFrom="column">
                <wp:posOffset>3533140</wp:posOffset>
              </wp:positionH>
              <wp:positionV relativeFrom="paragraph">
                <wp:posOffset>186690</wp:posOffset>
              </wp:positionV>
              <wp:extent cx="2428875" cy="1029970"/>
              <wp:effectExtent l="0" t="0" r="9525" b="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29970"/>
                      </a:xfrm>
                      <a:prstGeom prst="rect">
                        <a:avLst/>
                      </a:prstGeom>
                      <a:solidFill>
                        <a:srgbClr val="FFFFFF"/>
                      </a:solidFill>
                      <a:ln w="9525">
                        <a:noFill/>
                        <a:miter lim="800000"/>
                        <a:headEnd/>
                        <a:tailEnd/>
                      </a:ln>
                    </wps:spPr>
                    <wps:txbx>
                      <w:txbxContent>
                        <w:p w14:paraId="4A17DBA1" w14:textId="16BA264F" w:rsidR="00BD7960" w:rsidRPr="005557CC" w:rsidRDefault="00BD7960" w:rsidP="00D03A54">
                          <w:pPr>
                            <w:spacing w:after="0" w:line="240" w:lineRule="auto"/>
                            <w:rPr>
                              <w:rFonts w:ascii="Calibri" w:hAnsi="Calibri" w:cs="Calibri"/>
                              <w:b/>
                              <w:sz w:val="20"/>
                            </w:rPr>
                          </w:pPr>
                          <w:r>
                            <w:rPr>
                              <w:rFonts w:ascii="Calibri" w:hAnsi="Calibri" w:cs="Calibri"/>
                              <w:b/>
                              <w:sz w:val="20"/>
                            </w:rPr>
                            <w:t xml:space="preserve">Afdeling </w:t>
                          </w:r>
                          <w:r w:rsidR="00CD3D03" w:rsidRPr="00CD3D03">
                            <w:rPr>
                              <w:rFonts w:ascii="Calibri" w:hAnsi="Calibri" w:cs="Calibri"/>
                              <w:b/>
                              <w:sz w:val="20"/>
                            </w:rPr>
                            <w:t>Staf en Coördinatie</w:t>
                          </w:r>
                        </w:p>
                        <w:p w14:paraId="10519325" w14:textId="4339B107" w:rsidR="00BD7960" w:rsidRPr="00BD7960" w:rsidRDefault="00BD7960" w:rsidP="00BD7960">
                          <w:pPr>
                            <w:spacing w:after="0" w:line="240" w:lineRule="auto"/>
                            <w:rPr>
                              <w:rFonts w:ascii="Calibri" w:hAnsi="Calibri" w:cs="Calibri"/>
                              <w:sz w:val="20"/>
                            </w:rPr>
                          </w:pPr>
                          <w:r w:rsidRPr="00BD7960">
                            <w:rPr>
                              <w:rFonts w:ascii="Calibri" w:hAnsi="Calibri" w:cs="Calibri"/>
                              <w:sz w:val="20"/>
                            </w:rPr>
                            <w:t xml:space="preserve">Koning Albert II-laan </w:t>
                          </w:r>
                          <w:r w:rsidR="006D3988">
                            <w:rPr>
                              <w:rFonts w:ascii="Calibri" w:hAnsi="Calibri" w:cs="Calibri"/>
                              <w:sz w:val="20"/>
                            </w:rPr>
                            <w:t>15</w:t>
                          </w:r>
                          <w:r w:rsidR="00BA37B6">
                            <w:rPr>
                              <w:rFonts w:ascii="Calibri" w:hAnsi="Calibri" w:cs="Calibri"/>
                              <w:sz w:val="20"/>
                            </w:rPr>
                            <w:t xml:space="preserve"> bus 338</w:t>
                          </w:r>
                        </w:p>
                        <w:p w14:paraId="2486BC3F" w14:textId="5FF6D852" w:rsidR="00BD7960" w:rsidRPr="00BD7960" w:rsidRDefault="00BD7960" w:rsidP="00BD7960">
                          <w:pPr>
                            <w:spacing w:after="0" w:line="240" w:lineRule="auto"/>
                            <w:rPr>
                              <w:rFonts w:ascii="Calibri" w:hAnsi="Calibri" w:cs="Calibri"/>
                              <w:b/>
                              <w:sz w:val="20"/>
                              <w:highlight w:val="yellow"/>
                            </w:rPr>
                          </w:pPr>
                          <w:r w:rsidRPr="00BD7960">
                            <w:rPr>
                              <w:rFonts w:ascii="Calibri" w:hAnsi="Calibri" w:cs="Calibri"/>
                              <w:sz w:val="20"/>
                            </w:rPr>
                            <w:t>1</w:t>
                          </w:r>
                          <w:r w:rsidR="001B7B44">
                            <w:rPr>
                              <w:rFonts w:ascii="Calibri" w:hAnsi="Calibri" w:cs="Calibri"/>
                              <w:sz w:val="20"/>
                            </w:rPr>
                            <w:t>210</w:t>
                          </w:r>
                          <w:r w:rsidRPr="00BD7960">
                            <w:rPr>
                              <w:rFonts w:ascii="Calibri" w:hAnsi="Calibri" w:cs="Calibri"/>
                              <w:sz w:val="20"/>
                            </w:rPr>
                            <w:t xml:space="preserve"> Brussel</w:t>
                          </w:r>
                          <w:r w:rsidRPr="00BD7960">
                            <w:rPr>
                              <w:rFonts w:ascii="Calibri" w:hAnsi="Calibri" w:cs="Calibri"/>
                              <w:b/>
                              <w:sz w:val="20"/>
                              <w:highlight w:val="yellow"/>
                            </w:rPr>
                            <w:t xml:space="preserve"> </w:t>
                          </w:r>
                        </w:p>
                        <w:p w14:paraId="5FF09381" w14:textId="77777777" w:rsidR="00F130DC" w:rsidRPr="00BD7960" w:rsidRDefault="00F130DC" w:rsidP="00BD7960">
                          <w:pPr>
                            <w:spacing w:after="0" w:line="240" w:lineRule="auto"/>
                            <w:rPr>
                              <w:rFonts w:ascii="Calibri" w:hAnsi="Calibri" w:cs="Calibri"/>
                              <w:sz w:val="20"/>
                              <w:lang w:val="fr-BE"/>
                            </w:rPr>
                          </w:pPr>
                          <w:r w:rsidRPr="00BD7960">
                            <w:rPr>
                              <w:rFonts w:ascii="Calibri" w:hAnsi="Calibri" w:cs="Calibri"/>
                              <w:b/>
                              <w:sz w:val="20"/>
                              <w:lang w:val="fr-BE"/>
                            </w:rPr>
                            <w:t>T</w:t>
                          </w:r>
                          <w:r w:rsidR="00901443">
                            <w:rPr>
                              <w:rFonts w:ascii="Calibri" w:hAnsi="Calibri" w:cs="Calibri"/>
                              <w:sz w:val="20"/>
                              <w:lang w:val="fr-BE"/>
                            </w:rPr>
                            <w:t xml:space="preserve"> 02 553 33 96</w:t>
                          </w:r>
                        </w:p>
                        <w:p w14:paraId="59F46D9D" w14:textId="4FAC128F" w:rsidR="00F130DC" w:rsidRPr="005557CC" w:rsidRDefault="007C54C1" w:rsidP="007C54C1">
                          <w:pPr>
                            <w:spacing w:after="0" w:line="240" w:lineRule="auto"/>
                            <w:rPr>
                              <w:rFonts w:ascii="Calibri" w:hAnsi="Calibri" w:cs="Calibri"/>
                              <w:b/>
                              <w:sz w:val="20"/>
                              <w:lang w:val="fr-BE"/>
                            </w:rPr>
                          </w:pPr>
                          <w:bookmarkStart w:id="31" w:name="_Hlk92440376"/>
                          <w:bookmarkStart w:id="32" w:name="_Hlk92440377"/>
                          <w:r w:rsidRPr="007C54C1">
                            <w:rPr>
                              <w:rFonts w:ascii="Calibri" w:hAnsi="Calibri" w:cs="Calibri"/>
                              <w:b/>
                              <w:sz w:val="20"/>
                              <w:lang w:val="fr-BE"/>
                            </w:rPr>
                            <w:t>leefvergoedingen.ajh@vlaanderen.be</w:t>
                          </w:r>
                          <w:bookmarkEnd w:id="31"/>
                          <w:bookmarkEnd w:id="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79445" id="_x0000_t202" coordsize="21600,21600" o:spt="202" path="m,l,21600r21600,l21600,xe">
              <v:stroke joinstyle="miter"/>
              <v:path gradientshapeok="t" o:connecttype="rect"/>
            </v:shapetype>
            <v:shape id="Tekstvak 2" o:spid="_x0000_s1026" type="#_x0000_t202" style="position:absolute;margin-left:278.2pt;margin-top:14.7pt;width:191.2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" stroked="f">
              <v:textbox>
                <w:txbxContent>
                  <w:p w14:paraId="4A17DBA1" w14:textId="16BA264F" w:rsidR="00BD7960" w:rsidRPr="005557CC" w:rsidRDefault="00BD7960" w:rsidP="00D03A54">
                    <w:pPr>
                      <w:spacing w:after="0" w:line="240" w:lineRule="auto"/>
                      <w:rPr>
                        <w:rFonts w:ascii="Calibri" w:hAnsi="Calibri" w:cs="Calibri"/>
                        <w:b/>
                        <w:sz w:val="20"/>
                      </w:rPr>
                    </w:pPr>
                    <w:r>
                      <w:rPr>
                        <w:rFonts w:ascii="Calibri" w:hAnsi="Calibri" w:cs="Calibri"/>
                        <w:b/>
                        <w:sz w:val="20"/>
                      </w:rPr>
                      <w:t xml:space="preserve">Afdeling </w:t>
                    </w:r>
                    <w:r w:rsidR="00CD3D03" w:rsidRPr="00CD3D03">
                      <w:rPr>
                        <w:rFonts w:ascii="Calibri" w:hAnsi="Calibri" w:cs="Calibri"/>
                        <w:b/>
                        <w:sz w:val="20"/>
                      </w:rPr>
                      <w:t>Staf en Coördinatie</w:t>
                    </w:r>
                  </w:p>
                  <w:p w14:paraId="10519325" w14:textId="4339B107" w:rsidR="00BD7960" w:rsidRPr="00BD7960" w:rsidRDefault="00BD7960" w:rsidP="00BD7960">
                    <w:pPr>
                      <w:spacing w:after="0" w:line="240" w:lineRule="auto"/>
                      <w:rPr>
                        <w:rFonts w:ascii="Calibri" w:hAnsi="Calibri" w:cs="Calibri"/>
                        <w:sz w:val="20"/>
                      </w:rPr>
                    </w:pPr>
                    <w:r w:rsidRPr="00BD7960">
                      <w:rPr>
                        <w:rFonts w:ascii="Calibri" w:hAnsi="Calibri" w:cs="Calibri"/>
                        <w:sz w:val="20"/>
                      </w:rPr>
                      <w:t xml:space="preserve">Koning Albert II-laan </w:t>
                    </w:r>
                    <w:r w:rsidR="006D3988">
                      <w:rPr>
                        <w:rFonts w:ascii="Calibri" w:hAnsi="Calibri" w:cs="Calibri"/>
                        <w:sz w:val="20"/>
                      </w:rPr>
                      <w:t>15</w:t>
                    </w:r>
                    <w:r w:rsidR="00BA37B6">
                      <w:rPr>
                        <w:rFonts w:ascii="Calibri" w:hAnsi="Calibri" w:cs="Calibri"/>
                        <w:sz w:val="20"/>
                      </w:rPr>
                      <w:t xml:space="preserve"> bus 338</w:t>
                    </w:r>
                  </w:p>
                  <w:p w14:paraId="2486BC3F" w14:textId="5FF6D852" w:rsidR="00BD7960" w:rsidRPr="00BD7960" w:rsidRDefault="00BD7960" w:rsidP="00BD7960">
                    <w:pPr>
                      <w:spacing w:after="0" w:line="240" w:lineRule="auto"/>
                      <w:rPr>
                        <w:rFonts w:ascii="Calibri" w:hAnsi="Calibri" w:cs="Calibri"/>
                        <w:b/>
                        <w:sz w:val="20"/>
                        <w:highlight w:val="yellow"/>
                      </w:rPr>
                    </w:pPr>
                    <w:r w:rsidRPr="00BD7960">
                      <w:rPr>
                        <w:rFonts w:ascii="Calibri" w:hAnsi="Calibri" w:cs="Calibri"/>
                        <w:sz w:val="20"/>
                      </w:rPr>
                      <w:t>1</w:t>
                    </w:r>
                    <w:r w:rsidR="001B7B44">
                      <w:rPr>
                        <w:rFonts w:ascii="Calibri" w:hAnsi="Calibri" w:cs="Calibri"/>
                        <w:sz w:val="20"/>
                      </w:rPr>
                      <w:t>210</w:t>
                    </w:r>
                    <w:r w:rsidRPr="00BD7960">
                      <w:rPr>
                        <w:rFonts w:ascii="Calibri" w:hAnsi="Calibri" w:cs="Calibri"/>
                        <w:sz w:val="20"/>
                      </w:rPr>
                      <w:t xml:space="preserve"> Brussel</w:t>
                    </w:r>
                    <w:r w:rsidRPr="00BD7960">
                      <w:rPr>
                        <w:rFonts w:ascii="Calibri" w:hAnsi="Calibri" w:cs="Calibri"/>
                        <w:b/>
                        <w:sz w:val="20"/>
                        <w:highlight w:val="yellow"/>
                      </w:rPr>
                      <w:t xml:space="preserve"> </w:t>
                    </w:r>
                  </w:p>
                  <w:p w14:paraId="5FF09381" w14:textId="77777777" w:rsidR="00F130DC" w:rsidRPr="00BD7960" w:rsidRDefault="00F130DC" w:rsidP="00BD7960">
                    <w:pPr>
                      <w:spacing w:after="0" w:line="240" w:lineRule="auto"/>
                      <w:rPr>
                        <w:rFonts w:ascii="Calibri" w:hAnsi="Calibri" w:cs="Calibri"/>
                        <w:sz w:val="20"/>
                        <w:lang w:val="fr-BE"/>
                      </w:rPr>
                    </w:pPr>
                    <w:r w:rsidRPr="00BD7960">
                      <w:rPr>
                        <w:rFonts w:ascii="Calibri" w:hAnsi="Calibri" w:cs="Calibri"/>
                        <w:b/>
                        <w:sz w:val="20"/>
                        <w:lang w:val="fr-BE"/>
                      </w:rPr>
                      <w:t>T</w:t>
                    </w:r>
                    <w:r w:rsidR="00901443">
                      <w:rPr>
                        <w:rFonts w:ascii="Calibri" w:hAnsi="Calibri" w:cs="Calibri"/>
                        <w:sz w:val="20"/>
                        <w:lang w:val="fr-BE"/>
                      </w:rPr>
                      <w:t xml:space="preserve"> 02 553 33 96</w:t>
                    </w:r>
                  </w:p>
                  <w:p w14:paraId="59F46D9D" w14:textId="4FAC128F" w:rsidR="00F130DC" w:rsidRPr="005557CC" w:rsidRDefault="007C54C1" w:rsidP="007C54C1">
                    <w:pPr>
                      <w:spacing w:after="0" w:line="240" w:lineRule="auto"/>
                      <w:rPr>
                        <w:rFonts w:ascii="Calibri" w:hAnsi="Calibri" w:cs="Calibri"/>
                        <w:b/>
                        <w:sz w:val="20"/>
                        <w:lang w:val="fr-BE"/>
                      </w:rPr>
                    </w:pPr>
                    <w:bookmarkStart w:id="33" w:name="_Hlk92440376"/>
                    <w:bookmarkStart w:id="34" w:name="_Hlk92440377"/>
                    <w:r w:rsidRPr="007C54C1">
                      <w:rPr>
                        <w:rFonts w:ascii="Calibri" w:hAnsi="Calibri" w:cs="Calibri"/>
                        <w:b/>
                        <w:sz w:val="20"/>
                        <w:lang w:val="fr-BE"/>
                      </w:rPr>
                      <w:t>leefvergoedingen.ajh@vlaanderen.be</w:t>
                    </w:r>
                    <w:bookmarkEnd w:id="33"/>
                    <w:bookmarkEnd w:id="34"/>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87C1" w14:textId="77777777" w:rsidR="00F130DC" w:rsidRPr="00BA6D84" w:rsidRDefault="00F130DC" w:rsidP="00F130DC">
    <w:pPr>
      <w:tabs>
        <w:tab w:val="left" w:pos="1683"/>
      </w:tabs>
      <w:spacing w:line="360" w:lineRule="exact"/>
      <w:rPr>
        <w:rFonts w:ascii="Flanders Art Sans Medium" w:hAnsi="Flanders Art Sans Medium"/>
      </w:rPr>
    </w:pPr>
    <w:r>
      <w:rPr>
        <w:rFonts w:ascii="Flanders Art Sans Medium" w:hAnsi="Flanders Art Sans Medium"/>
        <w:noProof/>
        <w:lang w:eastAsia="nl-BE"/>
      </w:rPr>
      <w:drawing>
        <wp:anchor distT="0" distB="0" distL="114300" distR="114300" simplePos="0" relativeHeight="251662336" behindDoc="1" locked="0" layoutInCell="1" allowOverlap="1" wp14:anchorId="008A9255" wp14:editId="5F1C72DC">
          <wp:simplePos x="0" y="0"/>
          <wp:positionH relativeFrom="column">
            <wp:posOffset>13335</wp:posOffset>
          </wp:positionH>
          <wp:positionV relativeFrom="paragraph">
            <wp:posOffset>290195</wp:posOffset>
          </wp:positionV>
          <wp:extent cx="2286000" cy="842010"/>
          <wp:effectExtent l="0" t="0" r="0" b="0"/>
          <wp:wrapTight wrapText="bothSides">
            <wp:wrapPolygon edited="0">
              <wp:start x="0" y="0"/>
              <wp:lineTo x="0" y="21014"/>
              <wp:lineTo x="21420" y="21014"/>
              <wp:lineTo x="21420" y="0"/>
              <wp:lineTo x="0" y="0"/>
            </wp:wrapPolygon>
          </wp:wrapTight>
          <wp:docPr id="3" name="Afbeelding 3" descr="d:\gebruikersgegevens\druddeca\Desktop\WVG_ENITEIT_4L_BLACK_19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bruikersgegevens\druddeca\Desktop\WVG_ENITEIT_4L_BLACK_19mm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7CC">
      <w:rPr>
        <w:rFonts w:ascii="Flanders Art Sans Medium" w:hAnsi="Flanders Art Sans Medium"/>
        <w:noProof/>
        <w:lang w:eastAsia="nl-BE"/>
      </w:rPr>
      <mc:AlternateContent>
        <mc:Choice Requires="wps">
          <w:drawing>
            <wp:anchor distT="0" distB="0" distL="114300" distR="114300" simplePos="0" relativeHeight="251661312" behindDoc="0" locked="0" layoutInCell="1" allowOverlap="1" wp14:anchorId="616F53AA" wp14:editId="06E97BB9">
              <wp:simplePos x="0" y="0"/>
              <wp:positionH relativeFrom="column">
                <wp:posOffset>3537585</wp:posOffset>
              </wp:positionH>
              <wp:positionV relativeFrom="paragraph">
                <wp:posOffset>186055</wp:posOffset>
              </wp:positionV>
              <wp:extent cx="2428875" cy="133350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333500"/>
                      </a:xfrm>
                      <a:prstGeom prst="rect">
                        <a:avLst/>
                      </a:prstGeom>
                      <a:solidFill>
                        <a:srgbClr val="FFFFFF"/>
                      </a:solidFill>
                      <a:ln w="9525">
                        <a:noFill/>
                        <a:miter lim="800000"/>
                        <a:headEnd/>
                        <a:tailEnd/>
                      </a:ln>
                    </wps:spPr>
                    <wps:txbx>
                      <w:txbxContent>
                        <w:p w14:paraId="47A005AF" w14:textId="77777777" w:rsidR="00F130DC" w:rsidRPr="005557CC" w:rsidRDefault="00F130DC" w:rsidP="00414B2F">
                          <w:pPr>
                            <w:spacing w:after="0" w:line="240" w:lineRule="auto"/>
                            <w:rPr>
                              <w:rFonts w:ascii="Calibri" w:hAnsi="Calibri" w:cs="Calibri"/>
                              <w:b/>
                              <w:sz w:val="20"/>
                            </w:rPr>
                          </w:pPr>
                          <w:r w:rsidRPr="005557CC">
                            <w:rPr>
                              <w:rFonts w:ascii="Calibri" w:hAnsi="Calibri" w:cs="Calibri"/>
                              <w:b/>
                              <w:sz w:val="20"/>
                            </w:rPr>
                            <w:t>Vlaams Centrum Elektronisch Toezicht</w:t>
                          </w:r>
                        </w:p>
                        <w:p w14:paraId="6106DA39" w14:textId="77777777" w:rsidR="00F130DC" w:rsidRPr="00414B2F" w:rsidRDefault="00F130DC" w:rsidP="00414B2F">
                          <w:pPr>
                            <w:spacing w:after="0" w:line="240" w:lineRule="auto"/>
                            <w:rPr>
                              <w:rFonts w:ascii="Calibri" w:hAnsi="Calibri" w:cs="Calibri"/>
                              <w:sz w:val="20"/>
                              <w:highlight w:val="yellow"/>
                            </w:rPr>
                          </w:pPr>
                          <w:r w:rsidRPr="00414B2F">
                            <w:rPr>
                              <w:rFonts w:ascii="Calibri" w:hAnsi="Calibri" w:cs="Calibri"/>
                              <w:sz w:val="20"/>
                              <w:highlight w:val="yellow"/>
                            </w:rPr>
                            <w:t>Koning Albert II-laan 35 bus 30</w:t>
                          </w:r>
                        </w:p>
                        <w:p w14:paraId="5EEE99C4"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sz w:val="20"/>
                              <w:highlight w:val="yellow"/>
                              <w:lang w:val="fr-BE"/>
                            </w:rPr>
                            <w:t>1030 Brussel</w:t>
                          </w:r>
                        </w:p>
                        <w:p w14:paraId="028DE4F9"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b/>
                              <w:sz w:val="20"/>
                              <w:highlight w:val="yellow"/>
                              <w:lang w:val="fr-BE"/>
                            </w:rPr>
                            <w:t>T</w:t>
                          </w:r>
                          <w:r w:rsidRPr="00414B2F">
                            <w:rPr>
                              <w:rFonts w:ascii="Calibri" w:hAnsi="Calibri" w:cs="Calibri"/>
                              <w:sz w:val="20"/>
                              <w:highlight w:val="yellow"/>
                              <w:lang w:val="fr-BE"/>
                            </w:rPr>
                            <w:t xml:space="preserve"> 02 557 50 40</w:t>
                          </w:r>
                        </w:p>
                        <w:p w14:paraId="1895E619" w14:textId="77777777" w:rsidR="00F130DC" w:rsidRPr="005557CC" w:rsidRDefault="00F130DC" w:rsidP="00414B2F">
                          <w:pPr>
                            <w:spacing w:after="0" w:line="240" w:lineRule="auto"/>
                            <w:rPr>
                              <w:rFonts w:ascii="Calibri" w:hAnsi="Calibri" w:cs="Calibri"/>
                              <w:sz w:val="20"/>
                              <w:lang w:val="fr-BE"/>
                            </w:rPr>
                          </w:pPr>
                          <w:r w:rsidRPr="00414B2F">
                            <w:rPr>
                              <w:rFonts w:ascii="Calibri" w:hAnsi="Calibri" w:cs="Calibri"/>
                              <w:b/>
                              <w:sz w:val="20"/>
                              <w:highlight w:val="yellow"/>
                              <w:lang w:val="fr-BE"/>
                            </w:rPr>
                            <w:t>F</w:t>
                          </w:r>
                          <w:r w:rsidRPr="00414B2F">
                            <w:rPr>
                              <w:rFonts w:ascii="Calibri" w:hAnsi="Calibri" w:cs="Calibri"/>
                              <w:sz w:val="20"/>
                              <w:highlight w:val="yellow"/>
                              <w:lang w:val="fr-BE"/>
                            </w:rPr>
                            <w:t xml:space="preserve"> 02 557 50 48</w:t>
                          </w:r>
                        </w:p>
                        <w:p w14:paraId="49A9050E" w14:textId="77777777" w:rsidR="00F130DC" w:rsidRPr="005557CC" w:rsidRDefault="00F130DC" w:rsidP="00414B2F">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F53AA" id="_x0000_t202" coordsize="21600,21600" o:spt="202" path="m,l,21600r21600,l21600,xe">
              <v:stroke joinstyle="miter"/>
              <v:path gradientshapeok="t" o:connecttype="rect"/>
            </v:shapetype>
            <v:shape id="_x0000_s1027" type="#_x0000_t202" style="position:absolute;margin-left:278.55pt;margin-top:14.65pt;width:19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" stroked="f">
              <v:textbox>
                <w:txbxContent>
                  <w:p w14:paraId="47A005AF" w14:textId="77777777" w:rsidR="00F130DC" w:rsidRPr="005557CC" w:rsidRDefault="00F130DC" w:rsidP="00414B2F">
                    <w:pPr>
                      <w:spacing w:after="0" w:line="240" w:lineRule="auto"/>
                      <w:rPr>
                        <w:rFonts w:ascii="Calibri" w:hAnsi="Calibri" w:cs="Calibri"/>
                        <w:b/>
                        <w:sz w:val="20"/>
                      </w:rPr>
                    </w:pPr>
                    <w:r w:rsidRPr="005557CC">
                      <w:rPr>
                        <w:rFonts w:ascii="Calibri" w:hAnsi="Calibri" w:cs="Calibri"/>
                        <w:b/>
                        <w:sz w:val="20"/>
                      </w:rPr>
                      <w:t>Vlaams Centrum Elektronisch Toezicht</w:t>
                    </w:r>
                  </w:p>
                  <w:p w14:paraId="6106DA39" w14:textId="77777777" w:rsidR="00F130DC" w:rsidRPr="00414B2F" w:rsidRDefault="00F130DC" w:rsidP="00414B2F">
                    <w:pPr>
                      <w:spacing w:after="0" w:line="240" w:lineRule="auto"/>
                      <w:rPr>
                        <w:rFonts w:ascii="Calibri" w:hAnsi="Calibri" w:cs="Calibri"/>
                        <w:sz w:val="20"/>
                        <w:highlight w:val="yellow"/>
                      </w:rPr>
                    </w:pPr>
                    <w:r w:rsidRPr="00414B2F">
                      <w:rPr>
                        <w:rFonts w:ascii="Calibri" w:hAnsi="Calibri" w:cs="Calibri"/>
                        <w:sz w:val="20"/>
                        <w:highlight w:val="yellow"/>
                      </w:rPr>
                      <w:t>Koning Albert II-laan 35 bus 30</w:t>
                    </w:r>
                  </w:p>
                  <w:p w14:paraId="5EEE99C4"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sz w:val="20"/>
                        <w:highlight w:val="yellow"/>
                        <w:lang w:val="fr-BE"/>
                      </w:rPr>
                      <w:t>1030 Brussel</w:t>
                    </w:r>
                  </w:p>
                  <w:p w14:paraId="028DE4F9"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b/>
                        <w:sz w:val="20"/>
                        <w:highlight w:val="yellow"/>
                        <w:lang w:val="fr-BE"/>
                      </w:rPr>
                      <w:t>T</w:t>
                    </w:r>
                    <w:r w:rsidRPr="00414B2F">
                      <w:rPr>
                        <w:rFonts w:ascii="Calibri" w:hAnsi="Calibri" w:cs="Calibri"/>
                        <w:sz w:val="20"/>
                        <w:highlight w:val="yellow"/>
                        <w:lang w:val="fr-BE"/>
                      </w:rPr>
                      <w:t xml:space="preserve"> 02 557 50 40</w:t>
                    </w:r>
                  </w:p>
                  <w:p w14:paraId="1895E619" w14:textId="77777777" w:rsidR="00F130DC" w:rsidRPr="005557CC" w:rsidRDefault="00F130DC" w:rsidP="00414B2F">
                    <w:pPr>
                      <w:spacing w:after="0" w:line="240" w:lineRule="auto"/>
                      <w:rPr>
                        <w:rFonts w:ascii="Calibri" w:hAnsi="Calibri" w:cs="Calibri"/>
                        <w:sz w:val="20"/>
                        <w:lang w:val="fr-BE"/>
                      </w:rPr>
                    </w:pPr>
                    <w:r w:rsidRPr="00414B2F">
                      <w:rPr>
                        <w:rFonts w:ascii="Calibri" w:hAnsi="Calibri" w:cs="Calibri"/>
                        <w:b/>
                        <w:sz w:val="20"/>
                        <w:highlight w:val="yellow"/>
                        <w:lang w:val="fr-BE"/>
                      </w:rPr>
                      <w:t>F</w:t>
                    </w:r>
                    <w:r w:rsidRPr="00414B2F">
                      <w:rPr>
                        <w:rFonts w:ascii="Calibri" w:hAnsi="Calibri" w:cs="Calibri"/>
                        <w:sz w:val="20"/>
                        <w:highlight w:val="yellow"/>
                        <w:lang w:val="fr-BE"/>
                      </w:rPr>
                      <w:t xml:space="preserve"> 02 557 50 48</w:t>
                    </w:r>
                  </w:p>
                  <w:p w14:paraId="49A9050E" w14:textId="77777777" w:rsidR="00F130DC" w:rsidRPr="005557CC" w:rsidRDefault="00F130DC" w:rsidP="00414B2F">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5815F4"/>
    <w:multiLevelType w:val="hybridMultilevel"/>
    <w:tmpl w:val="E54675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6D4077C7"/>
    <w:multiLevelType w:val="hybridMultilevel"/>
    <w:tmpl w:val="CE8E9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6F4B67"/>
    <w:multiLevelType w:val="hybridMultilevel"/>
    <w:tmpl w:val="6A7C8790"/>
    <w:lvl w:ilvl="0" w:tplc="C096B676">
      <w:start w:val="1"/>
      <w:numFmt w:val="decimal"/>
      <w:lvlText w:val="%1."/>
      <w:lvlJc w:val="left"/>
      <w:pPr>
        <w:ind w:left="2565" w:hanging="22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3063059">
    <w:abstractNumId w:val="0"/>
  </w:num>
  <w:num w:numId="2" w16cid:durableId="531305555">
    <w:abstractNumId w:val="7"/>
  </w:num>
  <w:num w:numId="3" w16cid:durableId="1448161033">
    <w:abstractNumId w:val="6"/>
  </w:num>
  <w:num w:numId="4" w16cid:durableId="1594434235">
    <w:abstractNumId w:val="4"/>
  </w:num>
  <w:num w:numId="5" w16cid:durableId="2034262897">
    <w:abstractNumId w:val="2"/>
  </w:num>
  <w:num w:numId="6" w16cid:durableId="916786742">
    <w:abstractNumId w:val="5"/>
  </w:num>
  <w:num w:numId="7" w16cid:durableId="1158770434">
    <w:abstractNumId w:val="3"/>
  </w:num>
  <w:num w:numId="8" w16cid:durableId="1651130279">
    <w:abstractNumId w:val="1"/>
  </w:num>
  <w:num w:numId="9" w16cid:durableId="74523444">
    <w:abstractNumId w:val="9"/>
  </w:num>
  <w:num w:numId="10" w16cid:durableId="1954746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E"/>
    <w:rsid w:val="0001776A"/>
    <w:rsid w:val="00046DE2"/>
    <w:rsid w:val="00093722"/>
    <w:rsid w:val="000E67E7"/>
    <w:rsid w:val="00146449"/>
    <w:rsid w:val="001B7B44"/>
    <w:rsid w:val="001E2EB9"/>
    <w:rsid w:val="001E7EF5"/>
    <w:rsid w:val="001F506C"/>
    <w:rsid w:val="00265544"/>
    <w:rsid w:val="00286CE5"/>
    <w:rsid w:val="0029362D"/>
    <w:rsid w:val="00331E2E"/>
    <w:rsid w:val="003376FA"/>
    <w:rsid w:val="00353E96"/>
    <w:rsid w:val="00360394"/>
    <w:rsid w:val="00401111"/>
    <w:rsid w:val="00414B2F"/>
    <w:rsid w:val="00420FE6"/>
    <w:rsid w:val="00424D94"/>
    <w:rsid w:val="0043737C"/>
    <w:rsid w:val="00467070"/>
    <w:rsid w:val="00493CCD"/>
    <w:rsid w:val="004C2A8F"/>
    <w:rsid w:val="00527106"/>
    <w:rsid w:val="0052719B"/>
    <w:rsid w:val="00532860"/>
    <w:rsid w:val="005561DF"/>
    <w:rsid w:val="005677E0"/>
    <w:rsid w:val="005B70F2"/>
    <w:rsid w:val="00622E66"/>
    <w:rsid w:val="006438F7"/>
    <w:rsid w:val="00646E4E"/>
    <w:rsid w:val="006515C8"/>
    <w:rsid w:val="00666D16"/>
    <w:rsid w:val="006A7E38"/>
    <w:rsid w:val="006D3988"/>
    <w:rsid w:val="006E0BC8"/>
    <w:rsid w:val="0072748F"/>
    <w:rsid w:val="007458B1"/>
    <w:rsid w:val="007562AF"/>
    <w:rsid w:val="00761E75"/>
    <w:rsid w:val="0076473C"/>
    <w:rsid w:val="007C54C1"/>
    <w:rsid w:val="007F32F2"/>
    <w:rsid w:val="007F452E"/>
    <w:rsid w:val="00803AB6"/>
    <w:rsid w:val="00812AD3"/>
    <w:rsid w:val="00826D20"/>
    <w:rsid w:val="008342C3"/>
    <w:rsid w:val="008865C4"/>
    <w:rsid w:val="008C24C4"/>
    <w:rsid w:val="00901443"/>
    <w:rsid w:val="00920FF3"/>
    <w:rsid w:val="0098059B"/>
    <w:rsid w:val="00991011"/>
    <w:rsid w:val="009C3045"/>
    <w:rsid w:val="00A9227E"/>
    <w:rsid w:val="00AC2EC7"/>
    <w:rsid w:val="00AE0CD3"/>
    <w:rsid w:val="00AE57DD"/>
    <w:rsid w:val="00B406A1"/>
    <w:rsid w:val="00B63B26"/>
    <w:rsid w:val="00BA37B6"/>
    <w:rsid w:val="00BB3E43"/>
    <w:rsid w:val="00BD7960"/>
    <w:rsid w:val="00C273AC"/>
    <w:rsid w:val="00C517BA"/>
    <w:rsid w:val="00C55DD4"/>
    <w:rsid w:val="00C678A3"/>
    <w:rsid w:val="00CA099A"/>
    <w:rsid w:val="00CD3D03"/>
    <w:rsid w:val="00CD6001"/>
    <w:rsid w:val="00CE0C20"/>
    <w:rsid w:val="00D03A54"/>
    <w:rsid w:val="00D41748"/>
    <w:rsid w:val="00D6667C"/>
    <w:rsid w:val="00D90198"/>
    <w:rsid w:val="00DE0E51"/>
    <w:rsid w:val="00E017EF"/>
    <w:rsid w:val="00E0367D"/>
    <w:rsid w:val="00E9540F"/>
    <w:rsid w:val="00EE2FEF"/>
    <w:rsid w:val="00F130DC"/>
    <w:rsid w:val="00F14BE1"/>
    <w:rsid w:val="00F3250C"/>
    <w:rsid w:val="00F500BC"/>
    <w:rsid w:val="00F66AEE"/>
    <w:rsid w:val="00F86315"/>
    <w:rsid w:val="00F87A15"/>
    <w:rsid w:val="00FB4F9B"/>
    <w:rsid w:val="00FF00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DF4D7"/>
  <w15:docId w15:val="{145C70DF-399C-4D84-95A3-4D97A483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667C"/>
  </w:style>
  <w:style w:type="paragraph" w:styleId="Kop1">
    <w:name w:val="heading 1"/>
    <w:basedOn w:val="Standaard"/>
    <w:next w:val="Standaard"/>
    <w:link w:val="Kop1Char"/>
    <w:uiPriority w:val="9"/>
    <w:qFormat/>
    <w:rsid w:val="00331E2E"/>
    <w:pPr>
      <w:keepNext/>
      <w:keepLines/>
      <w:numPr>
        <w:numId w:val="7"/>
      </w:numPr>
      <w:spacing w:before="3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outlineLvl w:val="1"/>
    </w:pPr>
    <w:rPr>
      <w:rFonts w:eastAsiaTheme="majorEastAsia" w:cstheme="majorBidi"/>
      <w:bCs/>
      <w:caps/>
      <w:sz w:val="32"/>
      <w:szCs w:val="26"/>
      <w:u w:val="dotted"/>
    </w:rPr>
  </w:style>
  <w:style w:type="paragraph" w:styleId="Kop3">
    <w:name w:val="heading 3"/>
    <w:basedOn w:val="Standaard"/>
    <w:next w:val="Standaard"/>
    <w:link w:val="Kop3Char"/>
    <w:uiPriority w:val="9"/>
    <w:unhideWhenUsed/>
    <w:qFormat/>
    <w:rsid w:val="00331E2E"/>
    <w:pPr>
      <w:keepNext/>
      <w:keepLines/>
      <w:numPr>
        <w:ilvl w:val="2"/>
        <w:numId w:val="7"/>
      </w:numPr>
      <w:spacing w:before="200" w:after="100"/>
      <w:outlineLvl w:val="2"/>
    </w:pPr>
    <w:rPr>
      <w:rFonts w:eastAsiaTheme="majorEastAsia" w:cstheme="majorBidi"/>
      <w:b/>
      <w:bCs/>
      <w:color w:val="9B9DA0"/>
      <w:sz w:val="24"/>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331E2E"/>
    <w:rPr>
      <w:rFonts w:eastAsiaTheme="majorEastAsia" w:cstheme="majorBidi"/>
      <w:b/>
      <w:bCs/>
      <w:color w:val="9B9DA0"/>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414B2F"/>
    <w:pPr>
      <w:pBdr>
        <w:bottom w:val="single" w:sz="8" w:space="4" w:color="auto"/>
      </w:pBdr>
      <w:spacing w:before="420" w:after="520" w:line="1200" w:lineRule="exact"/>
    </w:pPr>
    <w:rPr>
      <w:rFonts w:eastAsiaTheme="majorEastAsia" w:cstheme="majorBidi"/>
      <w:b/>
      <w:caps/>
      <w:color w:val="000000" w:themeColor="text1"/>
      <w:spacing w:val="5"/>
      <w:kern w:val="28"/>
      <w:sz w:val="100"/>
      <w:szCs w:val="52"/>
    </w:rPr>
  </w:style>
  <w:style w:type="character" w:customStyle="1" w:styleId="TitelChar">
    <w:name w:val="Titel Char"/>
    <w:basedOn w:val="Standaardalinea-lettertype"/>
    <w:link w:val="Titel"/>
    <w:uiPriority w:val="10"/>
    <w:rsid w:val="00414B2F"/>
    <w:rPr>
      <w:rFonts w:eastAsiaTheme="majorEastAsia" w:cstheme="majorBidi"/>
      <w:b/>
      <w:caps/>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58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8B1"/>
    <w:rPr>
      <w:rFonts w:ascii="Tahoma" w:hAnsi="Tahoma" w:cs="Tahoma"/>
      <w:sz w:val="16"/>
      <w:szCs w:val="16"/>
    </w:rPr>
  </w:style>
  <w:style w:type="paragraph" w:styleId="Voettekst">
    <w:name w:val="footer"/>
    <w:basedOn w:val="Standaard"/>
    <w:link w:val="VoettekstChar"/>
    <w:uiPriority w:val="99"/>
    <w:unhideWhenUsed/>
    <w:rsid w:val="00414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B2F"/>
  </w:style>
  <w:style w:type="table" w:customStyle="1" w:styleId="Tabelraster1">
    <w:name w:val="Tabelraster1"/>
    <w:basedOn w:val="Standaardtabel"/>
    <w:next w:val="Tabelraster"/>
    <w:rsid w:val="00414B2F"/>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14B2F"/>
    <w:pPr>
      <w:tabs>
        <w:tab w:val="center" w:pos="4536"/>
        <w:tab w:val="right" w:pos="9072"/>
      </w:tabs>
      <w:spacing w:after="0" w:line="240" w:lineRule="auto"/>
    </w:pPr>
  </w:style>
  <w:style w:type="character" w:customStyle="1" w:styleId="KoptekstChar">
    <w:name w:val="Koptekst Char"/>
    <w:basedOn w:val="Standaardalinea-lettertype"/>
    <w:link w:val="Koptekst"/>
    <w:rsid w:val="00414B2F"/>
  </w:style>
  <w:style w:type="character" w:styleId="Titelvanboek">
    <w:name w:val="Book Title"/>
    <w:basedOn w:val="Standaardalinea-lettertype"/>
    <w:uiPriority w:val="33"/>
    <w:qFormat/>
    <w:rsid w:val="00424D94"/>
    <w:rPr>
      <w:b/>
      <w:bCs/>
      <w:smallCaps/>
      <w:spacing w:val="5"/>
    </w:rPr>
  </w:style>
  <w:style w:type="character" w:styleId="Verwijzingopmerking">
    <w:name w:val="annotation reference"/>
    <w:rsid w:val="00D03A54"/>
    <w:rPr>
      <w:sz w:val="16"/>
      <w:szCs w:val="16"/>
    </w:rPr>
  </w:style>
  <w:style w:type="paragraph" w:styleId="Tekstopmerking">
    <w:name w:val="annotation text"/>
    <w:basedOn w:val="Standaard"/>
    <w:link w:val="TekstopmerkingChar"/>
    <w:rsid w:val="00D03A54"/>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D03A54"/>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D03A54"/>
    <w:rPr>
      <w:color w:val="0000FF" w:themeColor="hyperlink"/>
      <w:u w:val="single"/>
    </w:rPr>
  </w:style>
  <w:style w:type="character" w:styleId="Onopgelostemelding">
    <w:name w:val="Unresolved Mention"/>
    <w:basedOn w:val="Standaardalinea-lettertype"/>
    <w:uiPriority w:val="99"/>
    <w:semiHidden/>
    <w:unhideWhenUsed/>
    <w:rsid w:val="004C2A8F"/>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803AB6"/>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803AB6"/>
    <w:rPr>
      <w:rFonts w:ascii="Times New Roman" w:eastAsia="Times New Roman" w:hAnsi="Times New Roman" w:cs="Times New Roman"/>
      <w:b/>
      <w:bCs/>
      <w:sz w:val="20"/>
      <w:szCs w:val="20"/>
      <w:lang w:val="nl-NL" w:eastAsia="nl-NL"/>
    </w:rPr>
  </w:style>
  <w:style w:type="character" w:styleId="GevolgdeHyperlink">
    <w:name w:val="FollowedHyperlink"/>
    <w:basedOn w:val="Standaardalinea-lettertype"/>
    <w:uiPriority w:val="99"/>
    <w:semiHidden/>
    <w:unhideWhenUsed/>
    <w:rsid w:val="0049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a.be/nl/kantor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efvergoedingen.ajh@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eefvergoedingen.ajh@vlaanderen.b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efvergoedingen.ajh@vlaanderen.be" TargetMode="External"/><Relationship Id="rId14" Type="http://schemas.openxmlformats.org/officeDocument/2006/relationships/hyperlink" Target="mailto:leefvergoedingen.ajh@vlaanderen.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ur03.safelinks.protection.outlook.com/?url=https%3A%2F%2Fwww.vlaanderen.be%2Fagentschap-justitie-en-handhaving&amp;data=05%7C02%7Cdieter.deneve%40vlaanderen.be%7Cf3ff6c79273a41c89ac708dc3e905514%7C0c0338a695614ee8b8d64e89cbd520a0%7C0%7C0%7C638454036928921207%7CUnknown%7CTWFpbGZsb3d8eyJWIjoiMC4wLjAwMDAiLCJQIjoiV2luMzIiLCJBTiI6Ik1haWwiLCJXVCI6Mn0%3D%7C0%7C%7C%7C&amp;sdata=4ihz8g9XgFUXShMWWYGm%2FuyRnGNZLcPKn4PQHu%2BoAdQ%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C870-1B8C-472C-80A0-62A90BD5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8602</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Rudder, Carmen</dc:creator>
  <cp:lastModifiedBy>De Wilde Julie</cp:lastModifiedBy>
  <cp:revision>2</cp:revision>
  <dcterms:created xsi:type="dcterms:W3CDTF">2024-05-27T07:59:00Z</dcterms:created>
  <dcterms:modified xsi:type="dcterms:W3CDTF">2024-05-27T07:59:00Z</dcterms:modified>
</cp:coreProperties>
</file>