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06AE0" w14:textId="41C6C4CD" w:rsidR="008458E7" w:rsidRPr="00A2190C" w:rsidRDefault="00F6173A" w:rsidP="00FF15EB">
      <w:pPr>
        <w:pStyle w:val="streepjes"/>
        <w:rPr>
          <w:color w:val="373636" w:themeColor="text1"/>
          <w:lang w:val="nl-NL"/>
        </w:rPr>
      </w:pPr>
      <w:r w:rsidRPr="00A2190C">
        <w:rPr>
          <w:color w:val="373636" w:themeColor="text1"/>
          <w:lang w:val="nl-NL"/>
        </w:rPr>
        <w:tab/>
      </w:r>
    </w:p>
    <w:p w14:paraId="625BC20E" w14:textId="7296D741" w:rsidR="008458E7" w:rsidRPr="00A2190C" w:rsidRDefault="008458E7" w:rsidP="00FF15EB">
      <w:pPr>
        <w:pStyle w:val="streepjes"/>
        <w:rPr>
          <w:color w:val="373636" w:themeColor="text1"/>
          <w:lang w:val="nl-NL"/>
        </w:rPr>
      </w:pPr>
    </w:p>
    <w:p w14:paraId="60BDD004" w14:textId="4DA0DD07" w:rsidR="008458E7" w:rsidRPr="00A2190C" w:rsidRDefault="008458E7" w:rsidP="00FF15EB">
      <w:pPr>
        <w:pStyle w:val="streepjes"/>
        <w:rPr>
          <w:color w:val="373636" w:themeColor="text1"/>
          <w:lang w:val="nl-NL"/>
        </w:rPr>
      </w:pPr>
    </w:p>
    <w:p w14:paraId="2F4C3F0B" w14:textId="77777777" w:rsidR="00A90932" w:rsidRPr="00A2190C" w:rsidRDefault="00A90932" w:rsidP="00FF15EB">
      <w:pPr>
        <w:pStyle w:val="streepjes"/>
        <w:rPr>
          <w:color w:val="373636" w:themeColor="text1"/>
          <w:lang w:val="nl-NL"/>
        </w:rPr>
      </w:pPr>
    </w:p>
    <w:p w14:paraId="647EFF2F" w14:textId="08330974" w:rsidR="00045A20" w:rsidRPr="00A2190C" w:rsidRDefault="00166395" w:rsidP="00264801">
      <w:pPr>
        <w:pStyle w:val="Kop1"/>
        <w:numPr>
          <w:ilvl w:val="0"/>
          <w:numId w:val="0"/>
        </w:numPr>
        <w:pBdr>
          <w:top w:val="single" w:sz="4" w:space="1" w:color="auto"/>
          <w:left w:val="single" w:sz="4" w:space="4" w:color="auto"/>
          <w:bottom w:val="single" w:sz="4" w:space="1" w:color="auto"/>
          <w:right w:val="single" w:sz="4" w:space="4" w:color="auto"/>
        </w:pBdr>
        <w:rPr>
          <w:color w:val="373636" w:themeColor="text1"/>
          <w:lang w:val="nl-NL" w:eastAsia="nl-NL"/>
        </w:rPr>
      </w:pPr>
      <w:r w:rsidRPr="00A2190C">
        <w:rPr>
          <w:color w:val="373636" w:themeColor="text1"/>
          <w:lang w:val="nl-NL" w:eastAsia="nl-NL"/>
        </w:rPr>
        <w:t>BAsisteksten</w:t>
      </w:r>
      <w:r w:rsidR="000C50AD" w:rsidRPr="00A2190C">
        <w:rPr>
          <w:color w:val="373636" w:themeColor="text1"/>
          <w:lang w:val="nl-NL" w:eastAsia="nl-NL"/>
        </w:rPr>
        <w:t xml:space="preserve"> </w:t>
      </w:r>
      <w:r w:rsidR="008435CF">
        <w:rPr>
          <w:color w:val="373636" w:themeColor="text1"/>
          <w:lang w:val="nl-NL" w:eastAsia="nl-NL"/>
        </w:rPr>
        <w:t>Hoppin</w:t>
      </w:r>
    </w:p>
    <w:p w14:paraId="21578B99" w14:textId="2157D33A" w:rsidR="00786A7E" w:rsidRPr="00A2190C" w:rsidRDefault="0027558E" w:rsidP="00786A7E">
      <w:pPr>
        <w:rPr>
          <w:i/>
          <w:iCs/>
          <w:color w:val="373636" w:themeColor="text1"/>
          <w:lang w:val="nl-NL" w:eastAsia="nl-NL"/>
        </w:rPr>
      </w:pPr>
      <w:r w:rsidRPr="00A2190C">
        <w:rPr>
          <w:i/>
          <w:iCs/>
          <w:color w:val="373636" w:themeColor="text1"/>
          <w:lang w:val="nl-NL" w:eastAsia="nl-NL"/>
        </w:rPr>
        <w:t>Gebruik deze teksten</w:t>
      </w:r>
      <w:r w:rsidR="00786A7E" w:rsidRPr="00A2190C">
        <w:rPr>
          <w:i/>
          <w:iCs/>
          <w:color w:val="373636" w:themeColor="text1"/>
          <w:lang w:val="nl-NL" w:eastAsia="nl-NL"/>
        </w:rPr>
        <w:t xml:space="preserve"> </w:t>
      </w:r>
      <w:r w:rsidR="00991E5B" w:rsidRPr="00A2190C">
        <w:rPr>
          <w:i/>
          <w:iCs/>
          <w:color w:val="373636" w:themeColor="text1"/>
          <w:lang w:val="nl-NL" w:eastAsia="nl-NL"/>
        </w:rPr>
        <w:t xml:space="preserve">als basis </w:t>
      </w:r>
      <w:r w:rsidR="004C3CB4" w:rsidRPr="00A2190C">
        <w:rPr>
          <w:i/>
          <w:iCs/>
          <w:color w:val="373636" w:themeColor="text1"/>
          <w:lang w:val="nl-NL" w:eastAsia="nl-NL"/>
        </w:rPr>
        <w:t xml:space="preserve">voor je communicatie naar burgers over </w:t>
      </w:r>
      <w:r w:rsidR="008435CF">
        <w:rPr>
          <w:i/>
          <w:iCs/>
          <w:color w:val="373636" w:themeColor="text1"/>
          <w:lang w:val="nl-NL" w:eastAsia="nl-NL"/>
        </w:rPr>
        <w:t xml:space="preserve">de nieuwe mobiliteitsvisie </w:t>
      </w:r>
      <w:proofErr w:type="spellStart"/>
      <w:r w:rsidR="008435CF">
        <w:rPr>
          <w:i/>
          <w:iCs/>
          <w:color w:val="373636" w:themeColor="text1"/>
          <w:lang w:val="nl-NL" w:eastAsia="nl-NL"/>
        </w:rPr>
        <w:t>Hoppin</w:t>
      </w:r>
      <w:proofErr w:type="spellEnd"/>
      <w:r w:rsidR="00786A7E" w:rsidRPr="00A2190C">
        <w:rPr>
          <w:i/>
          <w:iCs/>
          <w:color w:val="373636" w:themeColor="text1"/>
          <w:lang w:val="nl-NL" w:eastAsia="nl-NL"/>
        </w:rPr>
        <w:t xml:space="preserve">. </w:t>
      </w:r>
      <w:r w:rsidR="00847132" w:rsidRPr="00A2190C">
        <w:rPr>
          <w:i/>
          <w:iCs/>
          <w:color w:val="373636" w:themeColor="text1"/>
          <w:lang w:val="nl-NL" w:eastAsia="nl-NL"/>
        </w:rPr>
        <w:t xml:space="preserve">De teksten bevatten info over </w:t>
      </w:r>
      <w:proofErr w:type="spellStart"/>
      <w:r w:rsidR="00523867">
        <w:rPr>
          <w:i/>
          <w:iCs/>
          <w:color w:val="373636" w:themeColor="text1"/>
          <w:lang w:val="nl-NL" w:eastAsia="nl-NL"/>
        </w:rPr>
        <w:t>Hoppin</w:t>
      </w:r>
      <w:proofErr w:type="spellEnd"/>
      <w:r w:rsidR="00523867">
        <w:rPr>
          <w:i/>
          <w:iCs/>
          <w:color w:val="373636" w:themeColor="text1"/>
          <w:lang w:val="nl-NL" w:eastAsia="nl-NL"/>
        </w:rPr>
        <w:t xml:space="preserve">, </w:t>
      </w:r>
      <w:r w:rsidR="00847132" w:rsidRPr="00A2190C">
        <w:rPr>
          <w:i/>
          <w:iCs/>
          <w:color w:val="373636" w:themeColor="text1"/>
          <w:lang w:val="nl-NL" w:eastAsia="nl-NL"/>
        </w:rPr>
        <w:t>combimobiliteit, het nieuwe net</w:t>
      </w:r>
      <w:r w:rsidR="00B01AF7" w:rsidRPr="00A2190C">
        <w:rPr>
          <w:i/>
          <w:iCs/>
          <w:color w:val="373636" w:themeColor="text1"/>
          <w:lang w:val="nl-NL" w:eastAsia="nl-NL"/>
        </w:rPr>
        <w:t xml:space="preserve"> van De Lijn</w:t>
      </w:r>
      <w:r w:rsidR="00523867">
        <w:rPr>
          <w:i/>
          <w:iCs/>
          <w:color w:val="373636" w:themeColor="text1"/>
          <w:lang w:val="nl-NL" w:eastAsia="nl-NL"/>
        </w:rPr>
        <w:t xml:space="preserve"> en</w:t>
      </w:r>
      <w:r w:rsidR="00847132" w:rsidRPr="00A2190C">
        <w:rPr>
          <w:i/>
          <w:iCs/>
          <w:color w:val="373636" w:themeColor="text1"/>
          <w:lang w:val="nl-NL" w:eastAsia="nl-NL"/>
        </w:rPr>
        <w:t xml:space="preserve"> </w:t>
      </w:r>
      <w:proofErr w:type="spellStart"/>
      <w:r w:rsidR="00847132" w:rsidRPr="00A2190C">
        <w:rPr>
          <w:i/>
          <w:iCs/>
          <w:color w:val="373636" w:themeColor="text1"/>
          <w:lang w:val="nl-NL" w:eastAsia="nl-NL"/>
        </w:rPr>
        <w:t>flexvervoer</w:t>
      </w:r>
      <w:proofErr w:type="spellEnd"/>
      <w:r w:rsidR="00847132" w:rsidRPr="00A2190C">
        <w:rPr>
          <w:i/>
          <w:iCs/>
          <w:color w:val="373636" w:themeColor="text1"/>
          <w:lang w:val="nl-NL" w:eastAsia="nl-NL"/>
        </w:rPr>
        <w:t>.</w:t>
      </w:r>
    </w:p>
    <w:p w14:paraId="369326F4" w14:textId="77777777" w:rsidR="00786A7E" w:rsidRPr="00A2190C" w:rsidRDefault="00786A7E" w:rsidP="00786A7E">
      <w:pPr>
        <w:rPr>
          <w:i/>
          <w:iCs/>
          <w:color w:val="373636" w:themeColor="text1"/>
          <w:lang w:val="nl-NL" w:eastAsia="nl-NL"/>
        </w:rPr>
      </w:pPr>
    </w:p>
    <w:p w14:paraId="30CC3809" w14:textId="234BB943" w:rsidR="007F362C" w:rsidRPr="00A2190C" w:rsidRDefault="00CA260A" w:rsidP="00786A7E">
      <w:pPr>
        <w:rPr>
          <w:i/>
          <w:iCs/>
          <w:color w:val="373636" w:themeColor="text1"/>
          <w:lang w:val="nl-NL" w:eastAsia="nl-NL"/>
        </w:rPr>
      </w:pPr>
      <w:r w:rsidRPr="00A2190C">
        <w:rPr>
          <w:i/>
          <w:iCs/>
          <w:color w:val="373636" w:themeColor="text1"/>
          <w:lang w:val="nl-NL" w:eastAsia="nl-NL"/>
        </w:rPr>
        <w:t>Je kan de teksten gebruiken</w:t>
      </w:r>
      <w:r w:rsidR="00786A7E" w:rsidRPr="00A2190C">
        <w:rPr>
          <w:i/>
          <w:iCs/>
          <w:color w:val="373636" w:themeColor="text1"/>
          <w:lang w:val="nl-NL" w:eastAsia="nl-NL"/>
        </w:rPr>
        <w:t xml:space="preserve"> voor verschillende communicatiekanalen</w:t>
      </w:r>
      <w:r w:rsidR="00084C5A" w:rsidRPr="00A2190C">
        <w:rPr>
          <w:i/>
          <w:iCs/>
          <w:color w:val="373636" w:themeColor="text1"/>
          <w:lang w:val="nl-NL" w:eastAsia="nl-NL"/>
        </w:rPr>
        <w:t>, zoals een website, een (digitale) nieuwsbrief, een krant</w:t>
      </w:r>
      <w:r w:rsidR="00A2190C">
        <w:rPr>
          <w:i/>
          <w:iCs/>
          <w:color w:val="373636" w:themeColor="text1"/>
          <w:lang w:val="nl-NL" w:eastAsia="nl-NL"/>
        </w:rPr>
        <w:t xml:space="preserve">, </w:t>
      </w:r>
      <w:r w:rsidR="00084C5A" w:rsidRPr="00A2190C">
        <w:rPr>
          <w:i/>
          <w:iCs/>
          <w:color w:val="373636" w:themeColor="text1"/>
          <w:lang w:val="nl-NL" w:eastAsia="nl-NL"/>
        </w:rPr>
        <w:t>magazine</w:t>
      </w:r>
      <w:r w:rsidR="00A2190C">
        <w:rPr>
          <w:i/>
          <w:iCs/>
          <w:color w:val="373636" w:themeColor="text1"/>
          <w:lang w:val="nl-NL" w:eastAsia="nl-NL"/>
        </w:rPr>
        <w:t xml:space="preserve"> of (digitaal) infopaneel</w:t>
      </w:r>
      <w:r w:rsidR="00786A7E" w:rsidRPr="00A2190C">
        <w:rPr>
          <w:i/>
          <w:iCs/>
          <w:color w:val="373636" w:themeColor="text1"/>
          <w:lang w:val="nl-NL" w:eastAsia="nl-NL"/>
        </w:rPr>
        <w:t xml:space="preserve">. De gele </w:t>
      </w:r>
      <w:r w:rsidR="004A3824" w:rsidRPr="00A2190C">
        <w:rPr>
          <w:i/>
          <w:iCs/>
          <w:color w:val="373636" w:themeColor="text1"/>
          <w:lang w:val="nl-NL" w:eastAsia="nl-NL"/>
        </w:rPr>
        <w:t>stukken</w:t>
      </w:r>
      <w:r w:rsidR="00786A7E" w:rsidRPr="00A2190C">
        <w:rPr>
          <w:i/>
          <w:iCs/>
          <w:color w:val="373636" w:themeColor="text1"/>
          <w:lang w:val="nl-NL" w:eastAsia="nl-NL"/>
        </w:rPr>
        <w:t xml:space="preserve"> vul je</w:t>
      </w:r>
      <w:r w:rsidR="0031359B" w:rsidRPr="00A2190C">
        <w:rPr>
          <w:i/>
          <w:iCs/>
          <w:color w:val="373636" w:themeColor="text1"/>
          <w:lang w:val="nl-NL" w:eastAsia="nl-NL"/>
        </w:rPr>
        <w:t xml:space="preserve"> </w:t>
      </w:r>
      <w:r w:rsidR="00786A7E" w:rsidRPr="00A2190C">
        <w:rPr>
          <w:i/>
          <w:iCs/>
          <w:color w:val="373636" w:themeColor="text1"/>
          <w:lang w:val="nl-NL" w:eastAsia="nl-NL"/>
        </w:rPr>
        <w:t xml:space="preserve">in met informatie op maat van jouw </w:t>
      </w:r>
      <w:r w:rsidR="004A3824" w:rsidRPr="00A2190C">
        <w:rPr>
          <w:i/>
          <w:iCs/>
          <w:color w:val="373636" w:themeColor="text1"/>
          <w:lang w:val="nl-NL" w:eastAsia="nl-NL"/>
        </w:rPr>
        <w:t>regio, stad of gemeente</w:t>
      </w:r>
      <w:r w:rsidR="00B01AF7" w:rsidRPr="00A2190C">
        <w:rPr>
          <w:i/>
          <w:iCs/>
          <w:color w:val="373636" w:themeColor="text1"/>
          <w:lang w:val="nl-NL" w:eastAsia="nl-NL"/>
        </w:rPr>
        <w:t xml:space="preserve"> (indien van toepassing)</w:t>
      </w:r>
      <w:r w:rsidR="00786A7E" w:rsidRPr="00A2190C">
        <w:rPr>
          <w:i/>
          <w:iCs/>
          <w:color w:val="373636" w:themeColor="text1"/>
          <w:lang w:val="nl-NL" w:eastAsia="nl-NL"/>
        </w:rPr>
        <w:t>.</w:t>
      </w:r>
    </w:p>
    <w:p w14:paraId="04E76DD3" w14:textId="77777777" w:rsidR="007058E0" w:rsidRPr="00A2190C" w:rsidRDefault="007058E0">
      <w:pPr>
        <w:tabs>
          <w:tab w:val="clear" w:pos="3686"/>
        </w:tabs>
        <w:spacing w:after="200" w:line="276" w:lineRule="auto"/>
        <w:contextualSpacing w:val="0"/>
        <w:rPr>
          <w:rFonts w:ascii="FlandersArtSans-Bold" w:eastAsiaTheme="majorEastAsia" w:hAnsi="FlandersArtSans-Bold" w:cstheme="majorBidi"/>
          <w:bCs/>
          <w:caps/>
          <w:color w:val="373636" w:themeColor="text1"/>
          <w:sz w:val="36"/>
          <w:szCs w:val="52"/>
          <w:lang w:val="nl-NL" w:eastAsia="nl-NL"/>
        </w:rPr>
      </w:pPr>
      <w:r w:rsidRPr="00A2190C">
        <w:rPr>
          <w:color w:val="373636" w:themeColor="text1"/>
          <w:lang w:val="nl-NL" w:eastAsia="nl-NL"/>
        </w:rPr>
        <w:br w:type="page"/>
      </w:r>
    </w:p>
    <w:p w14:paraId="763671E5" w14:textId="2CD7524E" w:rsidR="0027558E" w:rsidRPr="00A2190C" w:rsidRDefault="005F69CE" w:rsidP="0027558E">
      <w:pPr>
        <w:pStyle w:val="Kop1"/>
        <w:numPr>
          <w:ilvl w:val="0"/>
          <w:numId w:val="22"/>
        </w:numPr>
        <w:rPr>
          <w:color w:val="373636" w:themeColor="text1"/>
          <w:lang w:val="nl-NL" w:eastAsia="nl-NL"/>
        </w:rPr>
      </w:pPr>
      <w:r w:rsidRPr="00A2190C">
        <w:rPr>
          <w:color w:val="373636" w:themeColor="text1"/>
          <w:lang w:val="nl-NL" w:eastAsia="nl-NL"/>
        </w:rPr>
        <w:lastRenderedPageBreak/>
        <w:t>Korte teks</w:t>
      </w:r>
      <w:r w:rsidR="00B94F44">
        <w:rPr>
          <w:color w:val="373636" w:themeColor="text1"/>
          <w:lang w:val="nl-NL" w:eastAsia="nl-NL"/>
        </w:rPr>
        <w:t>t</w:t>
      </w:r>
    </w:p>
    <w:p w14:paraId="290EF529" w14:textId="158C4A96" w:rsidR="00784944" w:rsidRPr="00A2190C" w:rsidRDefault="00523867" w:rsidP="00784944">
      <w:pPr>
        <w:tabs>
          <w:tab w:val="clear" w:pos="3686"/>
        </w:tabs>
        <w:spacing w:before="100" w:beforeAutospacing="1" w:after="100" w:afterAutospacing="1" w:line="240" w:lineRule="auto"/>
        <w:contextualSpacing w:val="0"/>
        <w:rPr>
          <w:rFonts w:asciiTheme="minorHAnsi" w:eastAsia="Times New Roman" w:hAnsiTheme="minorHAnsi" w:cs="Times New Roman"/>
          <w:b/>
          <w:bCs/>
          <w:color w:val="373636" w:themeColor="text1"/>
          <w:lang w:val="nl-NL" w:eastAsia="nl-NL"/>
        </w:rPr>
      </w:pPr>
      <w:proofErr w:type="spellStart"/>
      <w:r>
        <w:rPr>
          <w:rFonts w:asciiTheme="minorHAnsi" w:eastAsia="Times New Roman" w:hAnsiTheme="minorHAnsi" w:cs="Times New Roman"/>
          <w:b/>
          <w:bCs/>
          <w:color w:val="373636" w:themeColor="text1"/>
          <w:lang w:val="nl-NL" w:eastAsia="nl-NL"/>
        </w:rPr>
        <w:t>Hoppin</w:t>
      </w:r>
      <w:proofErr w:type="spellEnd"/>
      <w:r>
        <w:rPr>
          <w:rFonts w:asciiTheme="minorHAnsi" w:eastAsia="Times New Roman" w:hAnsiTheme="minorHAnsi" w:cs="Times New Roman"/>
          <w:b/>
          <w:bCs/>
          <w:color w:val="373636" w:themeColor="text1"/>
          <w:lang w:val="nl-NL" w:eastAsia="nl-NL"/>
        </w:rPr>
        <w:t>, een nieuwe mobiliteitsvisie voor Vlaanderen</w:t>
      </w:r>
    </w:p>
    <w:p w14:paraId="3682A86B" w14:textId="2595EADE" w:rsidR="009E61BE" w:rsidRPr="009E61BE" w:rsidRDefault="4D3F0888" w:rsidP="4D3F0888">
      <w:pPr>
        <w:rPr>
          <w:rFonts w:asciiTheme="minorHAnsi" w:hAnsiTheme="minorHAnsi"/>
          <w:color w:val="373636" w:themeColor="text1"/>
        </w:rPr>
      </w:pPr>
      <w:r w:rsidRPr="4D3F0888">
        <w:rPr>
          <w:rFonts w:asciiTheme="minorHAnsi" w:hAnsiTheme="minorHAnsi"/>
          <w:color w:val="373636" w:themeColor="accent2"/>
          <w:lang w:val="nl-NL"/>
        </w:rPr>
        <w:t xml:space="preserve">Met </w:t>
      </w:r>
      <w:proofErr w:type="spellStart"/>
      <w:r w:rsidRPr="4D3F0888">
        <w:rPr>
          <w:rFonts w:asciiTheme="minorHAnsi" w:hAnsiTheme="minorHAnsi"/>
          <w:color w:val="373636" w:themeColor="accent2"/>
          <w:lang w:val="nl-NL"/>
        </w:rPr>
        <w:t>Hoppin</w:t>
      </w:r>
      <w:proofErr w:type="spellEnd"/>
      <w:r w:rsidRPr="4D3F0888">
        <w:rPr>
          <w:rFonts w:asciiTheme="minorHAnsi" w:hAnsiTheme="minorHAnsi"/>
          <w:color w:val="373636" w:themeColor="accent2"/>
          <w:lang w:val="nl-NL"/>
        </w:rPr>
        <w:t xml:space="preserve"> zet Vlaanderen in op </w:t>
      </w:r>
      <w:r w:rsidRPr="4D3F0888">
        <w:rPr>
          <w:rFonts w:asciiTheme="minorHAnsi" w:hAnsiTheme="minorHAnsi"/>
          <w:b/>
          <w:bCs/>
          <w:color w:val="373636" w:themeColor="accent2"/>
          <w:lang w:val="nl-NL"/>
        </w:rPr>
        <w:t>efficiënter, duurzamer en flexibeler openbaar vervoer voor iedereen</w:t>
      </w:r>
      <w:r w:rsidRPr="4D3F0888">
        <w:rPr>
          <w:rFonts w:asciiTheme="minorHAnsi" w:hAnsiTheme="minorHAnsi"/>
          <w:color w:val="373636" w:themeColor="accent2"/>
          <w:lang w:val="nl-NL"/>
        </w:rPr>
        <w:t xml:space="preserve">. Dat doen we door de vraag en het aanbod van openbaar vervoer beter op elkaar af te stemmen. De trein, tram en bus blijven vaste waarden. Op plaatsen waar er meer reizigers vertrekken of aankomen zet De Lijn in op snellere en frequentere bus- en tramverbindingen. Op minder drukke plaatsen komt er </w:t>
      </w:r>
      <w:proofErr w:type="spellStart"/>
      <w:r w:rsidRPr="4D3F0888">
        <w:rPr>
          <w:rFonts w:asciiTheme="minorHAnsi" w:hAnsiTheme="minorHAnsi"/>
          <w:color w:val="373636" w:themeColor="accent2"/>
          <w:lang w:val="nl-NL"/>
        </w:rPr>
        <w:t>flexvervoer</w:t>
      </w:r>
      <w:proofErr w:type="spellEnd"/>
      <w:r w:rsidRPr="4D3F0888">
        <w:rPr>
          <w:rFonts w:asciiTheme="minorHAnsi" w:hAnsiTheme="minorHAnsi"/>
          <w:color w:val="373636" w:themeColor="accent2"/>
          <w:lang w:val="nl-NL"/>
        </w:rPr>
        <w:t xml:space="preserve">, je reserveert dan vooraf een rit met de </w:t>
      </w:r>
      <w:proofErr w:type="spellStart"/>
      <w:r w:rsidRPr="4D3F0888">
        <w:rPr>
          <w:rFonts w:asciiTheme="minorHAnsi" w:hAnsiTheme="minorHAnsi"/>
          <w:color w:val="373636" w:themeColor="accent2"/>
          <w:lang w:val="nl-NL"/>
        </w:rPr>
        <w:t>flexbus</w:t>
      </w:r>
      <w:proofErr w:type="spellEnd"/>
      <w:r w:rsidRPr="4D3F0888">
        <w:rPr>
          <w:rFonts w:asciiTheme="minorHAnsi" w:hAnsiTheme="minorHAnsi"/>
          <w:color w:val="373636" w:themeColor="accent2"/>
          <w:lang w:val="nl-NL"/>
        </w:rPr>
        <w:t xml:space="preserve"> van de Lijn. </w:t>
      </w:r>
      <w:r w:rsidRPr="4D3F0888">
        <w:rPr>
          <w:rFonts w:asciiTheme="minorHAnsi" w:hAnsiTheme="minorHAnsi"/>
          <w:color w:val="373636" w:themeColor="accent2"/>
        </w:rPr>
        <w:t xml:space="preserve">Ook deelsystemen vormen een aanvulling op de bus- en tramverbindingen van De Lijn. Met een deelfiets- of wagen leg je vlot het eerste of laatste deel van je traject af. </w:t>
      </w:r>
    </w:p>
    <w:p w14:paraId="26916259" w14:textId="7616F9D5" w:rsidR="4D3F0888" w:rsidRDefault="4D3F0888" w:rsidP="4D3F0888">
      <w:pPr>
        <w:tabs>
          <w:tab w:val="clear" w:pos="3686"/>
        </w:tabs>
        <w:spacing w:beforeAutospacing="1" w:afterAutospacing="1" w:line="240" w:lineRule="auto"/>
        <w:rPr>
          <w:rFonts w:asciiTheme="minorHAnsi" w:eastAsiaTheme="minorEastAsia" w:hAnsiTheme="minorHAnsi"/>
          <w:color w:val="373636" w:themeColor="accent2"/>
          <w:lang w:val="nl-NL"/>
        </w:rPr>
      </w:pPr>
    </w:p>
    <w:p w14:paraId="4D756C24" w14:textId="037CFB10" w:rsidR="004914E6" w:rsidRPr="00A2190C" w:rsidRDefault="4D3F0888" w:rsidP="4D3F0888">
      <w:pPr>
        <w:tabs>
          <w:tab w:val="clear" w:pos="3686"/>
        </w:tabs>
        <w:spacing w:before="100" w:beforeAutospacing="1" w:after="100" w:afterAutospacing="1" w:line="240" w:lineRule="auto"/>
        <w:rPr>
          <w:rFonts w:asciiTheme="minorHAnsi" w:hAnsiTheme="minorHAnsi"/>
          <w:color w:val="373636" w:themeColor="text1"/>
          <w:lang w:val="nl-NL"/>
        </w:rPr>
      </w:pPr>
      <w:r w:rsidRPr="4D3F0888">
        <w:rPr>
          <w:rFonts w:asciiTheme="minorHAnsi" w:eastAsiaTheme="minorEastAsia" w:hAnsiTheme="minorHAnsi"/>
          <w:color w:val="373636" w:themeColor="accent2"/>
          <w:lang w:val="nl-NL"/>
        </w:rPr>
        <w:t xml:space="preserve">Centraal in deze nieuwe mobiliteitsvisie staat </w:t>
      </w:r>
      <w:r w:rsidRPr="4D3F0888">
        <w:rPr>
          <w:rFonts w:asciiTheme="minorHAnsi" w:eastAsiaTheme="minorEastAsia" w:hAnsiTheme="minorHAnsi"/>
          <w:b/>
          <w:bCs/>
          <w:color w:val="373636" w:themeColor="accent2"/>
          <w:lang w:val="nl-NL"/>
        </w:rPr>
        <w:t>combimobiliteit</w:t>
      </w:r>
      <w:r w:rsidRPr="4D3F0888">
        <w:rPr>
          <w:rFonts w:asciiTheme="minorHAnsi" w:eastAsiaTheme="minorEastAsia" w:hAnsiTheme="minorHAnsi"/>
          <w:color w:val="373636" w:themeColor="accent2"/>
          <w:lang w:val="nl-NL"/>
        </w:rPr>
        <w:t>. Combimobiliteit betekent dat je verschillende vervoermiddelen combineert om je bestemming te bereiken. Denk aan de trein, tram, bus, een deelfiets of deelwagen. Maar ook je eigen fiets gebruiken en wandelen horen erbij</w:t>
      </w:r>
      <w:r w:rsidRPr="4D3F0888">
        <w:rPr>
          <w:rFonts w:ascii="FlandersArtSans-Medium" w:eastAsia="FlandersArtSans-Medium" w:hAnsi="FlandersArtSans-Medium" w:cs="FlandersArtSans-Medium"/>
          <w:color w:val="373636" w:themeColor="accent2"/>
          <w:lang w:val="nl-NL"/>
        </w:rPr>
        <w:t xml:space="preserve">. </w:t>
      </w:r>
      <w:r w:rsidRPr="4D3F0888">
        <w:rPr>
          <w:rFonts w:ascii="FlandersArtSans-Medium" w:eastAsia="FlandersArtSans-Medium" w:hAnsi="FlandersArtSans-Medium" w:cs="FlandersArtSans-Medium"/>
          <w:color w:val="373636" w:themeColor="accent2"/>
          <w:highlight w:val="yellow"/>
          <w:lang w:val="nl-NL" w:eastAsia="nl-NL"/>
        </w:rPr>
        <w:t xml:space="preserve">Je wandelt of fietst bijvoorbeeld naar het station. Daar neem je de trein en dan de bus tot bij vrienden. Of je neemt de auto tot aan de Park &amp; </w:t>
      </w:r>
      <w:proofErr w:type="spellStart"/>
      <w:r w:rsidRPr="4D3F0888">
        <w:rPr>
          <w:rFonts w:ascii="FlandersArtSans-Medium" w:eastAsia="FlandersArtSans-Medium" w:hAnsi="FlandersArtSans-Medium" w:cs="FlandersArtSans-Medium"/>
          <w:color w:val="373636" w:themeColor="accent2"/>
          <w:highlight w:val="yellow"/>
          <w:lang w:val="nl-NL" w:eastAsia="nl-NL"/>
        </w:rPr>
        <w:t>Ride</w:t>
      </w:r>
      <w:proofErr w:type="spellEnd"/>
      <w:r w:rsidRPr="4D3F0888">
        <w:rPr>
          <w:rFonts w:ascii="FlandersArtSans-Medium" w:eastAsia="FlandersArtSans-Medium" w:hAnsi="FlandersArtSans-Medium" w:cs="FlandersArtSans-Medium"/>
          <w:color w:val="373636" w:themeColor="accent2"/>
          <w:highlight w:val="yellow"/>
          <w:lang w:val="nl-NL" w:eastAsia="nl-NL"/>
        </w:rPr>
        <w:t>, en neemt daar de tram of deelfiets naar het stadscentrum (</w:t>
      </w:r>
      <w:r w:rsidRPr="4D3F0888">
        <w:rPr>
          <w:rFonts w:ascii="FlandersArtSans-Medium" w:eastAsia="FlandersArtSans-Medium" w:hAnsi="FlandersArtSans-Medium" w:cs="FlandersArtSans-Medium"/>
          <w:color w:val="373636" w:themeColor="accent2"/>
          <w:highlight w:val="yellow"/>
          <w:lang w:val="nl-NL"/>
        </w:rPr>
        <w:t>voorbeelden afstemmen op locatie).</w:t>
      </w:r>
    </w:p>
    <w:p w14:paraId="356AC2E2" w14:textId="6929C83C" w:rsidR="00523867" w:rsidRDefault="4D3F0888" w:rsidP="4D3F0888">
      <w:pPr>
        <w:tabs>
          <w:tab w:val="clear" w:pos="3686"/>
        </w:tabs>
        <w:spacing w:before="100" w:beforeAutospacing="1" w:after="100" w:afterAutospacing="1" w:line="240" w:lineRule="auto"/>
        <w:rPr>
          <w:rFonts w:asciiTheme="minorHAnsi" w:eastAsia="Times New Roman" w:hAnsiTheme="minorHAnsi" w:cs="Times New Roman"/>
          <w:color w:val="373636" w:themeColor="text1"/>
          <w:lang w:val="nl-NL" w:eastAsia="nl-NL"/>
        </w:rPr>
      </w:pPr>
      <w:r w:rsidRPr="4D3F0888">
        <w:rPr>
          <w:rFonts w:asciiTheme="minorHAnsi" w:eastAsia="Times New Roman" w:hAnsiTheme="minorHAnsi" w:cs="Times New Roman"/>
          <w:color w:val="373636" w:themeColor="accent2"/>
          <w:lang w:val="nl-NL" w:eastAsia="nl-NL"/>
        </w:rPr>
        <w:t>Het uitgangspunt is dat scholen, ziekenhuizen, bedrijventerreinen, sportcentra, cultuurcentra en winkelcentra vlot bereikbaar moeten zijn voor iedereen.</w:t>
      </w:r>
    </w:p>
    <w:p w14:paraId="0EA49DD8" w14:textId="1AAFA37C" w:rsidR="4D3F0888" w:rsidRDefault="4D3F0888" w:rsidP="4D3F0888">
      <w:pPr>
        <w:tabs>
          <w:tab w:val="clear" w:pos="3686"/>
        </w:tabs>
        <w:spacing w:beforeAutospacing="1" w:afterAutospacing="1" w:line="240" w:lineRule="auto"/>
        <w:rPr>
          <w:rFonts w:asciiTheme="minorHAnsi" w:eastAsia="Times New Roman" w:hAnsiTheme="minorHAnsi" w:cs="Times New Roman"/>
          <w:color w:val="373636" w:themeColor="accent2"/>
          <w:lang w:val="nl-NL" w:eastAsia="nl-NL"/>
        </w:rPr>
      </w:pPr>
    </w:p>
    <w:p w14:paraId="3D430BAD" w14:textId="32004A68" w:rsidR="00523867" w:rsidRPr="00523867" w:rsidRDefault="4D3F0888" w:rsidP="4D3F0888">
      <w:pPr>
        <w:tabs>
          <w:tab w:val="clear" w:pos="3686"/>
        </w:tabs>
        <w:spacing w:before="100" w:beforeAutospacing="1" w:after="100" w:afterAutospacing="1" w:line="240" w:lineRule="auto"/>
        <w:rPr>
          <w:rFonts w:asciiTheme="minorHAnsi" w:eastAsia="Times New Roman" w:hAnsiTheme="minorHAnsi" w:cs="Times New Roman"/>
          <w:color w:val="373636" w:themeColor="text1"/>
          <w:lang w:val="nl-NL" w:eastAsia="nl-NL"/>
        </w:rPr>
      </w:pPr>
      <w:proofErr w:type="spellStart"/>
      <w:r w:rsidRPr="4D3F0888">
        <w:rPr>
          <w:rFonts w:asciiTheme="minorHAnsi" w:eastAsia="Times New Roman" w:hAnsiTheme="minorHAnsi" w:cs="Times New Roman"/>
          <w:b/>
          <w:bCs/>
          <w:color w:val="373636" w:themeColor="accent2"/>
          <w:lang w:eastAsia="nl-NL"/>
        </w:rPr>
        <w:t>Hoppin</w:t>
      </w:r>
      <w:proofErr w:type="spellEnd"/>
      <w:r w:rsidR="003E5122">
        <w:rPr>
          <w:rFonts w:asciiTheme="minorHAnsi" w:eastAsia="Times New Roman" w:hAnsiTheme="minorHAnsi" w:cs="Times New Roman"/>
          <w:b/>
          <w:bCs/>
          <w:color w:val="373636" w:themeColor="accent2"/>
          <w:lang w:eastAsia="nl-NL"/>
        </w:rPr>
        <w:t xml:space="preserve"> wordt</w:t>
      </w:r>
      <w:r w:rsidRPr="4D3F0888">
        <w:rPr>
          <w:rFonts w:asciiTheme="minorHAnsi" w:eastAsia="Times New Roman" w:hAnsiTheme="minorHAnsi" w:cs="Times New Roman"/>
          <w:b/>
          <w:bCs/>
          <w:color w:val="373636" w:themeColor="accent2"/>
          <w:lang w:eastAsia="nl-NL"/>
        </w:rPr>
        <w:t xml:space="preserve"> gefaseerd </w:t>
      </w:r>
      <w:r w:rsidRPr="4D3F0888">
        <w:rPr>
          <w:rFonts w:asciiTheme="minorHAnsi" w:eastAsia="Times New Roman" w:hAnsiTheme="minorHAnsi" w:cs="Times New Roman"/>
          <w:color w:val="373636" w:themeColor="accent2"/>
          <w:lang w:eastAsia="nl-NL"/>
        </w:rPr>
        <w:t>in realisatie</w:t>
      </w:r>
      <w:r w:rsidRPr="4D3F0888">
        <w:rPr>
          <w:rFonts w:asciiTheme="minorHAnsi" w:eastAsia="Times New Roman" w:hAnsiTheme="minorHAnsi" w:cs="Times New Roman"/>
          <w:b/>
          <w:bCs/>
          <w:color w:val="373636" w:themeColor="accent2"/>
          <w:lang w:eastAsia="nl-NL"/>
        </w:rPr>
        <w:t xml:space="preserve"> </w:t>
      </w:r>
      <w:r w:rsidRPr="4D3F0888">
        <w:rPr>
          <w:rFonts w:asciiTheme="minorHAnsi" w:eastAsia="Times New Roman" w:hAnsiTheme="minorHAnsi" w:cs="Times New Roman"/>
          <w:color w:val="373636" w:themeColor="accent2"/>
          <w:lang w:eastAsia="nl-NL"/>
        </w:rPr>
        <w:t>gebracht. Het nieuwe net van De Lijn</w:t>
      </w:r>
      <w:r w:rsidRPr="4D3F0888">
        <w:rPr>
          <w:rFonts w:asciiTheme="minorHAnsi" w:eastAsia="Times New Roman" w:hAnsiTheme="minorHAnsi" w:cs="Times New Roman"/>
          <w:color w:val="373636" w:themeColor="accent2"/>
          <w:lang w:eastAsia="nl-NL"/>
        </w:rPr>
        <w:t xml:space="preserve"> </w:t>
      </w:r>
      <w:r w:rsidRPr="4D3F0888">
        <w:rPr>
          <w:rFonts w:asciiTheme="minorHAnsi" w:eastAsia="Times New Roman" w:hAnsiTheme="minorHAnsi" w:cs="Times New Roman"/>
          <w:color w:val="373636" w:themeColor="accent2"/>
          <w:lang w:eastAsia="nl-NL"/>
        </w:rPr>
        <w:t>wordt</w:t>
      </w:r>
      <w:r w:rsidR="002F693D">
        <w:rPr>
          <w:rFonts w:asciiTheme="minorHAnsi" w:eastAsia="Times New Roman" w:hAnsiTheme="minorHAnsi" w:cs="Times New Roman"/>
          <w:color w:val="373636" w:themeColor="accent2"/>
          <w:lang w:eastAsia="nl-NL"/>
        </w:rPr>
        <w:t xml:space="preserve"> gefaseerd</w:t>
      </w:r>
      <w:r w:rsidRPr="4D3F0888">
        <w:rPr>
          <w:rFonts w:asciiTheme="minorHAnsi" w:eastAsia="Times New Roman" w:hAnsiTheme="minorHAnsi" w:cs="Times New Roman"/>
          <w:color w:val="373636" w:themeColor="accent2"/>
          <w:lang w:eastAsia="nl-NL"/>
        </w:rPr>
        <w:t xml:space="preserve"> uitgerold. </w:t>
      </w:r>
      <w:r w:rsidRPr="4D3F0888">
        <w:rPr>
          <w:rFonts w:asciiTheme="minorHAnsi" w:eastAsia="Times New Roman" w:hAnsiTheme="minorHAnsi" w:cs="Times New Roman"/>
          <w:color w:val="373636" w:themeColor="accent2"/>
          <w:lang w:val="nl-NL" w:eastAsia="nl-NL"/>
        </w:rPr>
        <w:t xml:space="preserve">In het straatbeeld verschijnen ook steeds meer </w:t>
      </w:r>
      <w:r w:rsidRPr="4D3F0888">
        <w:rPr>
          <w:rFonts w:asciiTheme="minorHAnsi" w:eastAsia="Times New Roman" w:hAnsiTheme="minorHAnsi" w:cs="Times New Roman"/>
          <w:b/>
          <w:bCs/>
          <w:color w:val="373636" w:themeColor="accent2"/>
          <w:lang w:val="nl-NL" w:eastAsia="nl-NL"/>
        </w:rPr>
        <w:t>Hoppinpunten</w:t>
      </w:r>
      <w:r w:rsidRPr="4D3F0888">
        <w:rPr>
          <w:rFonts w:asciiTheme="minorHAnsi" w:eastAsia="Times New Roman" w:hAnsiTheme="minorHAnsi" w:cs="Times New Roman"/>
          <w:color w:val="373636" w:themeColor="accent2"/>
          <w:lang w:val="nl-NL" w:eastAsia="nl-NL"/>
        </w:rPr>
        <w:t xml:space="preserve"> waar je vlot van het ene op het andere vervoermiddel kan overstappen. De </w:t>
      </w:r>
      <w:r w:rsidRPr="4D3F0888">
        <w:rPr>
          <w:rFonts w:asciiTheme="minorHAnsi" w:eastAsia="Times New Roman" w:hAnsiTheme="minorHAnsi" w:cs="Times New Roman"/>
          <w:b/>
          <w:bCs/>
          <w:color w:val="373636" w:themeColor="accent2"/>
          <w:lang w:val="nl-NL" w:eastAsia="nl-NL"/>
        </w:rPr>
        <w:t>Hoppinreisplanner</w:t>
      </w:r>
      <w:r w:rsidRPr="4D3F0888">
        <w:rPr>
          <w:rFonts w:asciiTheme="minorHAnsi" w:eastAsia="Times New Roman" w:hAnsiTheme="minorHAnsi" w:cs="Times New Roman"/>
          <w:color w:val="373636" w:themeColor="accent2"/>
          <w:lang w:val="nl-NL" w:eastAsia="nl-NL"/>
        </w:rPr>
        <w:t xml:space="preserve"> </w:t>
      </w:r>
      <w:r w:rsidR="003E5122">
        <w:rPr>
          <w:rFonts w:asciiTheme="minorHAnsi" w:eastAsia="Times New Roman" w:hAnsiTheme="minorHAnsi" w:cs="Times New Roman"/>
          <w:color w:val="373636" w:themeColor="accent2"/>
          <w:lang w:val="nl-NL" w:eastAsia="nl-NL"/>
        </w:rPr>
        <w:t xml:space="preserve">(beschikbaar als mobiele app of via de website) </w:t>
      </w:r>
      <w:r w:rsidR="00620C90">
        <w:rPr>
          <w:rFonts w:asciiTheme="minorHAnsi" w:eastAsia="Times New Roman" w:hAnsiTheme="minorHAnsi" w:cs="Times New Roman"/>
          <w:color w:val="373636" w:themeColor="accent2"/>
          <w:lang w:val="nl-NL" w:eastAsia="nl-NL"/>
        </w:rPr>
        <w:t>kun je</w:t>
      </w:r>
      <w:r w:rsidRPr="4D3F0888">
        <w:rPr>
          <w:rFonts w:asciiTheme="minorHAnsi" w:eastAsia="Times New Roman" w:hAnsiTheme="minorHAnsi" w:cs="Times New Roman"/>
          <w:color w:val="373636" w:themeColor="accent2"/>
          <w:lang w:val="nl-NL" w:eastAsia="nl-NL"/>
        </w:rPr>
        <w:t xml:space="preserve"> gebruiken om je route te plannen</w:t>
      </w:r>
      <w:r w:rsidR="003E5122">
        <w:rPr>
          <w:rFonts w:asciiTheme="minorHAnsi" w:eastAsia="Times New Roman" w:hAnsiTheme="minorHAnsi" w:cs="Times New Roman"/>
          <w:color w:val="373636" w:themeColor="accent2"/>
          <w:lang w:val="nl-NL" w:eastAsia="nl-NL"/>
        </w:rPr>
        <w:t xml:space="preserve"> via trein, tram, bus en/of </w:t>
      </w:r>
      <w:proofErr w:type="spellStart"/>
      <w:r w:rsidR="003E5122">
        <w:rPr>
          <w:rFonts w:asciiTheme="minorHAnsi" w:eastAsia="Times New Roman" w:hAnsiTheme="minorHAnsi" w:cs="Times New Roman"/>
          <w:color w:val="373636" w:themeColor="accent2"/>
          <w:lang w:val="nl-NL" w:eastAsia="nl-NL"/>
        </w:rPr>
        <w:t>flexbus</w:t>
      </w:r>
      <w:proofErr w:type="spellEnd"/>
      <w:r w:rsidRPr="4D3F0888">
        <w:rPr>
          <w:rFonts w:asciiTheme="minorHAnsi" w:eastAsia="Times New Roman" w:hAnsiTheme="minorHAnsi" w:cs="Times New Roman"/>
          <w:color w:val="373636" w:themeColor="accent2"/>
          <w:lang w:val="nl-NL" w:eastAsia="nl-NL"/>
        </w:rPr>
        <w:t>.</w:t>
      </w:r>
      <w:r w:rsidR="003E5122">
        <w:rPr>
          <w:rFonts w:asciiTheme="minorHAnsi" w:eastAsia="Times New Roman" w:hAnsiTheme="minorHAnsi" w:cs="Times New Roman"/>
          <w:color w:val="373636" w:themeColor="accent2"/>
          <w:lang w:val="nl-NL" w:eastAsia="nl-NL"/>
        </w:rPr>
        <w:t xml:space="preserve"> Ook via de Hoppincentrale kun je telefonisch advies of hulp krijgen bij het uitstippelen van je reisroute. </w:t>
      </w:r>
    </w:p>
    <w:p w14:paraId="36137DFB" w14:textId="7085AEBC" w:rsidR="4D3F0888" w:rsidRDefault="4D3F0888" w:rsidP="4D3F0888">
      <w:pPr>
        <w:tabs>
          <w:tab w:val="clear" w:pos="3686"/>
        </w:tabs>
        <w:spacing w:beforeAutospacing="1" w:afterAutospacing="1" w:line="240" w:lineRule="auto"/>
        <w:rPr>
          <w:rFonts w:asciiTheme="minorHAnsi" w:eastAsia="Times New Roman" w:hAnsiTheme="minorHAnsi" w:cs="Times New Roman"/>
          <w:color w:val="373636" w:themeColor="accent2"/>
          <w:lang w:val="nl-NL" w:eastAsia="nl-NL"/>
        </w:rPr>
      </w:pPr>
    </w:p>
    <w:p w14:paraId="7AE3B8F9" w14:textId="65F2DFF5" w:rsidR="008A7CE6" w:rsidRDefault="008A7CE6" w:rsidP="00595676">
      <w:pPr>
        <w:tabs>
          <w:tab w:val="clear" w:pos="3686"/>
        </w:tabs>
        <w:spacing w:line="240" w:lineRule="auto"/>
        <w:contextualSpacing w:val="0"/>
      </w:pPr>
      <w:r w:rsidRPr="00A2190C">
        <w:rPr>
          <w:rFonts w:asciiTheme="minorHAnsi" w:eastAsia="Times New Roman" w:hAnsiTheme="minorHAnsi" w:cs="Calibri"/>
          <w:color w:val="373636" w:themeColor="text1"/>
          <w:shd w:val="clear" w:color="auto" w:fill="FFFFFF"/>
          <w:lang w:val="nl-NL" w:eastAsia="nl-NL"/>
        </w:rPr>
        <w:t xml:space="preserve">Meer weten? Neem een kijkje op </w:t>
      </w:r>
      <w:hyperlink r:id="rId11" w:history="1">
        <w:r w:rsidR="00523867" w:rsidRPr="00464A7B">
          <w:rPr>
            <w:rStyle w:val="Hyperlink"/>
          </w:rPr>
          <w:t>www.hoppin.be</w:t>
        </w:r>
      </w:hyperlink>
      <w:r w:rsidR="00523867">
        <w:t xml:space="preserve"> </w:t>
      </w:r>
    </w:p>
    <w:p w14:paraId="16522F92" w14:textId="77777777" w:rsidR="00523867" w:rsidRPr="00595676" w:rsidRDefault="00523867" w:rsidP="00595676">
      <w:pPr>
        <w:tabs>
          <w:tab w:val="clear" w:pos="3686"/>
        </w:tabs>
        <w:spacing w:line="240" w:lineRule="auto"/>
        <w:contextualSpacing w:val="0"/>
        <w:rPr>
          <w:rFonts w:asciiTheme="minorHAnsi" w:eastAsia="Times New Roman" w:hAnsiTheme="minorHAnsi" w:cs="Times New Roman"/>
          <w:color w:val="373636" w:themeColor="text1"/>
          <w:lang w:val="nl-NL" w:eastAsia="nl-NL"/>
        </w:rPr>
      </w:pPr>
    </w:p>
    <w:p w14:paraId="1A7668CA" w14:textId="68328A6F" w:rsidR="008A7CE6" w:rsidRPr="00A2190C" w:rsidRDefault="008A7CE6" w:rsidP="008A7CE6">
      <w:pPr>
        <w:tabs>
          <w:tab w:val="clear" w:pos="3686"/>
        </w:tabs>
        <w:spacing w:after="200" w:line="276" w:lineRule="auto"/>
        <w:contextualSpacing w:val="0"/>
        <w:rPr>
          <w:rFonts w:asciiTheme="minorHAnsi" w:eastAsiaTheme="majorEastAsia" w:hAnsiTheme="minorHAnsi" w:cstheme="majorBidi"/>
          <w:bCs/>
          <w:caps/>
          <w:color w:val="373636" w:themeColor="text1"/>
          <w:lang w:val="nl-NL" w:eastAsia="nl-NL"/>
        </w:rPr>
      </w:pPr>
      <w:r w:rsidRPr="00A2190C">
        <w:rPr>
          <w:rFonts w:asciiTheme="minorHAnsi" w:hAnsiTheme="minorHAnsi"/>
          <w:color w:val="373636" w:themeColor="text1"/>
          <w:lang w:val="nl-NL" w:eastAsia="nl-NL"/>
        </w:rPr>
        <w:br w:type="page"/>
      </w:r>
    </w:p>
    <w:p w14:paraId="7A6026B0" w14:textId="0E18ED11" w:rsidR="007058E0" w:rsidRPr="00A2190C" w:rsidRDefault="005F69CE" w:rsidP="007E20C3">
      <w:pPr>
        <w:pStyle w:val="Kop1"/>
        <w:rPr>
          <w:color w:val="373636" w:themeColor="text1"/>
          <w:lang w:val="nl-NL" w:eastAsia="nl-NL"/>
        </w:rPr>
      </w:pPr>
      <w:r w:rsidRPr="00A2190C">
        <w:rPr>
          <w:color w:val="373636" w:themeColor="text1"/>
          <w:lang w:val="nl-NL" w:eastAsia="nl-NL"/>
        </w:rPr>
        <w:lastRenderedPageBreak/>
        <w:t>Lange tekst</w:t>
      </w:r>
    </w:p>
    <w:p w14:paraId="0B79546B" w14:textId="77777777" w:rsidR="00C9580D" w:rsidRPr="00A2190C" w:rsidRDefault="00C9580D" w:rsidP="00C9580D">
      <w:pPr>
        <w:tabs>
          <w:tab w:val="clear" w:pos="3686"/>
        </w:tabs>
        <w:spacing w:before="100" w:beforeAutospacing="1" w:after="100" w:afterAutospacing="1" w:line="240" w:lineRule="auto"/>
        <w:contextualSpacing w:val="0"/>
        <w:rPr>
          <w:rFonts w:asciiTheme="minorHAnsi" w:eastAsia="Times New Roman" w:hAnsiTheme="minorHAnsi" w:cs="Times New Roman"/>
          <w:b/>
          <w:bCs/>
          <w:color w:val="373636" w:themeColor="text1"/>
          <w:lang w:val="nl-NL" w:eastAsia="nl-NL"/>
        </w:rPr>
      </w:pPr>
      <w:proofErr w:type="spellStart"/>
      <w:r>
        <w:rPr>
          <w:rFonts w:asciiTheme="minorHAnsi" w:eastAsia="Times New Roman" w:hAnsiTheme="minorHAnsi" w:cs="Times New Roman"/>
          <w:b/>
          <w:bCs/>
          <w:color w:val="373636" w:themeColor="text1"/>
          <w:lang w:val="nl-NL" w:eastAsia="nl-NL"/>
        </w:rPr>
        <w:t>Hoppin</w:t>
      </w:r>
      <w:proofErr w:type="spellEnd"/>
      <w:r>
        <w:rPr>
          <w:rFonts w:asciiTheme="minorHAnsi" w:eastAsia="Times New Roman" w:hAnsiTheme="minorHAnsi" w:cs="Times New Roman"/>
          <w:b/>
          <w:bCs/>
          <w:color w:val="373636" w:themeColor="text1"/>
          <w:lang w:val="nl-NL" w:eastAsia="nl-NL"/>
        </w:rPr>
        <w:t>, een nieuwe mobiliteitsvisie voor Vlaanderen</w:t>
      </w:r>
    </w:p>
    <w:p w14:paraId="7EFBD1FD" w14:textId="716CEB00" w:rsidR="007D5DCF" w:rsidRPr="009E61BE" w:rsidRDefault="00BA7424" w:rsidP="007D5DCF">
      <w:pPr>
        <w:rPr>
          <w:rFonts w:asciiTheme="minorHAnsi" w:hAnsiTheme="minorHAnsi"/>
          <w:color w:val="373636" w:themeColor="text1"/>
        </w:rPr>
      </w:pPr>
      <w:r w:rsidRPr="00A2190C">
        <w:rPr>
          <w:rFonts w:asciiTheme="minorHAnsi" w:hAnsiTheme="minorHAnsi"/>
          <w:color w:val="373636" w:themeColor="text1"/>
          <w:lang w:val="nl-NL"/>
        </w:rPr>
        <w:t xml:space="preserve">Met de </w:t>
      </w:r>
      <w:proofErr w:type="spellStart"/>
      <w:r w:rsidR="00C9580D">
        <w:rPr>
          <w:rFonts w:asciiTheme="minorHAnsi" w:hAnsiTheme="minorHAnsi"/>
          <w:color w:val="373636" w:themeColor="text1"/>
          <w:lang w:val="nl-NL"/>
        </w:rPr>
        <w:t>Hoppin</w:t>
      </w:r>
      <w:proofErr w:type="spellEnd"/>
      <w:r w:rsidRPr="00A2190C">
        <w:rPr>
          <w:rFonts w:asciiTheme="minorHAnsi" w:hAnsiTheme="minorHAnsi"/>
          <w:color w:val="373636" w:themeColor="text1"/>
          <w:lang w:val="nl-NL"/>
        </w:rPr>
        <w:t xml:space="preserve"> zet Vlaanderen in op efficiënter, duurzamer en flexibeler openbaar vervoer. Dat doen we door de vraag en het aanbod van openbaar vervoer beter op elkaar af te stemmen. De trein, tram en bus blijven vaste waarden. Op plaatsen waar er meer reizigers vertrekken of aankomen zetten we snellere en frequentere bus- en tramverbindingen in. Op </w:t>
      </w:r>
      <w:r w:rsidR="004914E6" w:rsidRPr="00A2190C">
        <w:rPr>
          <w:rFonts w:asciiTheme="minorHAnsi" w:hAnsiTheme="minorHAnsi"/>
          <w:color w:val="373636" w:themeColor="text1"/>
          <w:lang w:val="nl-NL"/>
        </w:rPr>
        <w:t xml:space="preserve">minder drukke plaatsen </w:t>
      </w:r>
      <w:r w:rsidR="00620C90">
        <w:rPr>
          <w:rFonts w:asciiTheme="minorHAnsi" w:hAnsiTheme="minorHAnsi"/>
          <w:color w:val="373636" w:themeColor="text1"/>
          <w:lang w:val="nl-NL"/>
        </w:rPr>
        <w:t>is</w:t>
      </w:r>
      <w:r w:rsidR="007D5DCF" w:rsidRPr="00A2190C">
        <w:rPr>
          <w:rFonts w:asciiTheme="minorHAnsi" w:hAnsiTheme="minorHAnsi"/>
          <w:color w:val="373636" w:themeColor="text1"/>
          <w:lang w:val="nl-NL"/>
        </w:rPr>
        <w:t xml:space="preserve"> er </w:t>
      </w:r>
      <w:proofErr w:type="spellStart"/>
      <w:r w:rsidR="007D5DCF" w:rsidRPr="00A2190C">
        <w:rPr>
          <w:rFonts w:asciiTheme="minorHAnsi" w:hAnsiTheme="minorHAnsi"/>
          <w:color w:val="373636" w:themeColor="text1"/>
          <w:lang w:val="nl-NL"/>
        </w:rPr>
        <w:t>flexvervoer</w:t>
      </w:r>
      <w:proofErr w:type="spellEnd"/>
      <w:r w:rsidR="007D5DCF">
        <w:rPr>
          <w:rFonts w:asciiTheme="minorHAnsi" w:hAnsiTheme="minorHAnsi"/>
          <w:color w:val="373636" w:themeColor="text1"/>
          <w:lang w:val="nl-NL"/>
        </w:rPr>
        <w:t xml:space="preserve">, je reserveert dan vooraf een rit met de </w:t>
      </w:r>
      <w:proofErr w:type="spellStart"/>
      <w:r w:rsidR="007D5DCF">
        <w:rPr>
          <w:rFonts w:asciiTheme="minorHAnsi" w:hAnsiTheme="minorHAnsi"/>
          <w:color w:val="373636" w:themeColor="text1"/>
          <w:lang w:val="nl-NL"/>
        </w:rPr>
        <w:t>flexbus</w:t>
      </w:r>
      <w:proofErr w:type="spellEnd"/>
      <w:r w:rsidR="007D5DCF">
        <w:rPr>
          <w:rFonts w:asciiTheme="minorHAnsi" w:hAnsiTheme="minorHAnsi"/>
          <w:color w:val="373636" w:themeColor="text1"/>
          <w:lang w:val="nl-NL"/>
        </w:rPr>
        <w:t xml:space="preserve"> van de Lijn.</w:t>
      </w:r>
      <w:r w:rsidR="007D5DCF" w:rsidRPr="00A2190C">
        <w:rPr>
          <w:rFonts w:asciiTheme="minorHAnsi" w:hAnsiTheme="minorHAnsi"/>
          <w:color w:val="373636" w:themeColor="text1"/>
          <w:lang w:val="nl-NL"/>
        </w:rPr>
        <w:t xml:space="preserve"> </w:t>
      </w:r>
      <w:r w:rsidR="007D5DCF" w:rsidRPr="009E61BE">
        <w:rPr>
          <w:rFonts w:asciiTheme="minorHAnsi" w:hAnsiTheme="minorHAnsi"/>
          <w:color w:val="373636" w:themeColor="text1"/>
        </w:rPr>
        <w:t xml:space="preserve">Ook deelsystemen vormen een aanvulling op de bus- en tramverbindingen van De Lijn. Met een deelfiets- of wagen leg je vlot het eerste of laatste deel van je traject af. </w:t>
      </w:r>
    </w:p>
    <w:p w14:paraId="0A4D4148" w14:textId="77777777" w:rsidR="007D5DCF" w:rsidRDefault="007D5DCF" w:rsidP="007D5DCF">
      <w:pPr>
        <w:rPr>
          <w:rFonts w:asciiTheme="minorHAnsi" w:eastAsia="Times New Roman" w:hAnsiTheme="minorHAnsi" w:cs="Times New Roman"/>
          <w:color w:val="373636" w:themeColor="text1"/>
          <w:lang w:eastAsia="nl-NL"/>
        </w:rPr>
      </w:pPr>
    </w:p>
    <w:p w14:paraId="3401CB00" w14:textId="73C5E774" w:rsidR="00935882" w:rsidRPr="00A2190C" w:rsidRDefault="00935882" w:rsidP="007D5DCF">
      <w:pPr>
        <w:rPr>
          <w:rFonts w:asciiTheme="minorHAnsi" w:eastAsia="Times New Roman" w:hAnsiTheme="minorHAnsi" w:cs="Times New Roman"/>
          <w:color w:val="373636" w:themeColor="text1"/>
          <w:lang w:val="nl-NL" w:eastAsia="nl-NL"/>
        </w:rPr>
      </w:pPr>
      <w:r w:rsidRPr="00A2190C">
        <w:rPr>
          <w:rFonts w:asciiTheme="minorHAnsi" w:eastAsia="Times New Roman" w:hAnsiTheme="minorHAnsi" w:cs="Times New Roman"/>
          <w:color w:val="373636" w:themeColor="text1"/>
          <w:lang w:val="nl-NL" w:eastAsia="nl-NL"/>
        </w:rPr>
        <w:t>Door de vraag en het aanbod van openbaar vervoer beter op elkaar af te stemmen, rijden er minder lege bussen en trams rond én worden drukke lijnen beter bediend. Het uitgangspunt is dat scholen, ziekenhuizen, bedrijventerreinen, sportcentra, cultuurcentra en winkelcentra vlot bereikbaar zijn voor iedereen.</w:t>
      </w:r>
    </w:p>
    <w:p w14:paraId="11056651" w14:textId="77777777" w:rsidR="007D5DCF" w:rsidRDefault="007D5DCF" w:rsidP="008A7CE6">
      <w:pPr>
        <w:rPr>
          <w:rFonts w:asciiTheme="minorHAnsi" w:hAnsiTheme="minorHAnsi"/>
          <w:b/>
          <w:bCs/>
          <w:lang w:val="nl-NL" w:eastAsia="nl-NL"/>
        </w:rPr>
      </w:pPr>
    </w:p>
    <w:p w14:paraId="00D98242" w14:textId="50CE2F9C" w:rsidR="008A7CE6" w:rsidRPr="00A2190C" w:rsidRDefault="4D3F0888" w:rsidP="008A7CE6">
      <w:pPr>
        <w:rPr>
          <w:rFonts w:asciiTheme="minorHAnsi" w:hAnsiTheme="minorHAnsi"/>
          <w:b/>
          <w:bCs/>
          <w:lang w:val="nl-NL" w:eastAsia="nl-NL"/>
        </w:rPr>
      </w:pPr>
      <w:r w:rsidRPr="4D3F0888">
        <w:rPr>
          <w:rFonts w:asciiTheme="minorHAnsi" w:hAnsiTheme="minorHAnsi"/>
          <w:b/>
          <w:bCs/>
          <w:lang w:val="nl-NL" w:eastAsia="nl-NL"/>
        </w:rPr>
        <w:t>Het slim combineren van trein, tram, bus, deelfiets en deelwagen</w:t>
      </w:r>
    </w:p>
    <w:p w14:paraId="290B6916" w14:textId="42EBE577" w:rsidR="4D3F0888" w:rsidRDefault="4D3F0888" w:rsidP="4D3F0888">
      <w:pPr>
        <w:tabs>
          <w:tab w:val="clear" w:pos="3686"/>
        </w:tabs>
        <w:spacing w:beforeAutospacing="1" w:afterAutospacing="1" w:line="240" w:lineRule="auto"/>
        <w:rPr>
          <w:rFonts w:asciiTheme="minorHAnsi" w:eastAsiaTheme="minorEastAsia" w:hAnsiTheme="minorHAnsi"/>
          <w:color w:val="373636" w:themeColor="accent2"/>
          <w:lang w:val="nl-NL" w:eastAsia="nl-NL"/>
        </w:rPr>
      </w:pPr>
    </w:p>
    <w:p w14:paraId="6F214BCD" w14:textId="4ADE45C7" w:rsidR="009F4901" w:rsidRPr="00A2190C" w:rsidRDefault="4D3F0888" w:rsidP="4D3F0888">
      <w:pPr>
        <w:tabs>
          <w:tab w:val="clear" w:pos="3686"/>
        </w:tabs>
        <w:spacing w:before="100" w:beforeAutospacing="1" w:after="100" w:afterAutospacing="1" w:line="240" w:lineRule="auto"/>
        <w:rPr>
          <w:rFonts w:asciiTheme="minorHAnsi" w:eastAsia="Times New Roman" w:hAnsiTheme="minorHAnsi" w:cs="Times New Roman"/>
          <w:color w:val="373636" w:themeColor="accent2"/>
          <w:highlight w:val="yellow"/>
          <w:lang w:val="nl-NL" w:eastAsia="nl-NL"/>
        </w:rPr>
      </w:pPr>
      <w:r w:rsidRPr="4D3F0888">
        <w:rPr>
          <w:rFonts w:asciiTheme="minorHAnsi" w:eastAsiaTheme="minorEastAsia" w:hAnsiTheme="minorHAnsi"/>
          <w:color w:val="373636" w:themeColor="accent2"/>
          <w:lang w:val="nl-NL" w:eastAsia="nl-NL"/>
        </w:rPr>
        <w:t xml:space="preserve">Centraal in de nieuwe mobiliteitsvisie staat combimobiliteit. Combimobiliteit betekent dat je verschillende vervoermiddelen combineert om je bestemming te bereiken. Denk aan de trein, tram, bus, een deelfiets of deelwagen. Maar ook je eigen fiets gebruiken en wandelen horen erbij. </w:t>
      </w:r>
      <w:r w:rsidRPr="4D3F0888">
        <w:rPr>
          <w:rFonts w:asciiTheme="minorHAnsi" w:eastAsiaTheme="minorEastAsia" w:hAnsiTheme="minorHAnsi"/>
          <w:color w:val="373636" w:themeColor="accent2"/>
          <w:highlight w:val="yellow"/>
          <w:lang w:val="nl-NL" w:eastAsia="nl-NL"/>
        </w:rPr>
        <w:t xml:space="preserve">Je wandelt of fietst bijvoorbeeld naar het station. Daar neem je de trein en dan de bus tot bij vrienden. Of je neemt de auto tot aan de Park &amp; </w:t>
      </w:r>
      <w:proofErr w:type="spellStart"/>
      <w:r w:rsidRPr="4D3F0888">
        <w:rPr>
          <w:rFonts w:asciiTheme="minorHAnsi" w:eastAsiaTheme="minorEastAsia" w:hAnsiTheme="minorHAnsi"/>
          <w:color w:val="373636" w:themeColor="accent2"/>
          <w:highlight w:val="yellow"/>
          <w:lang w:val="nl-NL" w:eastAsia="nl-NL"/>
        </w:rPr>
        <w:t>Ride</w:t>
      </w:r>
      <w:proofErr w:type="spellEnd"/>
      <w:r w:rsidRPr="4D3F0888">
        <w:rPr>
          <w:rFonts w:asciiTheme="minorHAnsi" w:eastAsiaTheme="minorEastAsia" w:hAnsiTheme="minorHAnsi"/>
          <w:color w:val="373636" w:themeColor="accent2"/>
          <w:highlight w:val="yellow"/>
          <w:lang w:val="nl-NL" w:eastAsia="nl-NL"/>
        </w:rPr>
        <w:t>, en neemt daar de tram of deelfiets naar het stadscentrum (voorbeelden afstemmen op locatie).</w:t>
      </w:r>
    </w:p>
    <w:p w14:paraId="1B9D2E01" w14:textId="0ACFFE98" w:rsidR="4D3F0888" w:rsidRDefault="4D3F0888" w:rsidP="4D3F0888">
      <w:pPr>
        <w:tabs>
          <w:tab w:val="clear" w:pos="3686"/>
        </w:tabs>
        <w:spacing w:line="240" w:lineRule="auto"/>
        <w:rPr>
          <w:rFonts w:asciiTheme="minorHAnsi" w:hAnsiTheme="minorHAnsi"/>
          <w:b/>
          <w:bCs/>
          <w:color w:val="373636" w:themeColor="accent2"/>
          <w:lang w:val="nl-NL"/>
        </w:rPr>
      </w:pPr>
    </w:p>
    <w:p w14:paraId="0FA67DDC" w14:textId="6A43DC55" w:rsidR="0099198A" w:rsidRPr="00A2190C" w:rsidRDefault="000C78B7" w:rsidP="0099198A">
      <w:pPr>
        <w:tabs>
          <w:tab w:val="clear" w:pos="3686"/>
        </w:tabs>
        <w:autoSpaceDE w:val="0"/>
        <w:autoSpaceDN w:val="0"/>
        <w:adjustRightInd w:val="0"/>
        <w:spacing w:line="240" w:lineRule="auto"/>
        <w:contextualSpacing w:val="0"/>
        <w:rPr>
          <w:rFonts w:asciiTheme="minorHAnsi" w:hAnsiTheme="minorHAnsi"/>
          <w:b/>
          <w:bCs/>
          <w:color w:val="373636" w:themeColor="text1"/>
          <w:lang w:val="nl-NL"/>
        </w:rPr>
      </w:pPr>
      <w:r>
        <w:rPr>
          <w:rFonts w:asciiTheme="minorHAnsi" w:hAnsiTheme="minorHAnsi"/>
          <w:b/>
          <w:bCs/>
          <w:color w:val="373636" w:themeColor="text1"/>
          <w:lang w:val="nl-NL"/>
        </w:rPr>
        <w:t>Vlot reizen met</w:t>
      </w:r>
      <w:r w:rsidR="004D7AD9" w:rsidRPr="00A2190C">
        <w:rPr>
          <w:rFonts w:asciiTheme="minorHAnsi" w:hAnsiTheme="minorHAnsi"/>
          <w:b/>
          <w:bCs/>
          <w:color w:val="373636" w:themeColor="text1"/>
          <w:lang w:val="nl-NL"/>
        </w:rPr>
        <w:t xml:space="preserve"> </w:t>
      </w:r>
      <w:proofErr w:type="spellStart"/>
      <w:r w:rsidR="004D7AD9" w:rsidRPr="00A2190C">
        <w:rPr>
          <w:rFonts w:asciiTheme="minorHAnsi" w:hAnsiTheme="minorHAnsi"/>
          <w:b/>
          <w:bCs/>
          <w:color w:val="373636" w:themeColor="text1"/>
          <w:lang w:val="nl-NL"/>
        </w:rPr>
        <w:t>Hoppin</w:t>
      </w:r>
      <w:proofErr w:type="spellEnd"/>
    </w:p>
    <w:p w14:paraId="79F2E319" w14:textId="77777777" w:rsidR="00951EBF" w:rsidRPr="00A2190C" w:rsidRDefault="00951EBF" w:rsidP="0099198A">
      <w:pPr>
        <w:tabs>
          <w:tab w:val="clear" w:pos="3686"/>
        </w:tabs>
        <w:autoSpaceDE w:val="0"/>
        <w:autoSpaceDN w:val="0"/>
        <w:adjustRightInd w:val="0"/>
        <w:spacing w:line="240" w:lineRule="auto"/>
        <w:contextualSpacing w:val="0"/>
        <w:rPr>
          <w:rFonts w:asciiTheme="minorHAnsi" w:hAnsiTheme="minorHAnsi"/>
          <w:b/>
          <w:bCs/>
          <w:color w:val="373636" w:themeColor="text1"/>
          <w:lang w:val="nl-NL"/>
        </w:rPr>
      </w:pPr>
    </w:p>
    <w:p w14:paraId="74F93051" w14:textId="05B11FEB" w:rsidR="008A7CE6" w:rsidRPr="00A2190C" w:rsidRDefault="008A7CE6" w:rsidP="008A7CE6">
      <w:pPr>
        <w:tabs>
          <w:tab w:val="clear" w:pos="3686"/>
        </w:tabs>
        <w:autoSpaceDE w:val="0"/>
        <w:autoSpaceDN w:val="0"/>
        <w:adjustRightInd w:val="0"/>
        <w:spacing w:line="240" w:lineRule="auto"/>
        <w:contextualSpacing w:val="0"/>
        <w:rPr>
          <w:rFonts w:asciiTheme="minorHAnsi" w:hAnsiTheme="minorHAnsi"/>
          <w:color w:val="373636" w:themeColor="text1"/>
          <w:lang w:val="nl-NL"/>
        </w:rPr>
      </w:pPr>
      <w:proofErr w:type="spellStart"/>
      <w:r w:rsidRPr="00A2190C">
        <w:rPr>
          <w:rFonts w:asciiTheme="minorHAnsi" w:hAnsiTheme="minorHAnsi"/>
          <w:color w:val="373636" w:themeColor="text1"/>
          <w:lang w:val="nl-NL"/>
        </w:rPr>
        <w:t>Hoppin</w:t>
      </w:r>
      <w:proofErr w:type="spellEnd"/>
      <w:r w:rsidRPr="00A2190C">
        <w:rPr>
          <w:rFonts w:asciiTheme="minorHAnsi" w:hAnsiTheme="minorHAnsi"/>
          <w:color w:val="373636" w:themeColor="text1"/>
          <w:lang w:val="nl-NL"/>
        </w:rPr>
        <w:t xml:space="preserve"> bundelt al deze oplossingen voor het openbaar vervoer onder één herkenbare naam. </w:t>
      </w:r>
      <w:proofErr w:type="spellStart"/>
      <w:r w:rsidRPr="00A2190C">
        <w:rPr>
          <w:rFonts w:asciiTheme="minorHAnsi" w:hAnsiTheme="minorHAnsi"/>
          <w:color w:val="373636" w:themeColor="text1"/>
          <w:lang w:val="nl-NL"/>
        </w:rPr>
        <w:t>Hoppin</w:t>
      </w:r>
      <w:proofErr w:type="spellEnd"/>
      <w:r w:rsidRPr="00A2190C">
        <w:rPr>
          <w:rFonts w:asciiTheme="minorHAnsi" w:hAnsiTheme="minorHAnsi"/>
          <w:color w:val="373636" w:themeColor="text1"/>
          <w:lang w:val="nl-NL"/>
        </w:rPr>
        <w:t xml:space="preserve"> maakt combimobiliteit vlotter, eenvoudiger en tastbaarder voor de reiziger. De naam verwijst naar de manier waarop we ons in de toekomst zullen verplaatsen met het openbaar vervoer. We zullen 'hoppen' van het ene op het andere vervoermiddel.</w:t>
      </w:r>
    </w:p>
    <w:p w14:paraId="25AFBE29" w14:textId="621EE7D0" w:rsidR="009F4901" w:rsidRPr="00A2190C" w:rsidRDefault="009F4901" w:rsidP="0099198A">
      <w:pPr>
        <w:rPr>
          <w:rStyle w:val="Zwaar"/>
          <w:rFonts w:asciiTheme="minorHAnsi" w:hAnsiTheme="minorHAnsi"/>
          <w:color w:val="373636" w:themeColor="text1"/>
          <w:lang w:val="nl-NL"/>
        </w:rPr>
      </w:pPr>
    </w:p>
    <w:p w14:paraId="2E4B3D88" w14:textId="751FE476" w:rsidR="00DE4721" w:rsidRPr="00A2190C" w:rsidRDefault="4D3F0888" w:rsidP="4D3F0888">
      <w:pPr>
        <w:tabs>
          <w:tab w:val="clear" w:pos="3686"/>
        </w:tabs>
        <w:autoSpaceDE w:val="0"/>
        <w:autoSpaceDN w:val="0"/>
        <w:adjustRightInd w:val="0"/>
        <w:spacing w:line="240" w:lineRule="auto"/>
        <w:rPr>
          <w:rFonts w:asciiTheme="minorHAnsi" w:hAnsiTheme="minorHAnsi"/>
          <w:color w:val="373636" w:themeColor="text1"/>
          <w:lang w:val="nl-NL"/>
        </w:rPr>
      </w:pPr>
      <w:r w:rsidRPr="4D3F0888">
        <w:rPr>
          <w:rFonts w:asciiTheme="minorHAnsi" w:hAnsiTheme="minorHAnsi"/>
          <w:color w:val="373636" w:themeColor="accent2"/>
          <w:lang w:val="nl-NL"/>
        </w:rPr>
        <w:t xml:space="preserve">Vlot overstappen doe je op een Hoppinpunt. Hier komen verschillende vervoermiddelen samen. Je ziet de Hoppinpunten hier en daar al in het straatbeeld en herkent ze aan de paarsgroene Hoppinzuil met het logo van </w:t>
      </w:r>
      <w:proofErr w:type="spellStart"/>
      <w:r w:rsidRPr="4D3F0888">
        <w:rPr>
          <w:rFonts w:asciiTheme="minorHAnsi" w:hAnsiTheme="minorHAnsi"/>
          <w:color w:val="373636" w:themeColor="accent2"/>
          <w:lang w:val="nl-NL"/>
        </w:rPr>
        <w:t>Hoppin</w:t>
      </w:r>
      <w:proofErr w:type="spellEnd"/>
      <w:r w:rsidRPr="4D3F0888">
        <w:rPr>
          <w:rFonts w:asciiTheme="minorHAnsi" w:hAnsiTheme="minorHAnsi"/>
          <w:color w:val="373636" w:themeColor="accent2"/>
          <w:lang w:val="nl-NL"/>
        </w:rPr>
        <w:t xml:space="preserve">. Op de Hoppinzuil vind je info over alle vervoermiddelen die op dat Hoppinpunt beschikbaar zijn. </w:t>
      </w:r>
      <w:r w:rsidRPr="4D3F0888">
        <w:rPr>
          <w:rFonts w:asciiTheme="minorHAnsi" w:hAnsiTheme="minorHAnsi"/>
          <w:color w:val="373636" w:themeColor="accent2"/>
          <w:highlight w:val="yellow"/>
          <w:lang w:val="nl-NL"/>
        </w:rPr>
        <w:t>Vanaf (XX/XX/XXXX) vind je een Hoppinpunt in/aan (locatie) (voorbeelden afstemmen op locatie).</w:t>
      </w:r>
    </w:p>
    <w:p w14:paraId="6A6D5311" w14:textId="4D1BAB5C" w:rsidR="0099198A" w:rsidRPr="00A2190C" w:rsidRDefault="0099198A" w:rsidP="00DE4721">
      <w:pPr>
        <w:tabs>
          <w:tab w:val="clear" w:pos="3686"/>
        </w:tabs>
        <w:autoSpaceDE w:val="0"/>
        <w:autoSpaceDN w:val="0"/>
        <w:adjustRightInd w:val="0"/>
        <w:spacing w:line="240" w:lineRule="auto"/>
        <w:contextualSpacing w:val="0"/>
        <w:rPr>
          <w:rFonts w:asciiTheme="minorHAnsi" w:hAnsiTheme="minorHAnsi"/>
          <w:color w:val="373636" w:themeColor="text1"/>
          <w:lang w:val="nl-NL"/>
        </w:rPr>
      </w:pPr>
    </w:p>
    <w:p w14:paraId="05DD0CE8" w14:textId="4FFC30D8" w:rsidR="00625037" w:rsidRPr="00A2190C" w:rsidRDefault="0099198A" w:rsidP="007E20C3">
      <w:pPr>
        <w:rPr>
          <w:rFonts w:asciiTheme="minorHAnsi" w:hAnsiTheme="minorHAnsi"/>
          <w:color w:val="373636" w:themeColor="text1"/>
          <w:lang w:val="nl-NL"/>
        </w:rPr>
      </w:pPr>
      <w:r w:rsidRPr="00A2190C">
        <w:rPr>
          <w:rFonts w:asciiTheme="minorHAnsi" w:hAnsiTheme="minorHAnsi"/>
          <w:color w:val="373636" w:themeColor="text1"/>
          <w:lang w:val="nl-NL"/>
        </w:rPr>
        <w:t xml:space="preserve">Op elk Hoppinpunt is een fietsenstalling aanwezig. </w:t>
      </w:r>
      <w:r w:rsidR="0065677C" w:rsidRPr="00A2190C">
        <w:rPr>
          <w:rFonts w:asciiTheme="minorHAnsi" w:hAnsiTheme="minorHAnsi"/>
          <w:color w:val="373636" w:themeColor="text1"/>
          <w:lang w:val="nl-NL"/>
        </w:rPr>
        <w:t xml:space="preserve">Zijn er </w:t>
      </w:r>
      <w:r w:rsidRPr="00A2190C">
        <w:rPr>
          <w:rFonts w:asciiTheme="minorHAnsi" w:hAnsiTheme="minorHAnsi"/>
          <w:color w:val="373636" w:themeColor="text1"/>
          <w:lang w:val="nl-NL"/>
        </w:rPr>
        <w:t xml:space="preserve">parkeerplaatsen </w:t>
      </w:r>
      <w:r w:rsidR="0065677C" w:rsidRPr="00A2190C">
        <w:rPr>
          <w:rFonts w:asciiTheme="minorHAnsi" w:hAnsiTheme="minorHAnsi"/>
          <w:color w:val="373636" w:themeColor="text1"/>
          <w:lang w:val="nl-NL"/>
        </w:rPr>
        <w:t>aan het Hoppinpunt</w:t>
      </w:r>
      <w:r w:rsidR="0000541D" w:rsidRPr="00A2190C">
        <w:rPr>
          <w:rFonts w:asciiTheme="minorHAnsi" w:hAnsiTheme="minorHAnsi"/>
          <w:color w:val="373636" w:themeColor="text1"/>
          <w:lang w:val="nl-NL"/>
        </w:rPr>
        <w:t xml:space="preserve">? Dan is er ook een plaats </w:t>
      </w:r>
      <w:r w:rsidRPr="00A2190C">
        <w:rPr>
          <w:rFonts w:asciiTheme="minorHAnsi" w:hAnsiTheme="minorHAnsi"/>
          <w:color w:val="373636" w:themeColor="text1"/>
          <w:lang w:val="nl-NL"/>
        </w:rPr>
        <w:t xml:space="preserve">voor personen met een mobiliteitsbeperking. </w:t>
      </w:r>
      <w:r w:rsidRPr="00A2190C">
        <w:rPr>
          <w:rFonts w:asciiTheme="minorHAnsi" w:hAnsiTheme="minorHAnsi"/>
          <w:color w:val="373636" w:themeColor="text1"/>
          <w:highlight w:val="yellow"/>
          <w:lang w:val="nl-NL"/>
        </w:rPr>
        <w:t>Op sommige Hoppinpunten vind je ook extra diensten, zoals een pakjesautomaat</w:t>
      </w:r>
      <w:r w:rsidR="00BA7424" w:rsidRPr="00A2190C">
        <w:rPr>
          <w:rFonts w:asciiTheme="minorHAnsi" w:hAnsiTheme="minorHAnsi"/>
          <w:color w:val="373636" w:themeColor="text1"/>
          <w:highlight w:val="yellow"/>
          <w:lang w:val="nl-NL"/>
        </w:rPr>
        <w:t xml:space="preserve">, bagagelockers </w:t>
      </w:r>
      <w:r w:rsidR="00D71289" w:rsidRPr="00A2190C">
        <w:rPr>
          <w:rFonts w:asciiTheme="minorHAnsi" w:hAnsiTheme="minorHAnsi"/>
          <w:color w:val="373636" w:themeColor="text1"/>
          <w:highlight w:val="yellow"/>
          <w:lang w:val="nl-NL"/>
        </w:rPr>
        <w:t xml:space="preserve">of </w:t>
      </w:r>
      <w:r w:rsidRPr="00A2190C">
        <w:rPr>
          <w:rFonts w:asciiTheme="minorHAnsi" w:hAnsiTheme="minorHAnsi"/>
          <w:color w:val="373636" w:themeColor="text1"/>
          <w:highlight w:val="yellow"/>
          <w:lang w:val="nl-NL"/>
        </w:rPr>
        <w:t xml:space="preserve">een fietshersteldienst </w:t>
      </w:r>
      <w:r w:rsidR="00593A6E" w:rsidRPr="00A2190C">
        <w:rPr>
          <w:rFonts w:asciiTheme="minorHAnsi" w:hAnsiTheme="minorHAnsi"/>
          <w:color w:val="373636" w:themeColor="text1"/>
          <w:highlight w:val="yellow"/>
          <w:lang w:val="nl-NL"/>
        </w:rPr>
        <w:t>(voorbeelden afstemmen op locatie).</w:t>
      </w:r>
    </w:p>
    <w:p w14:paraId="11F94474" w14:textId="77777777" w:rsidR="00E14DD1" w:rsidRPr="00A2190C" w:rsidRDefault="00E14DD1" w:rsidP="007E20C3">
      <w:pPr>
        <w:rPr>
          <w:rStyle w:val="Zwaar"/>
          <w:rFonts w:asciiTheme="minorHAnsi" w:hAnsiTheme="minorHAnsi"/>
          <w:color w:val="373636" w:themeColor="text1"/>
          <w:lang w:val="nl-NL"/>
        </w:rPr>
      </w:pPr>
    </w:p>
    <w:p w14:paraId="52AA6433" w14:textId="7BD2012E" w:rsidR="007E20C3" w:rsidRPr="00A2190C" w:rsidRDefault="007058E0" w:rsidP="007E20C3">
      <w:pPr>
        <w:rPr>
          <w:rStyle w:val="Zwaar"/>
          <w:rFonts w:asciiTheme="minorHAnsi" w:hAnsiTheme="minorHAnsi"/>
          <w:color w:val="373636" w:themeColor="text1"/>
          <w:lang w:val="nl-NL"/>
        </w:rPr>
      </w:pPr>
      <w:r w:rsidRPr="00A2190C">
        <w:rPr>
          <w:rStyle w:val="Zwaar"/>
          <w:rFonts w:asciiTheme="minorHAnsi" w:hAnsiTheme="minorHAnsi"/>
          <w:color w:val="373636" w:themeColor="text1"/>
          <w:lang w:val="nl-NL"/>
        </w:rPr>
        <w:t>Eenvoudig je rit plannen, boeken en betalen</w:t>
      </w:r>
      <w:r w:rsidR="007E20C3" w:rsidRPr="00A2190C">
        <w:rPr>
          <w:rStyle w:val="Zwaar"/>
          <w:rFonts w:asciiTheme="minorHAnsi" w:hAnsiTheme="minorHAnsi"/>
          <w:color w:val="373636" w:themeColor="text1"/>
          <w:lang w:val="nl-NL"/>
        </w:rPr>
        <w:t xml:space="preserve"> via de Hoppincentrale</w:t>
      </w:r>
    </w:p>
    <w:p w14:paraId="6DD2CF38" w14:textId="77777777" w:rsidR="007E20C3" w:rsidRPr="00A2190C" w:rsidRDefault="007E20C3" w:rsidP="007E20C3">
      <w:pPr>
        <w:rPr>
          <w:rFonts w:asciiTheme="minorHAnsi" w:hAnsiTheme="minorHAnsi"/>
          <w:b/>
          <w:bCs/>
          <w:color w:val="373636" w:themeColor="text1"/>
          <w:lang w:val="nl-NL"/>
        </w:rPr>
      </w:pPr>
    </w:p>
    <w:p w14:paraId="683FBF45" w14:textId="281934D0" w:rsidR="007E20C3" w:rsidRPr="00A2190C" w:rsidRDefault="4D3F0888" w:rsidP="00A360C3">
      <w:pPr>
        <w:rPr>
          <w:rFonts w:asciiTheme="minorHAnsi" w:hAnsiTheme="minorHAnsi"/>
          <w:color w:val="373636" w:themeColor="text1"/>
          <w:lang w:val="nl-NL"/>
        </w:rPr>
      </w:pPr>
      <w:r w:rsidRPr="4D3F0888">
        <w:rPr>
          <w:rFonts w:asciiTheme="minorHAnsi" w:hAnsiTheme="minorHAnsi"/>
          <w:color w:val="373636" w:themeColor="accent2"/>
          <w:lang w:val="nl-NL"/>
        </w:rPr>
        <w:t>Eenvoudig je route plannen</w:t>
      </w:r>
      <w:r w:rsidR="00DE7D4A">
        <w:rPr>
          <w:rFonts w:asciiTheme="minorHAnsi" w:hAnsiTheme="minorHAnsi"/>
          <w:color w:val="373636" w:themeColor="accent2"/>
          <w:lang w:val="nl-NL"/>
        </w:rPr>
        <w:t xml:space="preserve"> </w:t>
      </w:r>
      <w:r w:rsidR="002F693D">
        <w:rPr>
          <w:rFonts w:asciiTheme="minorHAnsi" w:eastAsia="Times New Roman" w:hAnsiTheme="minorHAnsi" w:cs="Times New Roman"/>
          <w:color w:val="373636" w:themeColor="accent2"/>
          <w:lang w:val="nl-NL" w:eastAsia="nl-NL"/>
        </w:rPr>
        <w:t xml:space="preserve">via trein, tram, bus en/of </w:t>
      </w:r>
      <w:proofErr w:type="spellStart"/>
      <w:r w:rsidR="002F693D">
        <w:rPr>
          <w:rFonts w:asciiTheme="minorHAnsi" w:eastAsia="Times New Roman" w:hAnsiTheme="minorHAnsi" w:cs="Times New Roman"/>
          <w:color w:val="373636" w:themeColor="accent2"/>
          <w:lang w:val="nl-NL" w:eastAsia="nl-NL"/>
        </w:rPr>
        <w:t>flexbus</w:t>
      </w:r>
      <w:proofErr w:type="spellEnd"/>
      <w:r w:rsidRPr="4D3F0888">
        <w:rPr>
          <w:rFonts w:asciiTheme="minorHAnsi" w:hAnsiTheme="minorHAnsi"/>
          <w:color w:val="373636" w:themeColor="accent2"/>
          <w:lang w:val="nl-NL"/>
        </w:rPr>
        <w:t xml:space="preserve"> kan via de app, website en het callcenter van de Hoppincentrale. De Hoppincentrale is hét aanspreekpunt voor reizigers. Bij de Hoppinmedewerkers kan je terecht met al je vragen. Je </w:t>
      </w:r>
      <w:r w:rsidR="00DE7D4A">
        <w:rPr>
          <w:rFonts w:asciiTheme="minorHAnsi" w:hAnsiTheme="minorHAnsi"/>
          <w:color w:val="373636" w:themeColor="accent2"/>
          <w:lang w:val="nl-NL"/>
        </w:rPr>
        <w:t>kunt</w:t>
      </w:r>
      <w:r w:rsidRPr="4D3F0888">
        <w:rPr>
          <w:rFonts w:asciiTheme="minorHAnsi" w:hAnsiTheme="minorHAnsi"/>
          <w:color w:val="373636" w:themeColor="accent2"/>
          <w:lang w:val="nl-NL"/>
        </w:rPr>
        <w:t xml:space="preserve"> hen zowel via de app, de website als het callcenter bereiken.</w:t>
      </w:r>
    </w:p>
    <w:p w14:paraId="7AA8703B" w14:textId="6165FD0E" w:rsidR="4D3F0888" w:rsidRDefault="4D3F0888" w:rsidP="4D3F0888">
      <w:pPr>
        <w:tabs>
          <w:tab w:val="clear" w:pos="3686"/>
        </w:tabs>
        <w:spacing w:beforeAutospacing="1" w:line="240" w:lineRule="auto"/>
        <w:rPr>
          <w:rFonts w:asciiTheme="minorHAnsi" w:hAnsiTheme="minorHAnsi"/>
          <w:b/>
          <w:bCs/>
          <w:color w:val="373636" w:themeColor="accent2"/>
          <w:lang w:val="nl-NL"/>
        </w:rPr>
      </w:pPr>
    </w:p>
    <w:p w14:paraId="19E739A5" w14:textId="7362637F" w:rsidR="00A360C3" w:rsidRPr="00A2190C" w:rsidRDefault="4D3F0888" w:rsidP="4D3F0888">
      <w:pPr>
        <w:tabs>
          <w:tab w:val="clear" w:pos="3686"/>
        </w:tabs>
        <w:spacing w:before="100" w:beforeAutospacing="1" w:line="240" w:lineRule="auto"/>
        <w:rPr>
          <w:rFonts w:asciiTheme="minorHAnsi" w:eastAsia="Times New Roman" w:hAnsiTheme="minorHAnsi" w:cs="Times New Roman"/>
          <w:b/>
          <w:bCs/>
          <w:color w:val="373636" w:themeColor="text1"/>
          <w:lang w:val="nl-NL" w:eastAsia="nl-NL"/>
        </w:rPr>
      </w:pPr>
      <w:r w:rsidRPr="4D3F0888">
        <w:rPr>
          <w:rFonts w:asciiTheme="minorHAnsi" w:hAnsiTheme="minorHAnsi"/>
          <w:b/>
          <w:bCs/>
          <w:color w:val="373636" w:themeColor="accent2"/>
          <w:lang w:val="nl-NL"/>
        </w:rPr>
        <w:t>Hoe pakken we dit aan in jouw regio?</w:t>
      </w:r>
    </w:p>
    <w:p w14:paraId="507289F1" w14:textId="77777777" w:rsidR="007E20C3" w:rsidRPr="00A2190C" w:rsidRDefault="007E20C3" w:rsidP="007E20C3">
      <w:pPr>
        <w:tabs>
          <w:tab w:val="clear" w:pos="3686"/>
        </w:tabs>
        <w:spacing w:line="240" w:lineRule="auto"/>
        <w:contextualSpacing w:val="0"/>
        <w:rPr>
          <w:rFonts w:asciiTheme="minorHAnsi" w:eastAsia="Times New Roman" w:hAnsiTheme="minorHAnsi" w:cs="Times New Roman"/>
          <w:b/>
          <w:bCs/>
          <w:color w:val="373636" w:themeColor="text1"/>
          <w:lang w:val="nl-NL" w:eastAsia="nl-NL"/>
        </w:rPr>
      </w:pPr>
    </w:p>
    <w:p w14:paraId="4736DC11" w14:textId="1F068796" w:rsidR="4D3F0888" w:rsidRDefault="4D3F0888" w:rsidP="00210E9B">
      <w:pPr>
        <w:tabs>
          <w:tab w:val="clear" w:pos="3686"/>
        </w:tabs>
        <w:spacing w:after="100" w:afterAutospacing="1" w:line="240" w:lineRule="auto"/>
        <w:contextualSpacing w:val="0"/>
        <w:rPr>
          <w:rFonts w:asciiTheme="minorHAnsi" w:eastAsia="Times New Roman" w:hAnsiTheme="minorHAnsi" w:cs="Times New Roman"/>
          <w:color w:val="373636" w:themeColor="accent2"/>
          <w:lang w:val="nl-NL" w:eastAsia="nl-NL"/>
        </w:rPr>
      </w:pPr>
      <w:r w:rsidRPr="4D3F0888">
        <w:rPr>
          <w:rFonts w:asciiTheme="minorHAnsi" w:eastAsia="Times New Roman" w:hAnsiTheme="minorHAnsi" w:cs="Times New Roman"/>
          <w:color w:val="373636" w:themeColor="accent2"/>
          <w:lang w:val="nl-NL" w:eastAsia="nl-NL"/>
        </w:rPr>
        <w:t>Het openbaar vervoer is op maat van jouw regio. Daarom werden in 2019 de driehonderd Vlaamse steden en gemeenten opgedeeld in vijftien vervoerregio's. Dat zijn clusters van steden en gemeenten die de mobiliteit op lokaal, regionaal en Vlaams niveau op elkaar afstemmen. Binnen elke vervoerregio werken de steden en gemeenten samen met de NMBS, Infrabel, het Agentschap Wegen &amp; Verkeer en De Lijn aan één mobiliteitsvisie voor alle vervoermiddelen.</w:t>
      </w:r>
    </w:p>
    <w:p w14:paraId="31C74CCF" w14:textId="31CFA181" w:rsidR="007E20C3" w:rsidRPr="00A2190C" w:rsidRDefault="007E20C3" w:rsidP="007E20C3">
      <w:pPr>
        <w:tabs>
          <w:tab w:val="clear" w:pos="3686"/>
        </w:tabs>
        <w:spacing w:before="100" w:beforeAutospacing="1" w:after="100" w:afterAutospacing="1" w:line="240" w:lineRule="auto"/>
        <w:contextualSpacing w:val="0"/>
        <w:rPr>
          <w:rFonts w:asciiTheme="minorHAnsi" w:eastAsia="Times New Roman" w:hAnsiTheme="minorHAnsi" w:cs="Times New Roman"/>
          <w:color w:val="373636" w:themeColor="text1"/>
          <w:lang w:val="nl-NL" w:eastAsia="nl-NL"/>
        </w:rPr>
      </w:pPr>
      <w:r w:rsidRPr="00A2190C">
        <w:rPr>
          <w:rFonts w:asciiTheme="minorHAnsi" w:eastAsia="Times New Roman" w:hAnsiTheme="minorHAnsi" w:cs="Times New Roman"/>
          <w:color w:val="373636" w:themeColor="text1"/>
          <w:lang w:val="nl-NL" w:eastAsia="nl-NL"/>
        </w:rPr>
        <w:t xml:space="preserve">De vervoerregio's zitten samen met de lokale besturen aan het stuur van de </w:t>
      </w:r>
      <w:r w:rsidR="00C9580D">
        <w:rPr>
          <w:rFonts w:asciiTheme="minorHAnsi" w:eastAsia="Times New Roman" w:hAnsiTheme="minorHAnsi" w:cs="Times New Roman"/>
          <w:color w:val="373636" w:themeColor="text1"/>
          <w:lang w:val="nl-NL" w:eastAsia="nl-NL"/>
        </w:rPr>
        <w:t>mobiliteit van morgen</w:t>
      </w:r>
      <w:r w:rsidR="007D70E4" w:rsidRPr="00A2190C">
        <w:rPr>
          <w:rFonts w:asciiTheme="minorHAnsi" w:eastAsia="Times New Roman" w:hAnsiTheme="minorHAnsi" w:cs="Times New Roman"/>
          <w:color w:val="373636" w:themeColor="text1"/>
          <w:lang w:val="nl-NL" w:eastAsia="nl-NL"/>
        </w:rPr>
        <w:t>. Z</w:t>
      </w:r>
      <w:r w:rsidRPr="00A2190C">
        <w:rPr>
          <w:rFonts w:asciiTheme="minorHAnsi" w:eastAsia="Times New Roman" w:hAnsiTheme="minorHAnsi" w:cs="Times New Roman"/>
          <w:color w:val="373636" w:themeColor="text1"/>
          <w:lang w:val="nl-NL" w:eastAsia="nl-NL"/>
        </w:rPr>
        <w:t xml:space="preserve">ij kennen als geen ander de noden van hun </w:t>
      </w:r>
      <w:r w:rsidR="0000541D" w:rsidRPr="00A2190C">
        <w:rPr>
          <w:rFonts w:asciiTheme="minorHAnsi" w:eastAsia="Times New Roman" w:hAnsiTheme="minorHAnsi" w:cs="Times New Roman"/>
          <w:color w:val="373636" w:themeColor="text1"/>
          <w:lang w:val="nl-NL" w:eastAsia="nl-NL"/>
        </w:rPr>
        <w:t>inwoners</w:t>
      </w:r>
      <w:r w:rsidRPr="00A2190C">
        <w:rPr>
          <w:rFonts w:asciiTheme="minorHAnsi" w:eastAsia="Times New Roman" w:hAnsiTheme="minorHAnsi" w:cs="Times New Roman"/>
          <w:color w:val="373636" w:themeColor="text1"/>
          <w:lang w:val="nl-NL" w:eastAsia="nl-NL"/>
        </w:rPr>
        <w:t>, verenigingen en bedrijven. Ze stellen een regionaal mobiliteitsplan op en regelen het vervoer in de regio</w:t>
      </w:r>
      <w:r w:rsidR="0000541D" w:rsidRPr="00A2190C">
        <w:rPr>
          <w:rFonts w:asciiTheme="minorHAnsi" w:eastAsia="Times New Roman" w:hAnsiTheme="minorHAnsi" w:cs="Times New Roman"/>
          <w:color w:val="373636" w:themeColor="text1"/>
          <w:lang w:val="nl-NL" w:eastAsia="nl-NL"/>
        </w:rPr>
        <w:t xml:space="preserve">: </w:t>
      </w:r>
      <w:r w:rsidRPr="00A2190C">
        <w:rPr>
          <w:rFonts w:asciiTheme="minorHAnsi" w:eastAsia="Times New Roman" w:hAnsiTheme="minorHAnsi" w:cs="Times New Roman"/>
          <w:color w:val="373636" w:themeColor="text1"/>
          <w:lang w:val="nl-NL" w:eastAsia="nl-NL"/>
        </w:rPr>
        <w:t xml:space="preserve">van de bus, tram en het </w:t>
      </w:r>
      <w:proofErr w:type="spellStart"/>
      <w:r w:rsidRPr="00A2190C">
        <w:rPr>
          <w:rFonts w:asciiTheme="minorHAnsi" w:eastAsia="Times New Roman" w:hAnsiTheme="minorHAnsi" w:cs="Times New Roman"/>
          <w:color w:val="373636" w:themeColor="text1"/>
          <w:lang w:val="nl-NL" w:eastAsia="nl-NL"/>
        </w:rPr>
        <w:t>flexvervoer</w:t>
      </w:r>
      <w:proofErr w:type="spellEnd"/>
      <w:r w:rsidRPr="00A2190C">
        <w:rPr>
          <w:rFonts w:asciiTheme="minorHAnsi" w:eastAsia="Times New Roman" w:hAnsiTheme="minorHAnsi" w:cs="Times New Roman"/>
          <w:color w:val="373636" w:themeColor="text1"/>
          <w:lang w:val="nl-NL" w:eastAsia="nl-NL"/>
        </w:rPr>
        <w:t xml:space="preserve"> tot de infrastructuur (wegen</w:t>
      </w:r>
      <w:r w:rsidR="00A360C3" w:rsidRPr="00A2190C">
        <w:rPr>
          <w:rFonts w:asciiTheme="minorHAnsi" w:eastAsia="Times New Roman" w:hAnsiTheme="minorHAnsi" w:cs="Times New Roman"/>
          <w:color w:val="373636" w:themeColor="text1"/>
          <w:lang w:val="nl-NL" w:eastAsia="nl-NL"/>
        </w:rPr>
        <w:t xml:space="preserve"> en</w:t>
      </w:r>
      <w:r w:rsidRPr="00A2190C">
        <w:rPr>
          <w:rFonts w:asciiTheme="minorHAnsi" w:eastAsia="Times New Roman" w:hAnsiTheme="minorHAnsi" w:cs="Times New Roman"/>
          <w:color w:val="373636" w:themeColor="text1"/>
          <w:lang w:val="nl-NL" w:eastAsia="nl-NL"/>
        </w:rPr>
        <w:t xml:space="preserve"> fietspaden) en het goederenvervoer.</w:t>
      </w:r>
    </w:p>
    <w:p w14:paraId="24436535" w14:textId="0F10BC11" w:rsidR="00C56B2D" w:rsidRPr="00A2190C" w:rsidRDefault="4D3F0888" w:rsidP="00C56B2D">
      <w:pPr>
        <w:rPr>
          <w:rFonts w:asciiTheme="minorHAnsi" w:hAnsiTheme="minorHAnsi"/>
          <w:color w:val="373636" w:themeColor="text1"/>
          <w:lang w:val="nl-NL"/>
        </w:rPr>
      </w:pPr>
      <w:r w:rsidRPr="4D3F0888">
        <w:rPr>
          <w:rFonts w:asciiTheme="minorHAnsi" w:hAnsiTheme="minorHAnsi"/>
          <w:color w:val="373636" w:themeColor="accent2"/>
          <w:highlight w:val="yellow"/>
          <w:lang w:val="nl-NL"/>
        </w:rPr>
        <w:t xml:space="preserve">In (locatie) wordt er ingezet op (voorbeelden afstemmen op locatie, bv. snellere en frequentere bus- en tramverbindingen, </w:t>
      </w:r>
      <w:proofErr w:type="spellStart"/>
      <w:r w:rsidRPr="4D3F0888">
        <w:rPr>
          <w:rFonts w:asciiTheme="minorHAnsi" w:hAnsiTheme="minorHAnsi"/>
          <w:color w:val="373636" w:themeColor="accent2"/>
          <w:highlight w:val="yellow"/>
          <w:lang w:val="nl-NL"/>
        </w:rPr>
        <w:t>flexvervoer</w:t>
      </w:r>
      <w:proofErr w:type="spellEnd"/>
      <w:r w:rsidRPr="4D3F0888">
        <w:rPr>
          <w:rFonts w:asciiTheme="minorHAnsi" w:hAnsiTheme="minorHAnsi"/>
          <w:color w:val="373636" w:themeColor="accent2"/>
          <w:highlight w:val="yellow"/>
          <w:lang w:val="nl-NL"/>
        </w:rPr>
        <w:t>, deelfietsen en deelwagens, fietssnelweg, ...).</w:t>
      </w:r>
    </w:p>
    <w:p w14:paraId="1008A731" w14:textId="5FA10953" w:rsidR="4D3F0888" w:rsidRDefault="4D3F0888" w:rsidP="4D3F0888">
      <w:pPr>
        <w:tabs>
          <w:tab w:val="clear" w:pos="3686"/>
        </w:tabs>
        <w:spacing w:beforeAutospacing="1" w:afterAutospacing="1" w:line="240" w:lineRule="auto"/>
        <w:rPr>
          <w:rFonts w:asciiTheme="minorHAnsi" w:eastAsia="Times New Roman" w:hAnsiTheme="minorHAnsi" w:cs="Times New Roman"/>
          <w:b/>
          <w:bCs/>
          <w:color w:val="373636" w:themeColor="accent2"/>
          <w:lang w:val="nl-NL" w:eastAsia="nl-NL"/>
        </w:rPr>
      </w:pPr>
    </w:p>
    <w:p w14:paraId="3B21D139" w14:textId="3AEE231A" w:rsidR="00523867" w:rsidRPr="00C9580D" w:rsidRDefault="4D3F0888" w:rsidP="00C9580D">
      <w:pPr>
        <w:tabs>
          <w:tab w:val="clear" w:pos="3686"/>
        </w:tabs>
        <w:spacing w:before="100" w:beforeAutospacing="1" w:after="100" w:afterAutospacing="1" w:line="240" w:lineRule="auto"/>
        <w:contextualSpacing w:val="0"/>
        <w:rPr>
          <w:rFonts w:asciiTheme="minorHAnsi" w:eastAsia="Times New Roman" w:hAnsiTheme="minorHAnsi" w:cs="Times New Roman"/>
          <w:b/>
          <w:bCs/>
          <w:color w:val="373636" w:themeColor="text1"/>
          <w:lang w:val="nl-NL" w:eastAsia="nl-NL"/>
        </w:rPr>
      </w:pPr>
      <w:proofErr w:type="spellStart"/>
      <w:r w:rsidRPr="4D3F0888">
        <w:rPr>
          <w:rFonts w:asciiTheme="minorHAnsi" w:eastAsia="Times New Roman" w:hAnsiTheme="minorHAnsi" w:cs="Times New Roman"/>
          <w:b/>
          <w:bCs/>
          <w:color w:val="373636" w:themeColor="accent2"/>
          <w:lang w:val="nl-NL" w:eastAsia="nl-NL"/>
        </w:rPr>
        <w:t>Hoppin</w:t>
      </w:r>
      <w:proofErr w:type="spellEnd"/>
      <w:r w:rsidRPr="4D3F0888">
        <w:rPr>
          <w:rFonts w:asciiTheme="minorHAnsi" w:eastAsia="Times New Roman" w:hAnsiTheme="minorHAnsi" w:cs="Times New Roman"/>
          <w:b/>
          <w:bCs/>
          <w:color w:val="373636" w:themeColor="accent2"/>
          <w:lang w:val="nl-NL" w:eastAsia="nl-NL"/>
        </w:rPr>
        <w:t xml:space="preserve"> groeit mee</w:t>
      </w:r>
    </w:p>
    <w:p w14:paraId="11DFE095" w14:textId="71F8E8E0" w:rsidR="00523867" w:rsidRPr="00523867" w:rsidRDefault="003E5122" w:rsidP="4D3F0888">
      <w:pPr>
        <w:tabs>
          <w:tab w:val="clear" w:pos="3686"/>
        </w:tabs>
        <w:spacing w:before="100" w:beforeAutospacing="1" w:after="100" w:afterAutospacing="1" w:line="240" w:lineRule="auto"/>
        <w:rPr>
          <w:rFonts w:asciiTheme="minorHAnsi" w:eastAsia="Times New Roman" w:hAnsiTheme="minorHAnsi" w:cs="Times New Roman"/>
          <w:color w:val="373636" w:themeColor="text1"/>
          <w:lang w:eastAsia="nl-NL"/>
        </w:rPr>
      </w:pPr>
      <w:r>
        <w:rPr>
          <w:rFonts w:asciiTheme="minorHAnsi" w:eastAsia="Times New Roman" w:hAnsiTheme="minorHAnsi" w:cs="Times New Roman"/>
          <w:color w:val="373636" w:themeColor="accent2"/>
          <w:lang w:eastAsia="nl-NL"/>
        </w:rPr>
        <w:t>De</w:t>
      </w:r>
      <w:r w:rsidR="4D3F0888" w:rsidRPr="4D3F0888">
        <w:rPr>
          <w:rFonts w:asciiTheme="minorHAnsi" w:eastAsia="Times New Roman" w:hAnsiTheme="minorHAnsi" w:cs="Times New Roman"/>
          <w:color w:val="373636" w:themeColor="accent2"/>
          <w:lang w:eastAsia="nl-NL"/>
        </w:rPr>
        <w:t xml:space="preserve"> nieuwe mobiliteitsvisie </w:t>
      </w:r>
      <w:r>
        <w:rPr>
          <w:rFonts w:asciiTheme="minorHAnsi" w:eastAsia="Times New Roman" w:hAnsiTheme="minorHAnsi" w:cs="Times New Roman"/>
          <w:color w:val="373636" w:themeColor="accent2"/>
          <w:lang w:eastAsia="nl-NL"/>
        </w:rPr>
        <w:t xml:space="preserve">wordt </w:t>
      </w:r>
      <w:r w:rsidR="4D3F0888" w:rsidRPr="4D3F0888">
        <w:rPr>
          <w:rFonts w:asciiTheme="minorHAnsi" w:eastAsia="Times New Roman" w:hAnsiTheme="minorHAnsi" w:cs="Times New Roman"/>
          <w:color w:val="373636" w:themeColor="accent2"/>
          <w:lang w:eastAsia="nl-NL"/>
        </w:rPr>
        <w:t xml:space="preserve">gefaseerd in realisatie gebracht. </w:t>
      </w:r>
    </w:p>
    <w:p w14:paraId="54B77311" w14:textId="6AFF6FFA" w:rsidR="00523867" w:rsidRPr="00523867" w:rsidRDefault="4D3F0888" w:rsidP="4D3F0888">
      <w:pPr>
        <w:tabs>
          <w:tab w:val="clear" w:pos="3686"/>
        </w:tabs>
        <w:spacing w:before="100" w:beforeAutospacing="1" w:after="100" w:afterAutospacing="1" w:line="240" w:lineRule="auto"/>
        <w:rPr>
          <w:rFonts w:asciiTheme="minorHAnsi" w:eastAsia="Times New Roman" w:hAnsiTheme="minorHAnsi" w:cs="Times New Roman"/>
          <w:color w:val="373636" w:themeColor="text1"/>
          <w:lang w:eastAsia="nl-NL"/>
        </w:rPr>
      </w:pPr>
      <w:r w:rsidRPr="4D3F0888">
        <w:rPr>
          <w:rFonts w:asciiTheme="minorHAnsi" w:eastAsia="Times New Roman" w:hAnsiTheme="minorHAnsi" w:cs="Times New Roman"/>
          <w:color w:val="373636" w:themeColor="accent2"/>
          <w:lang w:eastAsia="nl-NL"/>
        </w:rPr>
        <w:t>Het nieuwe net van De Lijn wordt uitgerold. Bussen en trams rijden bijvoorbeeld frequenter, vertrouwde lijnen veranderen mogelijk van nummer of route, er zijn meer rechtstreekse verbindingen naar steden, scholen en ziekenhuizen...</w:t>
      </w:r>
    </w:p>
    <w:p w14:paraId="09BCACCB" w14:textId="2C7E3616" w:rsidR="4D3F0888" w:rsidRDefault="4D3F0888" w:rsidP="4D3F0888">
      <w:pPr>
        <w:tabs>
          <w:tab w:val="clear" w:pos="3686"/>
        </w:tabs>
        <w:spacing w:beforeAutospacing="1" w:afterAutospacing="1" w:line="240" w:lineRule="auto"/>
        <w:rPr>
          <w:rFonts w:asciiTheme="minorHAnsi" w:eastAsia="Times New Roman" w:hAnsiTheme="minorHAnsi" w:cs="Times New Roman"/>
          <w:color w:val="373636" w:themeColor="accent2"/>
          <w:lang w:eastAsia="nl-NL"/>
        </w:rPr>
      </w:pPr>
    </w:p>
    <w:p w14:paraId="00102753" w14:textId="7BDF26A0" w:rsidR="003E5122" w:rsidRPr="00210E9B" w:rsidRDefault="4D3F0888" w:rsidP="003E5122">
      <w:pPr>
        <w:tabs>
          <w:tab w:val="clear" w:pos="3686"/>
        </w:tabs>
        <w:spacing w:before="100" w:beforeAutospacing="1" w:after="100" w:afterAutospacing="1" w:line="240" w:lineRule="auto"/>
        <w:rPr>
          <w:rFonts w:asciiTheme="minorHAnsi" w:eastAsia="Times New Roman" w:hAnsiTheme="minorHAnsi" w:cs="Times New Roman"/>
          <w:color w:val="373636" w:themeColor="accent2"/>
          <w:lang w:val="nl-NL" w:eastAsia="nl-NL"/>
        </w:rPr>
      </w:pPr>
      <w:r w:rsidRPr="4D3F0888">
        <w:rPr>
          <w:rFonts w:asciiTheme="minorHAnsi" w:eastAsia="Times New Roman" w:hAnsiTheme="minorHAnsi" w:cs="Times New Roman"/>
          <w:color w:val="373636" w:themeColor="accent2"/>
          <w:lang w:val="nl-NL" w:eastAsia="nl-NL"/>
        </w:rPr>
        <w:t xml:space="preserve">In het straatbeeld verschijnen ook steeds meer Hoppinpunten waar je vlot van het ene op het andere vervoermiddel kan overstappen. </w:t>
      </w:r>
      <w:r w:rsidR="003E5122" w:rsidRPr="4D3F0888">
        <w:rPr>
          <w:rFonts w:asciiTheme="minorHAnsi" w:eastAsia="Times New Roman" w:hAnsiTheme="minorHAnsi" w:cs="Times New Roman"/>
          <w:color w:val="373636" w:themeColor="accent2"/>
          <w:lang w:val="nl-NL" w:eastAsia="nl-NL"/>
        </w:rPr>
        <w:t xml:space="preserve">De </w:t>
      </w:r>
      <w:r w:rsidR="003E5122" w:rsidRPr="4D3F0888">
        <w:rPr>
          <w:rFonts w:asciiTheme="minorHAnsi" w:eastAsia="Times New Roman" w:hAnsiTheme="minorHAnsi" w:cs="Times New Roman"/>
          <w:b/>
          <w:bCs/>
          <w:color w:val="373636" w:themeColor="accent2"/>
          <w:lang w:val="nl-NL" w:eastAsia="nl-NL"/>
        </w:rPr>
        <w:t>Hoppinreisplanner</w:t>
      </w:r>
      <w:r w:rsidR="003E5122" w:rsidRPr="4D3F0888">
        <w:rPr>
          <w:rFonts w:asciiTheme="minorHAnsi" w:eastAsia="Times New Roman" w:hAnsiTheme="minorHAnsi" w:cs="Times New Roman"/>
          <w:color w:val="373636" w:themeColor="accent2"/>
          <w:lang w:val="nl-NL" w:eastAsia="nl-NL"/>
        </w:rPr>
        <w:t xml:space="preserve"> </w:t>
      </w:r>
      <w:r w:rsidR="003E5122">
        <w:rPr>
          <w:rFonts w:asciiTheme="minorHAnsi" w:eastAsia="Times New Roman" w:hAnsiTheme="minorHAnsi" w:cs="Times New Roman"/>
          <w:color w:val="373636" w:themeColor="accent2"/>
          <w:lang w:val="nl-NL" w:eastAsia="nl-NL"/>
        </w:rPr>
        <w:t xml:space="preserve">(beschikbaar als mobiele app of via de website) </w:t>
      </w:r>
      <w:r w:rsidR="00E93F69">
        <w:rPr>
          <w:rFonts w:asciiTheme="minorHAnsi" w:eastAsia="Times New Roman" w:hAnsiTheme="minorHAnsi" w:cs="Times New Roman"/>
          <w:color w:val="373636" w:themeColor="accent2"/>
          <w:lang w:val="nl-NL" w:eastAsia="nl-NL"/>
        </w:rPr>
        <w:t>kun je</w:t>
      </w:r>
      <w:r w:rsidR="003E5122" w:rsidRPr="4D3F0888">
        <w:rPr>
          <w:rFonts w:asciiTheme="minorHAnsi" w:eastAsia="Times New Roman" w:hAnsiTheme="minorHAnsi" w:cs="Times New Roman"/>
          <w:color w:val="373636" w:themeColor="accent2"/>
          <w:lang w:val="nl-NL" w:eastAsia="nl-NL"/>
        </w:rPr>
        <w:t xml:space="preserve"> gebruiken om je route te plannen</w:t>
      </w:r>
      <w:r w:rsidR="003E5122">
        <w:rPr>
          <w:rFonts w:asciiTheme="minorHAnsi" w:eastAsia="Times New Roman" w:hAnsiTheme="minorHAnsi" w:cs="Times New Roman"/>
          <w:color w:val="373636" w:themeColor="accent2"/>
          <w:lang w:val="nl-NL" w:eastAsia="nl-NL"/>
        </w:rPr>
        <w:t xml:space="preserve"> via trein, tram, bus en/of </w:t>
      </w:r>
      <w:proofErr w:type="spellStart"/>
      <w:r w:rsidR="003E5122">
        <w:rPr>
          <w:rFonts w:asciiTheme="minorHAnsi" w:eastAsia="Times New Roman" w:hAnsiTheme="minorHAnsi" w:cs="Times New Roman"/>
          <w:color w:val="373636" w:themeColor="accent2"/>
          <w:lang w:val="nl-NL" w:eastAsia="nl-NL"/>
        </w:rPr>
        <w:t>flexbus</w:t>
      </w:r>
      <w:proofErr w:type="spellEnd"/>
      <w:r w:rsidR="003E5122" w:rsidRPr="4D3F0888">
        <w:rPr>
          <w:rFonts w:asciiTheme="minorHAnsi" w:eastAsia="Times New Roman" w:hAnsiTheme="minorHAnsi" w:cs="Times New Roman"/>
          <w:color w:val="373636" w:themeColor="accent2"/>
          <w:lang w:val="nl-NL" w:eastAsia="nl-NL"/>
        </w:rPr>
        <w:t>.</w:t>
      </w:r>
      <w:r w:rsidR="003E5122">
        <w:rPr>
          <w:rFonts w:asciiTheme="minorHAnsi" w:eastAsia="Times New Roman" w:hAnsiTheme="minorHAnsi" w:cs="Times New Roman"/>
          <w:color w:val="373636" w:themeColor="accent2"/>
          <w:lang w:val="nl-NL" w:eastAsia="nl-NL"/>
        </w:rPr>
        <w:t xml:space="preserve"> Ook via de Hoppincentrale kun je telefonisch advies of hulp krijgen bij het uitstippelen van je reisroute.</w:t>
      </w:r>
    </w:p>
    <w:p w14:paraId="4B89AF50" w14:textId="6E85E6BC" w:rsidR="4D3F0888" w:rsidRDefault="4D3F0888" w:rsidP="003E5122">
      <w:pPr>
        <w:tabs>
          <w:tab w:val="clear" w:pos="3686"/>
        </w:tabs>
        <w:spacing w:before="100" w:beforeAutospacing="1" w:after="100" w:afterAutospacing="1" w:line="240" w:lineRule="auto"/>
        <w:rPr>
          <w:rFonts w:asciiTheme="minorHAnsi" w:eastAsia="Times New Roman" w:hAnsiTheme="minorHAnsi" w:cs="Times New Roman"/>
          <w:color w:val="373636" w:themeColor="accent2"/>
          <w:lang w:val="nl-NL" w:eastAsia="nl-NL"/>
        </w:rPr>
      </w:pPr>
    </w:p>
    <w:p w14:paraId="5356F03F" w14:textId="77777777" w:rsidR="00C9580D" w:rsidRDefault="00C9580D" w:rsidP="00C9580D">
      <w:pPr>
        <w:tabs>
          <w:tab w:val="clear" w:pos="3686"/>
        </w:tabs>
        <w:spacing w:line="240" w:lineRule="auto"/>
        <w:contextualSpacing w:val="0"/>
      </w:pPr>
      <w:r w:rsidRPr="00A2190C">
        <w:rPr>
          <w:rFonts w:asciiTheme="minorHAnsi" w:eastAsia="Times New Roman" w:hAnsiTheme="minorHAnsi" w:cs="Calibri"/>
          <w:color w:val="373636" w:themeColor="text1"/>
          <w:shd w:val="clear" w:color="auto" w:fill="FFFFFF"/>
          <w:lang w:val="nl-NL" w:eastAsia="nl-NL"/>
        </w:rPr>
        <w:t xml:space="preserve">Meer weten? Neem een kijkje op </w:t>
      </w:r>
      <w:hyperlink r:id="rId12" w:history="1">
        <w:r w:rsidRPr="00464A7B">
          <w:rPr>
            <w:rStyle w:val="Hyperlink"/>
          </w:rPr>
          <w:t>www.hoppin.be</w:t>
        </w:r>
      </w:hyperlink>
      <w:r>
        <w:t xml:space="preserve"> </w:t>
      </w:r>
    </w:p>
    <w:p w14:paraId="729099EB" w14:textId="77777777" w:rsidR="00523867" w:rsidRPr="00523867" w:rsidRDefault="00523867" w:rsidP="00523867">
      <w:pPr>
        <w:rPr>
          <w:rFonts w:asciiTheme="minorHAnsi" w:eastAsia="Times New Roman" w:hAnsiTheme="minorHAnsi" w:cs="Times New Roman"/>
          <w:lang w:eastAsia="nl-NL"/>
        </w:rPr>
      </w:pPr>
    </w:p>
    <w:sectPr w:rsidR="00523867" w:rsidRPr="00523867" w:rsidSect="008706C4">
      <w:footerReference w:type="even" r:id="rId13"/>
      <w:footerReference w:type="default" r:id="rId14"/>
      <w:headerReference w:type="first" r:id="rId15"/>
      <w:footerReference w:type="first" r:id="rId16"/>
      <w:type w:val="continuous"/>
      <w:pgSz w:w="11906" w:h="16838" w:code="9"/>
      <w:pgMar w:top="1417" w:right="1417" w:bottom="1417" w:left="1417"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2F9A5" w14:textId="77777777" w:rsidR="008706C4" w:rsidRDefault="008706C4" w:rsidP="00F11703">
      <w:pPr>
        <w:spacing w:line="240" w:lineRule="auto"/>
      </w:pPr>
      <w:r>
        <w:separator/>
      </w:r>
    </w:p>
    <w:p w14:paraId="53900C73" w14:textId="77777777" w:rsidR="008706C4" w:rsidRDefault="008706C4"/>
  </w:endnote>
  <w:endnote w:type="continuationSeparator" w:id="0">
    <w:p w14:paraId="59195E8C" w14:textId="77777777" w:rsidR="008706C4" w:rsidRDefault="008706C4" w:rsidP="00F11703">
      <w:pPr>
        <w:spacing w:line="240" w:lineRule="auto"/>
      </w:pPr>
      <w:r>
        <w:continuationSeparator/>
      </w:r>
    </w:p>
    <w:p w14:paraId="3D4D0171" w14:textId="77777777" w:rsidR="008706C4" w:rsidRDefault="008706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libri"/>
    <w:charset w:val="00"/>
    <w:family w:val="moder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FlandersArtSerif-Regular"/>
    <w:charset w:val="00"/>
    <w:family w:val="modern"/>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erif-Regular">
    <w:altName w:val="Calibri"/>
    <w:charset w:val="00"/>
    <w:family w:val="auto"/>
    <w:pitch w:val="variable"/>
    <w:sig w:usb0="00000007" w:usb1="00000000" w:usb2="00000000" w:usb3="00000000" w:csb0="00000093" w:csb1="00000000"/>
  </w:font>
  <w:font w:name="FlandersArtSans-Bold">
    <w:altName w:val="Calibri"/>
    <w:charset w:val="00"/>
    <w:family w:val="auto"/>
    <w:pitch w:val="variable"/>
    <w:sig w:usb0="00000007" w:usb1="00000000" w:usb2="00000000" w:usb3="00000000" w:csb0="00000093" w:csb1="00000000"/>
  </w:font>
  <w:font w:name="FlandersArtSans-Regular">
    <w:altName w:val="Calibri"/>
    <w:charset w:val="00"/>
    <w:family w:val="auto"/>
    <w:pitch w:val="variable"/>
    <w:sig w:usb0="00000007" w:usb1="00000000" w:usb2="00000000" w:usb3="00000000" w:csb0="00000093" w:csb1="00000000"/>
  </w:font>
  <w:font w:name="FlandersArtSerif-Bold">
    <w:altName w:val="Calibri"/>
    <w:charset w:val="00"/>
    <w:family w:val="auto"/>
    <w:pitch w:val="variable"/>
    <w:sig w:usb0="00000007" w:usb1="00000000" w:usb2="00000000" w:usb3="00000000" w:csb0="00000093" w:csb1="00000000"/>
  </w:font>
  <w:font w:name="FlandersArtSerif-Medium">
    <w:altName w:val="Calibri"/>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altName w:val="Calibri"/>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embedRegular r:id="rId1" w:subsetted="1" w:fontKey="{1C7D50AA-347F-458C-B635-DCA431B169EC}"/>
  </w:font>
  <w:font w:name="Bariol Regular">
    <w:altName w:val="Calibri"/>
    <w:charset w:val="00"/>
    <w:family w:val="auto"/>
    <w:pitch w:val="variable"/>
    <w:sig w:usb0="8000002F" w:usb1="4000004A" w:usb2="0000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A906" w14:textId="77777777" w:rsidR="007A03FE" w:rsidRPr="00FF15EB" w:rsidRDefault="007A03FE" w:rsidP="008458E7">
    <w:pPr>
      <w:pStyle w:val="streepjes"/>
    </w:pPr>
    <w:r>
      <w:t>//</w:t>
    </w:r>
    <w:r w:rsidRPr="00FF15EB">
      <w:t>////////////////////////////////////////////////////////////////////////////////////////////////////////////////////////////////////////////////</w:t>
    </w:r>
  </w:p>
  <w:p w14:paraId="7253F596" w14:textId="77777777" w:rsidR="007A03FE" w:rsidRDefault="007A03FE" w:rsidP="008458E7">
    <w:pPr>
      <w:pStyle w:val="Voettekst"/>
    </w:pPr>
  </w:p>
  <w:p w14:paraId="44D97A16" w14:textId="6764951B" w:rsidR="007A03FE" w:rsidRDefault="007A03FE" w:rsidP="007A7567">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fldSimple w:instr="NUMPAGES   \* MERGEFORMAT">
      <w:r>
        <w:t>7</w:t>
      </w:r>
    </w:fldSimple>
    <w:r>
      <w:tab/>
    </w:r>
    <w:sdt>
      <w:sdtPr>
        <w:tag w:val=""/>
        <w:id w:val="1364633783"/>
        <w:dataBinding w:prefixMappings="xmlns:ns0='http://purl.org/dc/elements/1.1/' xmlns:ns1='http://schemas.openxmlformats.org/package/2006/metadata/core-properties' " w:xpath="/ns1:coreProperties[1]/ns0:title[1]" w:storeItemID="{6C3C8BC8-F283-45AE-878A-BAB7291924A1}"/>
        <w:text/>
      </w:sdtPr>
      <w:sdtContent>
        <w:r w:rsidR="007A7567">
          <w:t>Basistekst</w:t>
        </w:r>
        <w:r w:rsidR="000C78B7">
          <w:t>en Mobiliteitsswitch</w:t>
        </w:r>
      </w:sdtContent>
    </w:sdt>
    <w:r>
      <w:tab/>
    </w:r>
    <w:sdt>
      <w:sdtPr>
        <w:id w:val="-615437398"/>
        <w:docPartObj>
          <w:docPartGallery w:val="Page Numbers (Top of Page)"/>
          <w:docPartUnique/>
        </w:docPartObj>
      </w:sdtPr>
      <w:sdtContent>
        <w:sdt>
          <w:sdtPr>
            <w:id w:val="1765568575"/>
            <w:docPartObj>
              <w:docPartGallery w:val="Page Numbers (Top of Page)"/>
              <w:docPartUnique/>
            </w:docPartObj>
          </w:sdtPr>
          <w:sdtContent>
            <w:sdt>
              <w:sdtPr>
                <w:tag w:val=""/>
                <w:id w:val="-2028007908"/>
                <w:dataBinding w:prefixMappings="xmlns:ns0='http://schemas.microsoft.com/office/2006/coverPageProps' " w:xpath="/ns0:CoverPageProperties[1]/ns0:PublishDate[1]" w:storeItemID="{55AF091B-3C7A-41E3-B477-F2FDAA23CFDA}"/>
                <w:date w:fullDate="2024-01-22T00:00:00Z">
                  <w:dateFormat w:val="d.MM.yyyy"/>
                  <w:lid w:val="nl-BE"/>
                  <w:storeMappedDataAs w:val="dateTime"/>
                  <w:calendar w:val="gregorian"/>
                </w:date>
              </w:sdtPr>
              <w:sdtContent>
                <w:r w:rsidR="00FE4D47">
                  <w:t>22.01.2024</w:t>
                </w:r>
              </w:sdtContent>
            </w:sdt>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D6C18" w14:textId="77777777" w:rsidR="007A03FE" w:rsidRPr="00FF15EB" w:rsidRDefault="007A03FE" w:rsidP="008458E7">
    <w:pPr>
      <w:pStyle w:val="streepjes"/>
    </w:pPr>
    <w:r>
      <w:t>//</w:t>
    </w:r>
    <w:r w:rsidRPr="00FF15EB">
      <w:t>////////////////////////////////////////////////////////////////////////////////////////////////////////////////////////////////////////////////</w:t>
    </w:r>
  </w:p>
  <w:p w14:paraId="6D48C70F" w14:textId="77777777" w:rsidR="007A03FE" w:rsidRDefault="007A03FE" w:rsidP="008458E7">
    <w:pPr>
      <w:pStyle w:val="Voettekst"/>
    </w:pPr>
  </w:p>
  <w:p w14:paraId="306D3037" w14:textId="7940519F" w:rsidR="007A03FE" w:rsidRDefault="007A03FE" w:rsidP="00EC3E67">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fldSimple w:instr="NUMPAGES   \* MERGEFORMAT">
      <w:r>
        <w:t>7</w:t>
      </w:r>
    </w:fldSimple>
    <w:r>
      <w:tab/>
    </w:r>
    <w:sdt>
      <w:sdtPr>
        <w:tag w:val=""/>
        <w:id w:val="-2032792473"/>
        <w:dataBinding w:prefixMappings="xmlns:ns0='http://purl.org/dc/elements/1.1/' xmlns:ns1='http://schemas.openxmlformats.org/package/2006/metadata/core-properties' " w:xpath="/ns1:coreProperties[1]/ns0:title[1]" w:storeItemID="{6C3C8BC8-F283-45AE-878A-BAB7291924A1}"/>
        <w:text/>
      </w:sdtPr>
      <w:sdtContent>
        <w:r w:rsidR="000C78B7">
          <w:t>Basisteksten Mobiliteitsswitch</w:t>
        </w:r>
      </w:sdtContent>
    </w:sdt>
    <w:r>
      <w:tab/>
    </w:r>
    <w:sdt>
      <w:sdtPr>
        <w:id w:val="559058196"/>
        <w:docPartObj>
          <w:docPartGallery w:val="Page Numbers (Top of Page)"/>
          <w:docPartUnique/>
        </w:docPartObj>
      </w:sdtPr>
      <w:sdtContent>
        <w:sdt>
          <w:sdtPr>
            <w:id w:val="-2012439511"/>
            <w:docPartObj>
              <w:docPartGallery w:val="Page Numbers (Top of Page)"/>
              <w:docPartUnique/>
            </w:docPartObj>
          </w:sdtPr>
          <w:sdtContent>
            <w:sdt>
              <w:sdtPr>
                <w:tag w:val=""/>
                <w:id w:val="951745794"/>
                <w:dataBinding w:prefixMappings="xmlns:ns0='http://schemas.microsoft.com/office/2006/coverPageProps' " w:xpath="/ns0:CoverPageProperties[1]/ns0:PublishDate[1]" w:storeItemID="{55AF091B-3C7A-41E3-B477-F2FDAA23CFDA}"/>
                <w:date w:fullDate="2024-01-22T00:00:00Z">
                  <w:dateFormat w:val="d.MM.yyyy"/>
                  <w:lid w:val="nl-BE"/>
                  <w:storeMappedDataAs w:val="dateTime"/>
                  <w:calendar w:val="gregorian"/>
                </w:date>
              </w:sdtPr>
              <w:sdtContent>
                <w:r w:rsidR="00FE4D47">
                  <w:t>22.01.2024</w:t>
                </w:r>
              </w:sdtContent>
            </w:sdt>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13E6" w14:textId="77777777" w:rsidR="007A03FE" w:rsidRPr="00523FA0" w:rsidRDefault="007A03FE" w:rsidP="008458E7">
    <w:pPr>
      <w:pStyle w:val="streepjes"/>
    </w:pPr>
    <w:r w:rsidRPr="00523FA0">
      <w:rPr>
        <w:noProof/>
        <w:lang w:eastAsia="nl-BE"/>
      </w:rPr>
      <w:drawing>
        <wp:anchor distT="0" distB="0" distL="114300" distR="114300" simplePos="0" relativeHeight="251664384" behindDoc="1" locked="0" layoutInCell="1" allowOverlap="1" wp14:anchorId="0FBCD842" wp14:editId="5AC107A9">
          <wp:simplePos x="0" y="0"/>
          <wp:positionH relativeFrom="page">
            <wp:posOffset>720090</wp:posOffset>
          </wp:positionH>
          <wp:positionV relativeFrom="page">
            <wp:posOffset>9757410</wp:posOffset>
          </wp:positionV>
          <wp:extent cx="1270800" cy="540000"/>
          <wp:effectExtent l="0" t="0" r="5715" b="0"/>
          <wp:wrapNone/>
          <wp:docPr id="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margin">
            <wp14:pctWidth>0</wp14:pctWidth>
          </wp14:sizeRelH>
          <wp14:sizeRelV relativeFrom="margin">
            <wp14:pctHeight>0</wp14:pctHeight>
          </wp14:sizeRelV>
        </wp:anchor>
      </w:drawing>
    </w:r>
    <w:r w:rsidRPr="00523FA0">
      <w:t>mow.vlaanderen.be</w:t>
    </w:r>
  </w:p>
  <w:p w14:paraId="0CDA4536" w14:textId="77777777" w:rsidR="007A03FE" w:rsidRDefault="007A03F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1AE20" w14:textId="77777777" w:rsidR="008706C4" w:rsidRDefault="008706C4">
      <w:r>
        <w:separator/>
      </w:r>
    </w:p>
  </w:footnote>
  <w:footnote w:type="continuationSeparator" w:id="0">
    <w:p w14:paraId="48490C68" w14:textId="77777777" w:rsidR="008706C4" w:rsidRDefault="008706C4" w:rsidP="00F11703">
      <w:pPr>
        <w:spacing w:line="240" w:lineRule="auto"/>
      </w:pPr>
      <w:r>
        <w:continuationSeparator/>
      </w:r>
    </w:p>
    <w:p w14:paraId="356DBF55" w14:textId="77777777" w:rsidR="008706C4" w:rsidRDefault="008706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7E68" w14:textId="77777777" w:rsidR="007A03FE" w:rsidRDefault="007A03FE">
    <w:pPr>
      <w:pStyle w:val="Koptekst"/>
    </w:pPr>
    <w:r>
      <w:rPr>
        <w:lang w:eastAsia="nl-BE"/>
      </w:rPr>
      <w:drawing>
        <wp:anchor distT="0" distB="0" distL="114300" distR="114300" simplePos="0" relativeHeight="251663360" behindDoc="0" locked="0" layoutInCell="1" allowOverlap="1" wp14:anchorId="3E31207A" wp14:editId="7DB7D03E">
          <wp:simplePos x="0" y="0"/>
          <wp:positionH relativeFrom="page">
            <wp:posOffset>800100</wp:posOffset>
          </wp:positionH>
          <wp:positionV relativeFrom="page">
            <wp:posOffset>412691</wp:posOffset>
          </wp:positionV>
          <wp:extent cx="3225600" cy="1117721"/>
          <wp:effectExtent l="0" t="0" r="0" b="0"/>
          <wp:wrapNone/>
          <wp:docPr id="7"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25600" cy="11177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6851379"/>
    <w:multiLevelType w:val="multilevel"/>
    <w:tmpl w:val="97446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8B1C99"/>
    <w:multiLevelType w:val="hybridMultilevel"/>
    <w:tmpl w:val="B894B890"/>
    <w:lvl w:ilvl="0" w:tplc="4CE43F78">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D5F06B8"/>
    <w:multiLevelType w:val="hybridMultilevel"/>
    <w:tmpl w:val="BF4A1D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5B2C05"/>
    <w:multiLevelType w:val="hybridMultilevel"/>
    <w:tmpl w:val="08086A38"/>
    <w:lvl w:ilvl="0" w:tplc="A13E60DC">
      <w:start w:val="1"/>
      <w:numFmt w:val="bullet"/>
      <w:pStyle w:val="Lijstopsomteken"/>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9471DB"/>
    <w:multiLevelType w:val="multilevel"/>
    <w:tmpl w:val="7B38B1F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9A334A"/>
    <w:multiLevelType w:val="multilevel"/>
    <w:tmpl w:val="A5FE9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A68226F"/>
    <w:multiLevelType w:val="multilevel"/>
    <w:tmpl w:val="8F1A5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6" w15:restartNumberingAfterBreak="0">
    <w:nsid w:val="60B25BE3"/>
    <w:multiLevelType w:val="multilevel"/>
    <w:tmpl w:val="6E24B92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7" w15:restartNumberingAfterBreak="0">
    <w:nsid w:val="657219EA"/>
    <w:multiLevelType w:val="hybridMultilevel"/>
    <w:tmpl w:val="7B364B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9E66763"/>
    <w:multiLevelType w:val="hybridMultilevel"/>
    <w:tmpl w:val="22BA899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6BBD6ED5"/>
    <w:multiLevelType w:val="hybridMultilevel"/>
    <w:tmpl w:val="A3104F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1" w15:restartNumberingAfterBreak="0">
    <w:nsid w:val="6F4D1CF2"/>
    <w:multiLevelType w:val="multilevel"/>
    <w:tmpl w:val="6E24B92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2"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1002"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3" w15:restartNumberingAfterBreak="0">
    <w:nsid w:val="71F87B04"/>
    <w:multiLevelType w:val="multilevel"/>
    <w:tmpl w:val="3C8C3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3D46221"/>
    <w:multiLevelType w:val="hybridMultilevel"/>
    <w:tmpl w:val="963CF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4EF5796"/>
    <w:multiLevelType w:val="hybridMultilevel"/>
    <w:tmpl w:val="AB7C6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5047B4A"/>
    <w:multiLevelType w:val="hybridMultilevel"/>
    <w:tmpl w:val="339E9C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6E16241"/>
    <w:multiLevelType w:val="multilevel"/>
    <w:tmpl w:val="30BE6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B276779"/>
    <w:multiLevelType w:val="hybridMultilevel"/>
    <w:tmpl w:val="7444BB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718777353">
    <w:abstractNumId w:val="22"/>
  </w:num>
  <w:num w:numId="2" w16cid:durableId="356589314">
    <w:abstractNumId w:val="1"/>
  </w:num>
  <w:num w:numId="3" w16cid:durableId="217710900">
    <w:abstractNumId w:val="15"/>
  </w:num>
  <w:num w:numId="4" w16cid:durableId="1435395748">
    <w:abstractNumId w:val="20"/>
  </w:num>
  <w:num w:numId="5" w16cid:durableId="386075865">
    <w:abstractNumId w:val="7"/>
  </w:num>
  <w:num w:numId="6" w16cid:durableId="1442527010">
    <w:abstractNumId w:val="0"/>
  </w:num>
  <w:num w:numId="7" w16cid:durableId="797187013">
    <w:abstractNumId w:val="13"/>
  </w:num>
  <w:num w:numId="8" w16cid:durableId="440415454">
    <w:abstractNumId w:val="10"/>
  </w:num>
  <w:num w:numId="9" w16cid:durableId="1661732389">
    <w:abstractNumId w:val="9"/>
  </w:num>
  <w:num w:numId="10" w16cid:durableId="676032437">
    <w:abstractNumId w:val="5"/>
  </w:num>
  <w:num w:numId="11" w16cid:durableId="1971549915">
    <w:abstractNumId w:val="11"/>
  </w:num>
  <w:num w:numId="12" w16cid:durableId="822621771">
    <w:abstractNumId w:val="6"/>
  </w:num>
  <w:num w:numId="13" w16cid:durableId="1080518626">
    <w:abstractNumId w:val="3"/>
  </w:num>
  <w:num w:numId="14" w16cid:durableId="513804651">
    <w:abstractNumId w:val="4"/>
  </w:num>
  <w:num w:numId="15" w16cid:durableId="342167221">
    <w:abstractNumId w:val="18"/>
  </w:num>
  <w:num w:numId="16" w16cid:durableId="120615177">
    <w:abstractNumId w:val="19"/>
  </w:num>
  <w:num w:numId="17" w16cid:durableId="1318072918">
    <w:abstractNumId w:val="8"/>
  </w:num>
  <w:num w:numId="18" w16cid:durableId="1695038018">
    <w:abstractNumId w:val="21"/>
  </w:num>
  <w:num w:numId="19" w16cid:durableId="784545424">
    <w:abstractNumId w:val="2"/>
  </w:num>
  <w:num w:numId="20" w16cid:durableId="1264076093">
    <w:abstractNumId w:val="27"/>
  </w:num>
  <w:num w:numId="21" w16cid:durableId="178472927">
    <w:abstractNumId w:val="14"/>
  </w:num>
  <w:num w:numId="22" w16cid:durableId="4786217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654904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66271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04863694">
    <w:abstractNumId w:val="16"/>
  </w:num>
  <w:num w:numId="26" w16cid:durableId="943414425">
    <w:abstractNumId w:val="28"/>
  </w:num>
  <w:num w:numId="27" w16cid:durableId="37240256">
    <w:abstractNumId w:val="22"/>
  </w:num>
  <w:num w:numId="28" w16cid:durableId="1870221340">
    <w:abstractNumId w:val="23"/>
  </w:num>
  <w:num w:numId="29" w16cid:durableId="1183084070">
    <w:abstractNumId w:val="12"/>
  </w:num>
  <w:num w:numId="30" w16cid:durableId="16411112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69829608">
    <w:abstractNumId w:val="25"/>
  </w:num>
  <w:num w:numId="32" w16cid:durableId="17710033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09486251">
    <w:abstractNumId w:val="24"/>
  </w:num>
  <w:num w:numId="34" w16cid:durableId="1703750649">
    <w:abstractNumId w:val="26"/>
  </w:num>
  <w:num w:numId="35" w16cid:durableId="4182542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04817519">
    <w:abstractNumId w:val="17"/>
  </w:num>
  <w:num w:numId="37" w16cid:durableId="11517991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866658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650630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EF2"/>
    <w:rsid w:val="0000298C"/>
    <w:rsid w:val="000045B8"/>
    <w:rsid w:val="0000541D"/>
    <w:rsid w:val="0000674E"/>
    <w:rsid w:val="000078AC"/>
    <w:rsid w:val="000108CB"/>
    <w:rsid w:val="0001276E"/>
    <w:rsid w:val="00015777"/>
    <w:rsid w:val="00015812"/>
    <w:rsid w:val="00016FC8"/>
    <w:rsid w:val="00020494"/>
    <w:rsid w:val="00023C3A"/>
    <w:rsid w:val="00024CBA"/>
    <w:rsid w:val="00030C88"/>
    <w:rsid w:val="000314A5"/>
    <w:rsid w:val="00031A53"/>
    <w:rsid w:val="00031E75"/>
    <w:rsid w:val="00034607"/>
    <w:rsid w:val="00036117"/>
    <w:rsid w:val="000372C9"/>
    <w:rsid w:val="00042A43"/>
    <w:rsid w:val="00043167"/>
    <w:rsid w:val="00045A20"/>
    <w:rsid w:val="000466AB"/>
    <w:rsid w:val="00050BE4"/>
    <w:rsid w:val="0005184E"/>
    <w:rsid w:val="00052289"/>
    <w:rsid w:val="0005301B"/>
    <w:rsid w:val="00054B1B"/>
    <w:rsid w:val="00054F9B"/>
    <w:rsid w:val="00055AA5"/>
    <w:rsid w:val="00057571"/>
    <w:rsid w:val="00057B2F"/>
    <w:rsid w:val="0006006C"/>
    <w:rsid w:val="00061D0B"/>
    <w:rsid w:val="00064A7F"/>
    <w:rsid w:val="00064B8A"/>
    <w:rsid w:val="00064ED9"/>
    <w:rsid w:val="00065029"/>
    <w:rsid w:val="00065E59"/>
    <w:rsid w:val="000703EE"/>
    <w:rsid w:val="000704C5"/>
    <w:rsid w:val="00070967"/>
    <w:rsid w:val="00072059"/>
    <w:rsid w:val="00074EF2"/>
    <w:rsid w:val="00074F8D"/>
    <w:rsid w:val="000776EC"/>
    <w:rsid w:val="00084C5A"/>
    <w:rsid w:val="00087AB8"/>
    <w:rsid w:val="00091FFA"/>
    <w:rsid w:val="00092A26"/>
    <w:rsid w:val="00092BD1"/>
    <w:rsid w:val="000933E6"/>
    <w:rsid w:val="00093BB0"/>
    <w:rsid w:val="00094399"/>
    <w:rsid w:val="00095F80"/>
    <w:rsid w:val="000A76EF"/>
    <w:rsid w:val="000C2792"/>
    <w:rsid w:val="000C36ED"/>
    <w:rsid w:val="000C50AD"/>
    <w:rsid w:val="000C5B9E"/>
    <w:rsid w:val="000C6A24"/>
    <w:rsid w:val="000C78B7"/>
    <w:rsid w:val="000D0B45"/>
    <w:rsid w:val="000D2FE5"/>
    <w:rsid w:val="000E2BAB"/>
    <w:rsid w:val="000E2E66"/>
    <w:rsid w:val="000E6DBB"/>
    <w:rsid w:val="000F1C80"/>
    <w:rsid w:val="000F275E"/>
    <w:rsid w:val="000F277C"/>
    <w:rsid w:val="000F321E"/>
    <w:rsid w:val="000F5337"/>
    <w:rsid w:val="000F6666"/>
    <w:rsid w:val="000F748F"/>
    <w:rsid w:val="00101D2B"/>
    <w:rsid w:val="00103E36"/>
    <w:rsid w:val="00104C4B"/>
    <w:rsid w:val="00105766"/>
    <w:rsid w:val="001067C8"/>
    <w:rsid w:val="00107891"/>
    <w:rsid w:val="00107EFD"/>
    <w:rsid w:val="00110DBA"/>
    <w:rsid w:val="001141A1"/>
    <w:rsid w:val="00115B08"/>
    <w:rsid w:val="00116E4A"/>
    <w:rsid w:val="00117227"/>
    <w:rsid w:val="001228CB"/>
    <w:rsid w:val="0012499E"/>
    <w:rsid w:val="00130AF5"/>
    <w:rsid w:val="00131F49"/>
    <w:rsid w:val="00132E74"/>
    <w:rsid w:val="0013336D"/>
    <w:rsid w:val="00137B27"/>
    <w:rsid w:val="00141C18"/>
    <w:rsid w:val="001422F6"/>
    <w:rsid w:val="00146570"/>
    <w:rsid w:val="00150622"/>
    <w:rsid w:val="001532D5"/>
    <w:rsid w:val="001578C1"/>
    <w:rsid w:val="00160A8B"/>
    <w:rsid w:val="0016252F"/>
    <w:rsid w:val="0016461E"/>
    <w:rsid w:val="00166395"/>
    <w:rsid w:val="001673CF"/>
    <w:rsid w:val="001713C5"/>
    <w:rsid w:val="00171ED8"/>
    <w:rsid w:val="001726E9"/>
    <w:rsid w:val="00172E81"/>
    <w:rsid w:val="0017667C"/>
    <w:rsid w:val="0017683B"/>
    <w:rsid w:val="00176D95"/>
    <w:rsid w:val="001770D2"/>
    <w:rsid w:val="001772BD"/>
    <w:rsid w:val="00180CE0"/>
    <w:rsid w:val="00181436"/>
    <w:rsid w:val="00181468"/>
    <w:rsid w:val="001823A9"/>
    <w:rsid w:val="0018263F"/>
    <w:rsid w:val="001829BF"/>
    <w:rsid w:val="00183942"/>
    <w:rsid w:val="00183C14"/>
    <w:rsid w:val="00187568"/>
    <w:rsid w:val="001919D7"/>
    <w:rsid w:val="00196FAA"/>
    <w:rsid w:val="001A2B18"/>
    <w:rsid w:val="001A50B3"/>
    <w:rsid w:val="001A7E68"/>
    <w:rsid w:val="001B0A0C"/>
    <w:rsid w:val="001B29C3"/>
    <w:rsid w:val="001B49E6"/>
    <w:rsid w:val="001B587B"/>
    <w:rsid w:val="001B6769"/>
    <w:rsid w:val="001B76F0"/>
    <w:rsid w:val="001B7B1E"/>
    <w:rsid w:val="001B7B2C"/>
    <w:rsid w:val="001C1358"/>
    <w:rsid w:val="001C2EA2"/>
    <w:rsid w:val="001C41EB"/>
    <w:rsid w:val="001C53DE"/>
    <w:rsid w:val="001C6715"/>
    <w:rsid w:val="001C69A3"/>
    <w:rsid w:val="001D1171"/>
    <w:rsid w:val="001D1FE4"/>
    <w:rsid w:val="001D54BB"/>
    <w:rsid w:val="001D5C12"/>
    <w:rsid w:val="001D5D5F"/>
    <w:rsid w:val="001D7E96"/>
    <w:rsid w:val="001E2FC3"/>
    <w:rsid w:val="001E47EC"/>
    <w:rsid w:val="001E665F"/>
    <w:rsid w:val="001E689B"/>
    <w:rsid w:val="001F0DC1"/>
    <w:rsid w:val="001F1E85"/>
    <w:rsid w:val="001F4DC8"/>
    <w:rsid w:val="001F5116"/>
    <w:rsid w:val="001F5221"/>
    <w:rsid w:val="001F7307"/>
    <w:rsid w:val="00200CBA"/>
    <w:rsid w:val="00202087"/>
    <w:rsid w:val="00203D9A"/>
    <w:rsid w:val="00204E56"/>
    <w:rsid w:val="002062CE"/>
    <w:rsid w:val="00206A75"/>
    <w:rsid w:val="0021004C"/>
    <w:rsid w:val="00210E9B"/>
    <w:rsid w:val="00211BB2"/>
    <w:rsid w:val="00212AC5"/>
    <w:rsid w:val="00220CCB"/>
    <w:rsid w:val="00221A5D"/>
    <w:rsid w:val="00221A97"/>
    <w:rsid w:val="00222E03"/>
    <w:rsid w:val="002239C2"/>
    <w:rsid w:val="002252A9"/>
    <w:rsid w:val="00225E25"/>
    <w:rsid w:val="0023111D"/>
    <w:rsid w:val="00236468"/>
    <w:rsid w:val="00240912"/>
    <w:rsid w:val="002412BE"/>
    <w:rsid w:val="002420A5"/>
    <w:rsid w:val="00242D1E"/>
    <w:rsid w:val="002437CA"/>
    <w:rsid w:val="00245F3C"/>
    <w:rsid w:val="00246B94"/>
    <w:rsid w:val="00246C42"/>
    <w:rsid w:val="00246CDC"/>
    <w:rsid w:val="00246F4E"/>
    <w:rsid w:val="00250A89"/>
    <w:rsid w:val="00250E4B"/>
    <w:rsid w:val="00251A1C"/>
    <w:rsid w:val="00254AA6"/>
    <w:rsid w:val="0026011C"/>
    <w:rsid w:val="0026053A"/>
    <w:rsid w:val="002613CB"/>
    <w:rsid w:val="002629E2"/>
    <w:rsid w:val="00262C9C"/>
    <w:rsid w:val="002635F8"/>
    <w:rsid w:val="00264281"/>
    <w:rsid w:val="002645BC"/>
    <w:rsid w:val="00264801"/>
    <w:rsid w:val="00264905"/>
    <w:rsid w:val="0027136F"/>
    <w:rsid w:val="002713A9"/>
    <w:rsid w:val="0027143D"/>
    <w:rsid w:val="00274906"/>
    <w:rsid w:val="0027558E"/>
    <w:rsid w:val="00276AA8"/>
    <w:rsid w:val="00280C6E"/>
    <w:rsid w:val="00280FC9"/>
    <w:rsid w:val="00281885"/>
    <w:rsid w:val="002829EC"/>
    <w:rsid w:val="00283554"/>
    <w:rsid w:val="00283810"/>
    <w:rsid w:val="002842C2"/>
    <w:rsid w:val="00284A6C"/>
    <w:rsid w:val="00287D8D"/>
    <w:rsid w:val="00291929"/>
    <w:rsid w:val="00294E82"/>
    <w:rsid w:val="00297BAC"/>
    <w:rsid w:val="002A00C2"/>
    <w:rsid w:val="002A0374"/>
    <w:rsid w:val="002A0485"/>
    <w:rsid w:val="002A06C4"/>
    <w:rsid w:val="002A1BEB"/>
    <w:rsid w:val="002A4384"/>
    <w:rsid w:val="002A54F5"/>
    <w:rsid w:val="002B61D7"/>
    <w:rsid w:val="002C0C5B"/>
    <w:rsid w:val="002C35D4"/>
    <w:rsid w:val="002C4332"/>
    <w:rsid w:val="002D61FB"/>
    <w:rsid w:val="002D6CF0"/>
    <w:rsid w:val="002E0765"/>
    <w:rsid w:val="002E2318"/>
    <w:rsid w:val="002E3E74"/>
    <w:rsid w:val="002E4BCA"/>
    <w:rsid w:val="002E5981"/>
    <w:rsid w:val="002E758E"/>
    <w:rsid w:val="002F12B2"/>
    <w:rsid w:val="002F3B30"/>
    <w:rsid w:val="002F3F30"/>
    <w:rsid w:val="002F5DDF"/>
    <w:rsid w:val="002F693D"/>
    <w:rsid w:val="002F6F73"/>
    <w:rsid w:val="002F7221"/>
    <w:rsid w:val="002F723E"/>
    <w:rsid w:val="002F7AC0"/>
    <w:rsid w:val="00300BEF"/>
    <w:rsid w:val="003023C3"/>
    <w:rsid w:val="00303350"/>
    <w:rsid w:val="003040A9"/>
    <w:rsid w:val="00305917"/>
    <w:rsid w:val="003068D2"/>
    <w:rsid w:val="003077BC"/>
    <w:rsid w:val="003103C9"/>
    <w:rsid w:val="00311385"/>
    <w:rsid w:val="00311389"/>
    <w:rsid w:val="003114D6"/>
    <w:rsid w:val="0031359B"/>
    <w:rsid w:val="003137AC"/>
    <w:rsid w:val="00314451"/>
    <w:rsid w:val="003149F8"/>
    <w:rsid w:val="00315DDF"/>
    <w:rsid w:val="003165E8"/>
    <w:rsid w:val="0031789D"/>
    <w:rsid w:val="00322355"/>
    <w:rsid w:val="00323AE9"/>
    <w:rsid w:val="00323F36"/>
    <w:rsid w:val="00330160"/>
    <w:rsid w:val="003304FE"/>
    <w:rsid w:val="00331208"/>
    <w:rsid w:val="0033419B"/>
    <w:rsid w:val="00336226"/>
    <w:rsid w:val="00337478"/>
    <w:rsid w:val="0034074C"/>
    <w:rsid w:val="00350BE4"/>
    <w:rsid w:val="003559DB"/>
    <w:rsid w:val="00356085"/>
    <w:rsid w:val="003574EE"/>
    <w:rsid w:val="00357BA9"/>
    <w:rsid w:val="00360D60"/>
    <w:rsid w:val="00361F03"/>
    <w:rsid w:val="00365D60"/>
    <w:rsid w:val="00370899"/>
    <w:rsid w:val="00371965"/>
    <w:rsid w:val="003738C7"/>
    <w:rsid w:val="00374DCA"/>
    <w:rsid w:val="00375CF4"/>
    <w:rsid w:val="00381FB3"/>
    <w:rsid w:val="00382829"/>
    <w:rsid w:val="00385ED1"/>
    <w:rsid w:val="00387674"/>
    <w:rsid w:val="00390D3D"/>
    <w:rsid w:val="00392EFE"/>
    <w:rsid w:val="00393872"/>
    <w:rsid w:val="00395204"/>
    <w:rsid w:val="003A6D52"/>
    <w:rsid w:val="003A78ED"/>
    <w:rsid w:val="003B27EA"/>
    <w:rsid w:val="003B3CC8"/>
    <w:rsid w:val="003B46CF"/>
    <w:rsid w:val="003B607F"/>
    <w:rsid w:val="003B6FF9"/>
    <w:rsid w:val="003B7084"/>
    <w:rsid w:val="003C0B35"/>
    <w:rsid w:val="003C248E"/>
    <w:rsid w:val="003C6312"/>
    <w:rsid w:val="003D12A1"/>
    <w:rsid w:val="003D1ADF"/>
    <w:rsid w:val="003D3D22"/>
    <w:rsid w:val="003D40FD"/>
    <w:rsid w:val="003D5187"/>
    <w:rsid w:val="003E0416"/>
    <w:rsid w:val="003E3590"/>
    <w:rsid w:val="003E35BB"/>
    <w:rsid w:val="003E3B8C"/>
    <w:rsid w:val="003E3E65"/>
    <w:rsid w:val="003E5096"/>
    <w:rsid w:val="003E5122"/>
    <w:rsid w:val="003E62D8"/>
    <w:rsid w:val="00400659"/>
    <w:rsid w:val="00402A48"/>
    <w:rsid w:val="00403184"/>
    <w:rsid w:val="004032E1"/>
    <w:rsid w:val="00410B1A"/>
    <w:rsid w:val="00411264"/>
    <w:rsid w:val="00415B33"/>
    <w:rsid w:val="00422EB7"/>
    <w:rsid w:val="00424666"/>
    <w:rsid w:val="00425F97"/>
    <w:rsid w:val="0042624F"/>
    <w:rsid w:val="00426F32"/>
    <w:rsid w:val="004307DE"/>
    <w:rsid w:val="00430BFF"/>
    <w:rsid w:val="00431DEE"/>
    <w:rsid w:val="004353FE"/>
    <w:rsid w:val="00436DB2"/>
    <w:rsid w:val="00442617"/>
    <w:rsid w:val="00443225"/>
    <w:rsid w:val="00444C33"/>
    <w:rsid w:val="00446EB3"/>
    <w:rsid w:val="004472B5"/>
    <w:rsid w:val="00450110"/>
    <w:rsid w:val="00453A84"/>
    <w:rsid w:val="00455813"/>
    <w:rsid w:val="004608D3"/>
    <w:rsid w:val="00460C24"/>
    <w:rsid w:val="004658BA"/>
    <w:rsid w:val="00474313"/>
    <w:rsid w:val="0047493F"/>
    <w:rsid w:val="00474F18"/>
    <w:rsid w:val="00480529"/>
    <w:rsid w:val="00482F28"/>
    <w:rsid w:val="00484BA3"/>
    <w:rsid w:val="00490216"/>
    <w:rsid w:val="00490796"/>
    <w:rsid w:val="00490E81"/>
    <w:rsid w:val="004914E6"/>
    <w:rsid w:val="00494038"/>
    <w:rsid w:val="004944D5"/>
    <w:rsid w:val="00495AAD"/>
    <w:rsid w:val="0049605C"/>
    <w:rsid w:val="0049663E"/>
    <w:rsid w:val="004A0135"/>
    <w:rsid w:val="004A3824"/>
    <w:rsid w:val="004A41A5"/>
    <w:rsid w:val="004A537C"/>
    <w:rsid w:val="004A5B28"/>
    <w:rsid w:val="004A5DCF"/>
    <w:rsid w:val="004A65BB"/>
    <w:rsid w:val="004A7843"/>
    <w:rsid w:val="004A7F86"/>
    <w:rsid w:val="004B0DF8"/>
    <w:rsid w:val="004B20DA"/>
    <w:rsid w:val="004B35AB"/>
    <w:rsid w:val="004B3BA8"/>
    <w:rsid w:val="004B4A1D"/>
    <w:rsid w:val="004C03F8"/>
    <w:rsid w:val="004C1D8C"/>
    <w:rsid w:val="004C268C"/>
    <w:rsid w:val="004C28B5"/>
    <w:rsid w:val="004C2E36"/>
    <w:rsid w:val="004C3CB4"/>
    <w:rsid w:val="004C6847"/>
    <w:rsid w:val="004C6D48"/>
    <w:rsid w:val="004D149D"/>
    <w:rsid w:val="004D163B"/>
    <w:rsid w:val="004D6D69"/>
    <w:rsid w:val="004D7AD9"/>
    <w:rsid w:val="004E2D01"/>
    <w:rsid w:val="004E4011"/>
    <w:rsid w:val="004E4132"/>
    <w:rsid w:val="004E436E"/>
    <w:rsid w:val="004E66D1"/>
    <w:rsid w:val="004E7343"/>
    <w:rsid w:val="004F0B7A"/>
    <w:rsid w:val="004F0DCF"/>
    <w:rsid w:val="004F173C"/>
    <w:rsid w:val="004F25D3"/>
    <w:rsid w:val="00500D67"/>
    <w:rsid w:val="00501B44"/>
    <w:rsid w:val="00501E57"/>
    <w:rsid w:val="00505924"/>
    <w:rsid w:val="005119D0"/>
    <w:rsid w:val="00512F85"/>
    <w:rsid w:val="005147B5"/>
    <w:rsid w:val="00515268"/>
    <w:rsid w:val="005210B3"/>
    <w:rsid w:val="005237A4"/>
    <w:rsid w:val="00523867"/>
    <w:rsid w:val="00523A6B"/>
    <w:rsid w:val="005255AF"/>
    <w:rsid w:val="0052658C"/>
    <w:rsid w:val="0053114A"/>
    <w:rsid w:val="00532195"/>
    <w:rsid w:val="00534B26"/>
    <w:rsid w:val="00535E3E"/>
    <w:rsid w:val="00536E3A"/>
    <w:rsid w:val="005375A9"/>
    <w:rsid w:val="005375E5"/>
    <w:rsid w:val="005427AA"/>
    <w:rsid w:val="00542A31"/>
    <w:rsid w:val="0054308D"/>
    <w:rsid w:val="0054417F"/>
    <w:rsid w:val="00545FD2"/>
    <w:rsid w:val="00550102"/>
    <w:rsid w:val="00550352"/>
    <w:rsid w:val="005579B3"/>
    <w:rsid w:val="00557A44"/>
    <w:rsid w:val="00557D11"/>
    <w:rsid w:val="0056161C"/>
    <w:rsid w:val="00561EB3"/>
    <w:rsid w:val="00563315"/>
    <w:rsid w:val="00565029"/>
    <w:rsid w:val="00566A62"/>
    <w:rsid w:val="00566DA4"/>
    <w:rsid w:val="005735D0"/>
    <w:rsid w:val="005754AB"/>
    <w:rsid w:val="005771C2"/>
    <w:rsid w:val="0058052E"/>
    <w:rsid w:val="00584D96"/>
    <w:rsid w:val="00586656"/>
    <w:rsid w:val="005874EA"/>
    <w:rsid w:val="0058791F"/>
    <w:rsid w:val="00590B4C"/>
    <w:rsid w:val="005921F6"/>
    <w:rsid w:val="00593A6E"/>
    <w:rsid w:val="00595399"/>
    <w:rsid w:val="00595676"/>
    <w:rsid w:val="0059596C"/>
    <w:rsid w:val="005974C5"/>
    <w:rsid w:val="005A007B"/>
    <w:rsid w:val="005A3DD6"/>
    <w:rsid w:val="005A5668"/>
    <w:rsid w:val="005A6DFC"/>
    <w:rsid w:val="005A7299"/>
    <w:rsid w:val="005B03E5"/>
    <w:rsid w:val="005B045D"/>
    <w:rsid w:val="005B0EEE"/>
    <w:rsid w:val="005B1238"/>
    <w:rsid w:val="005B2904"/>
    <w:rsid w:val="005B36BA"/>
    <w:rsid w:val="005B44D4"/>
    <w:rsid w:val="005B5691"/>
    <w:rsid w:val="005B6F2D"/>
    <w:rsid w:val="005C3AD0"/>
    <w:rsid w:val="005C57ED"/>
    <w:rsid w:val="005C5DCE"/>
    <w:rsid w:val="005C72C3"/>
    <w:rsid w:val="005D49BA"/>
    <w:rsid w:val="005D71D0"/>
    <w:rsid w:val="005E336D"/>
    <w:rsid w:val="005E57D7"/>
    <w:rsid w:val="005E5910"/>
    <w:rsid w:val="005E5FA2"/>
    <w:rsid w:val="005F552D"/>
    <w:rsid w:val="005F5E29"/>
    <w:rsid w:val="005F6354"/>
    <w:rsid w:val="005F66A0"/>
    <w:rsid w:val="005F69CE"/>
    <w:rsid w:val="005F7503"/>
    <w:rsid w:val="0060521D"/>
    <w:rsid w:val="00605773"/>
    <w:rsid w:val="00606068"/>
    <w:rsid w:val="006105AE"/>
    <w:rsid w:val="00613117"/>
    <w:rsid w:val="006137DB"/>
    <w:rsid w:val="0061615B"/>
    <w:rsid w:val="00617FC3"/>
    <w:rsid w:val="00620C90"/>
    <w:rsid w:val="00623A9D"/>
    <w:rsid w:val="006242E3"/>
    <w:rsid w:val="006248C3"/>
    <w:rsid w:val="00625037"/>
    <w:rsid w:val="00627A8F"/>
    <w:rsid w:val="0063205D"/>
    <w:rsid w:val="00632234"/>
    <w:rsid w:val="00632A28"/>
    <w:rsid w:val="00635587"/>
    <w:rsid w:val="00636863"/>
    <w:rsid w:val="00646008"/>
    <w:rsid w:val="006520BC"/>
    <w:rsid w:val="006532AC"/>
    <w:rsid w:val="00654E61"/>
    <w:rsid w:val="0065660B"/>
    <w:rsid w:val="0065677C"/>
    <w:rsid w:val="006642ED"/>
    <w:rsid w:val="00674118"/>
    <w:rsid w:val="00675A6E"/>
    <w:rsid w:val="00676435"/>
    <w:rsid w:val="006819ED"/>
    <w:rsid w:val="00681B3B"/>
    <w:rsid w:val="0068274E"/>
    <w:rsid w:val="00683D78"/>
    <w:rsid w:val="0068635E"/>
    <w:rsid w:val="00686529"/>
    <w:rsid w:val="00687D61"/>
    <w:rsid w:val="0069384F"/>
    <w:rsid w:val="006952BA"/>
    <w:rsid w:val="006966C7"/>
    <w:rsid w:val="006A01FA"/>
    <w:rsid w:val="006A0689"/>
    <w:rsid w:val="006A4156"/>
    <w:rsid w:val="006A5C59"/>
    <w:rsid w:val="006A6ECF"/>
    <w:rsid w:val="006A7C85"/>
    <w:rsid w:val="006A7C8D"/>
    <w:rsid w:val="006B02CC"/>
    <w:rsid w:val="006B5689"/>
    <w:rsid w:val="006B7B4B"/>
    <w:rsid w:val="006B7D1E"/>
    <w:rsid w:val="006C011A"/>
    <w:rsid w:val="006C2990"/>
    <w:rsid w:val="006C6D9C"/>
    <w:rsid w:val="006D3560"/>
    <w:rsid w:val="006D652D"/>
    <w:rsid w:val="006E0F94"/>
    <w:rsid w:val="006E2171"/>
    <w:rsid w:val="006E46DD"/>
    <w:rsid w:val="006E6B32"/>
    <w:rsid w:val="006E7367"/>
    <w:rsid w:val="006F286D"/>
    <w:rsid w:val="006F3614"/>
    <w:rsid w:val="006F6431"/>
    <w:rsid w:val="00700BA1"/>
    <w:rsid w:val="00703E06"/>
    <w:rsid w:val="007058E0"/>
    <w:rsid w:val="007105C7"/>
    <w:rsid w:val="00712F9E"/>
    <w:rsid w:val="00713E18"/>
    <w:rsid w:val="00714BED"/>
    <w:rsid w:val="00714F8E"/>
    <w:rsid w:val="007152D0"/>
    <w:rsid w:val="00717E86"/>
    <w:rsid w:val="00721C1C"/>
    <w:rsid w:val="0072285C"/>
    <w:rsid w:val="00722BEC"/>
    <w:rsid w:val="00723CEE"/>
    <w:rsid w:val="00726838"/>
    <w:rsid w:val="00726885"/>
    <w:rsid w:val="007311EF"/>
    <w:rsid w:val="007312EF"/>
    <w:rsid w:val="00734148"/>
    <w:rsid w:val="007378CE"/>
    <w:rsid w:val="00737C87"/>
    <w:rsid w:val="007412CF"/>
    <w:rsid w:val="007426C9"/>
    <w:rsid w:val="00742817"/>
    <w:rsid w:val="00742983"/>
    <w:rsid w:val="007455D7"/>
    <w:rsid w:val="00751787"/>
    <w:rsid w:val="00754370"/>
    <w:rsid w:val="00756FF1"/>
    <w:rsid w:val="00761C2C"/>
    <w:rsid w:val="00766DDF"/>
    <w:rsid w:val="0076718D"/>
    <w:rsid w:val="00767381"/>
    <w:rsid w:val="00767BE6"/>
    <w:rsid w:val="00770A91"/>
    <w:rsid w:val="00772274"/>
    <w:rsid w:val="007739C1"/>
    <w:rsid w:val="00775C3C"/>
    <w:rsid w:val="00777771"/>
    <w:rsid w:val="007819BB"/>
    <w:rsid w:val="00782739"/>
    <w:rsid w:val="00784944"/>
    <w:rsid w:val="00786402"/>
    <w:rsid w:val="00786A7E"/>
    <w:rsid w:val="00786B38"/>
    <w:rsid w:val="00790F02"/>
    <w:rsid w:val="00790F59"/>
    <w:rsid w:val="00791BA6"/>
    <w:rsid w:val="007923D3"/>
    <w:rsid w:val="00797411"/>
    <w:rsid w:val="007A03FE"/>
    <w:rsid w:val="007A05D6"/>
    <w:rsid w:val="007A2265"/>
    <w:rsid w:val="007A2F4D"/>
    <w:rsid w:val="007A33BD"/>
    <w:rsid w:val="007A36DD"/>
    <w:rsid w:val="007A3E25"/>
    <w:rsid w:val="007A40C0"/>
    <w:rsid w:val="007A5CB8"/>
    <w:rsid w:val="007A64D9"/>
    <w:rsid w:val="007A7567"/>
    <w:rsid w:val="007B0651"/>
    <w:rsid w:val="007B1E85"/>
    <w:rsid w:val="007B4346"/>
    <w:rsid w:val="007B69ED"/>
    <w:rsid w:val="007B7984"/>
    <w:rsid w:val="007C280E"/>
    <w:rsid w:val="007C6810"/>
    <w:rsid w:val="007C6AD7"/>
    <w:rsid w:val="007C6F63"/>
    <w:rsid w:val="007D32A7"/>
    <w:rsid w:val="007D3C84"/>
    <w:rsid w:val="007D427A"/>
    <w:rsid w:val="007D487E"/>
    <w:rsid w:val="007D5DCF"/>
    <w:rsid w:val="007D70E4"/>
    <w:rsid w:val="007E16B8"/>
    <w:rsid w:val="007E20C3"/>
    <w:rsid w:val="007E3904"/>
    <w:rsid w:val="007E3E05"/>
    <w:rsid w:val="007E5EB6"/>
    <w:rsid w:val="007E5F4A"/>
    <w:rsid w:val="007E74F3"/>
    <w:rsid w:val="007F1B20"/>
    <w:rsid w:val="007F23B5"/>
    <w:rsid w:val="007F268B"/>
    <w:rsid w:val="007F2AE1"/>
    <w:rsid w:val="007F362C"/>
    <w:rsid w:val="007F6014"/>
    <w:rsid w:val="007F77A9"/>
    <w:rsid w:val="00800102"/>
    <w:rsid w:val="00801819"/>
    <w:rsid w:val="00801B21"/>
    <w:rsid w:val="008033E6"/>
    <w:rsid w:val="00803EEE"/>
    <w:rsid w:val="00804D2D"/>
    <w:rsid w:val="00810216"/>
    <w:rsid w:val="008118A0"/>
    <w:rsid w:val="008139A3"/>
    <w:rsid w:val="00813BBA"/>
    <w:rsid w:val="00814504"/>
    <w:rsid w:val="00814CB5"/>
    <w:rsid w:val="00820A49"/>
    <w:rsid w:val="00820DDF"/>
    <w:rsid w:val="00822071"/>
    <w:rsid w:val="008222D2"/>
    <w:rsid w:val="008227F2"/>
    <w:rsid w:val="00823804"/>
    <w:rsid w:val="00831AF5"/>
    <w:rsid w:val="00833ED7"/>
    <w:rsid w:val="00840631"/>
    <w:rsid w:val="00840E4D"/>
    <w:rsid w:val="00841C4B"/>
    <w:rsid w:val="008435CF"/>
    <w:rsid w:val="008458E7"/>
    <w:rsid w:val="00847132"/>
    <w:rsid w:val="00851D0F"/>
    <w:rsid w:val="00853CA1"/>
    <w:rsid w:val="00853E2F"/>
    <w:rsid w:val="008546E4"/>
    <w:rsid w:val="00855643"/>
    <w:rsid w:val="00863F2F"/>
    <w:rsid w:val="00864CCE"/>
    <w:rsid w:val="00866732"/>
    <w:rsid w:val="008679E5"/>
    <w:rsid w:val="008706C4"/>
    <w:rsid w:val="00871775"/>
    <w:rsid w:val="00876BBF"/>
    <w:rsid w:val="0088190E"/>
    <w:rsid w:val="00883D66"/>
    <w:rsid w:val="00883D79"/>
    <w:rsid w:val="00885BED"/>
    <w:rsid w:val="0088637A"/>
    <w:rsid w:val="0088647A"/>
    <w:rsid w:val="00887343"/>
    <w:rsid w:val="008878BD"/>
    <w:rsid w:val="008926C3"/>
    <w:rsid w:val="00893A1F"/>
    <w:rsid w:val="00894909"/>
    <w:rsid w:val="008952A6"/>
    <w:rsid w:val="008961F6"/>
    <w:rsid w:val="0089768F"/>
    <w:rsid w:val="00897D69"/>
    <w:rsid w:val="008A01A0"/>
    <w:rsid w:val="008A0CEB"/>
    <w:rsid w:val="008A45DC"/>
    <w:rsid w:val="008A5019"/>
    <w:rsid w:val="008A7CE6"/>
    <w:rsid w:val="008B10F3"/>
    <w:rsid w:val="008B1359"/>
    <w:rsid w:val="008B3240"/>
    <w:rsid w:val="008B39DB"/>
    <w:rsid w:val="008B5FCB"/>
    <w:rsid w:val="008C02CE"/>
    <w:rsid w:val="008C26ED"/>
    <w:rsid w:val="008C475C"/>
    <w:rsid w:val="008C61E6"/>
    <w:rsid w:val="008C76EA"/>
    <w:rsid w:val="008C7C5B"/>
    <w:rsid w:val="008D1984"/>
    <w:rsid w:val="008D1EB5"/>
    <w:rsid w:val="008D64A3"/>
    <w:rsid w:val="008D7850"/>
    <w:rsid w:val="008D7CDA"/>
    <w:rsid w:val="008E2F21"/>
    <w:rsid w:val="008E78D5"/>
    <w:rsid w:val="008F5AFE"/>
    <w:rsid w:val="008F6558"/>
    <w:rsid w:val="009021D8"/>
    <w:rsid w:val="009023C0"/>
    <w:rsid w:val="009028B8"/>
    <w:rsid w:val="00903822"/>
    <w:rsid w:val="00905481"/>
    <w:rsid w:val="0090578B"/>
    <w:rsid w:val="009058F8"/>
    <w:rsid w:val="00906BBD"/>
    <w:rsid w:val="00912ABF"/>
    <w:rsid w:val="009131E7"/>
    <w:rsid w:val="00914793"/>
    <w:rsid w:val="0091575D"/>
    <w:rsid w:val="00916630"/>
    <w:rsid w:val="00916D13"/>
    <w:rsid w:val="00920EEA"/>
    <w:rsid w:val="00921505"/>
    <w:rsid w:val="009244D9"/>
    <w:rsid w:val="009259F0"/>
    <w:rsid w:val="00932353"/>
    <w:rsid w:val="0093536F"/>
    <w:rsid w:val="00935882"/>
    <w:rsid w:val="00935AA9"/>
    <w:rsid w:val="00935F13"/>
    <w:rsid w:val="00941B17"/>
    <w:rsid w:val="00941C5E"/>
    <w:rsid w:val="00942A08"/>
    <w:rsid w:val="00944514"/>
    <w:rsid w:val="0094515E"/>
    <w:rsid w:val="00945CAE"/>
    <w:rsid w:val="00951EBF"/>
    <w:rsid w:val="00956200"/>
    <w:rsid w:val="00956BBF"/>
    <w:rsid w:val="00960DDC"/>
    <w:rsid w:val="009610D1"/>
    <w:rsid w:val="00961A42"/>
    <w:rsid w:val="00961F5F"/>
    <w:rsid w:val="00964B2C"/>
    <w:rsid w:val="0096646A"/>
    <w:rsid w:val="00967D23"/>
    <w:rsid w:val="009706FF"/>
    <w:rsid w:val="00972909"/>
    <w:rsid w:val="00976995"/>
    <w:rsid w:val="00980FDB"/>
    <w:rsid w:val="009825DC"/>
    <w:rsid w:val="00982905"/>
    <w:rsid w:val="00986427"/>
    <w:rsid w:val="00986C11"/>
    <w:rsid w:val="00991669"/>
    <w:rsid w:val="0099198A"/>
    <w:rsid w:val="00991C2B"/>
    <w:rsid w:val="00991E5B"/>
    <w:rsid w:val="00992888"/>
    <w:rsid w:val="00997312"/>
    <w:rsid w:val="009A041A"/>
    <w:rsid w:val="009A081A"/>
    <w:rsid w:val="009A1E2E"/>
    <w:rsid w:val="009A2C18"/>
    <w:rsid w:val="009A3E1C"/>
    <w:rsid w:val="009A6613"/>
    <w:rsid w:val="009B062B"/>
    <w:rsid w:val="009B0D58"/>
    <w:rsid w:val="009B1D76"/>
    <w:rsid w:val="009B3578"/>
    <w:rsid w:val="009B673B"/>
    <w:rsid w:val="009B7279"/>
    <w:rsid w:val="009B77F4"/>
    <w:rsid w:val="009C082B"/>
    <w:rsid w:val="009C3BB0"/>
    <w:rsid w:val="009C6AEC"/>
    <w:rsid w:val="009C6B21"/>
    <w:rsid w:val="009D0E98"/>
    <w:rsid w:val="009D2816"/>
    <w:rsid w:val="009D2A1D"/>
    <w:rsid w:val="009D3024"/>
    <w:rsid w:val="009D320D"/>
    <w:rsid w:val="009D32FE"/>
    <w:rsid w:val="009D47BF"/>
    <w:rsid w:val="009D5C75"/>
    <w:rsid w:val="009D5E86"/>
    <w:rsid w:val="009E03B2"/>
    <w:rsid w:val="009E0DB1"/>
    <w:rsid w:val="009E34CB"/>
    <w:rsid w:val="009E4F33"/>
    <w:rsid w:val="009E5547"/>
    <w:rsid w:val="009E58CD"/>
    <w:rsid w:val="009E61BE"/>
    <w:rsid w:val="009E62FD"/>
    <w:rsid w:val="009E7DDE"/>
    <w:rsid w:val="009F01FE"/>
    <w:rsid w:val="009F4901"/>
    <w:rsid w:val="009F56BB"/>
    <w:rsid w:val="009F63C0"/>
    <w:rsid w:val="00A01C7D"/>
    <w:rsid w:val="00A01E64"/>
    <w:rsid w:val="00A03A0D"/>
    <w:rsid w:val="00A07328"/>
    <w:rsid w:val="00A07F14"/>
    <w:rsid w:val="00A102AA"/>
    <w:rsid w:val="00A13EF7"/>
    <w:rsid w:val="00A1549B"/>
    <w:rsid w:val="00A15749"/>
    <w:rsid w:val="00A17076"/>
    <w:rsid w:val="00A17B3F"/>
    <w:rsid w:val="00A2190C"/>
    <w:rsid w:val="00A234AD"/>
    <w:rsid w:val="00A24859"/>
    <w:rsid w:val="00A26D17"/>
    <w:rsid w:val="00A30121"/>
    <w:rsid w:val="00A311C0"/>
    <w:rsid w:val="00A32642"/>
    <w:rsid w:val="00A32BF8"/>
    <w:rsid w:val="00A339EC"/>
    <w:rsid w:val="00A33AA4"/>
    <w:rsid w:val="00A360C3"/>
    <w:rsid w:val="00A3635E"/>
    <w:rsid w:val="00A37125"/>
    <w:rsid w:val="00A436FB"/>
    <w:rsid w:val="00A473F7"/>
    <w:rsid w:val="00A47E0E"/>
    <w:rsid w:val="00A50362"/>
    <w:rsid w:val="00A50FCF"/>
    <w:rsid w:val="00A511B6"/>
    <w:rsid w:val="00A52DA0"/>
    <w:rsid w:val="00A536EA"/>
    <w:rsid w:val="00A543EC"/>
    <w:rsid w:val="00A54F6E"/>
    <w:rsid w:val="00A5641B"/>
    <w:rsid w:val="00A565A0"/>
    <w:rsid w:val="00A57DBA"/>
    <w:rsid w:val="00A62C61"/>
    <w:rsid w:val="00A6545E"/>
    <w:rsid w:val="00A707D9"/>
    <w:rsid w:val="00A734E3"/>
    <w:rsid w:val="00A7451B"/>
    <w:rsid w:val="00A75457"/>
    <w:rsid w:val="00A76E64"/>
    <w:rsid w:val="00A816AD"/>
    <w:rsid w:val="00A86B59"/>
    <w:rsid w:val="00A87E25"/>
    <w:rsid w:val="00A90932"/>
    <w:rsid w:val="00A912B3"/>
    <w:rsid w:val="00A912D7"/>
    <w:rsid w:val="00A94D11"/>
    <w:rsid w:val="00A94F0F"/>
    <w:rsid w:val="00A9797D"/>
    <w:rsid w:val="00AA0021"/>
    <w:rsid w:val="00AA234E"/>
    <w:rsid w:val="00AA2A66"/>
    <w:rsid w:val="00AA3C02"/>
    <w:rsid w:val="00AB2003"/>
    <w:rsid w:val="00AB232A"/>
    <w:rsid w:val="00AB4FF5"/>
    <w:rsid w:val="00AB51C4"/>
    <w:rsid w:val="00AB7DCD"/>
    <w:rsid w:val="00AC014F"/>
    <w:rsid w:val="00AC197B"/>
    <w:rsid w:val="00AC4D06"/>
    <w:rsid w:val="00AC6FF1"/>
    <w:rsid w:val="00AD10AB"/>
    <w:rsid w:val="00AD234C"/>
    <w:rsid w:val="00AD2996"/>
    <w:rsid w:val="00AD62A9"/>
    <w:rsid w:val="00AD6E80"/>
    <w:rsid w:val="00AE13AC"/>
    <w:rsid w:val="00AE2BD8"/>
    <w:rsid w:val="00AE45AE"/>
    <w:rsid w:val="00AE7292"/>
    <w:rsid w:val="00AF0016"/>
    <w:rsid w:val="00AF0A1D"/>
    <w:rsid w:val="00AF0EE5"/>
    <w:rsid w:val="00AF3E8E"/>
    <w:rsid w:val="00AF49C8"/>
    <w:rsid w:val="00B00B6B"/>
    <w:rsid w:val="00B0121A"/>
    <w:rsid w:val="00B01AF7"/>
    <w:rsid w:val="00B021E1"/>
    <w:rsid w:val="00B02767"/>
    <w:rsid w:val="00B03FB1"/>
    <w:rsid w:val="00B067C1"/>
    <w:rsid w:val="00B100D2"/>
    <w:rsid w:val="00B10C5A"/>
    <w:rsid w:val="00B113C9"/>
    <w:rsid w:val="00B11A59"/>
    <w:rsid w:val="00B13CA0"/>
    <w:rsid w:val="00B23D1D"/>
    <w:rsid w:val="00B26D1D"/>
    <w:rsid w:val="00B27900"/>
    <w:rsid w:val="00B27E4C"/>
    <w:rsid w:val="00B308BC"/>
    <w:rsid w:val="00B31892"/>
    <w:rsid w:val="00B33734"/>
    <w:rsid w:val="00B4774E"/>
    <w:rsid w:val="00B47AF3"/>
    <w:rsid w:val="00B51CAD"/>
    <w:rsid w:val="00B53183"/>
    <w:rsid w:val="00B55EC5"/>
    <w:rsid w:val="00B64E36"/>
    <w:rsid w:val="00B65276"/>
    <w:rsid w:val="00B741DD"/>
    <w:rsid w:val="00B74FB1"/>
    <w:rsid w:val="00B7698E"/>
    <w:rsid w:val="00B77256"/>
    <w:rsid w:val="00B779F8"/>
    <w:rsid w:val="00B77C3D"/>
    <w:rsid w:val="00B84F7C"/>
    <w:rsid w:val="00B86EF6"/>
    <w:rsid w:val="00B936B6"/>
    <w:rsid w:val="00B94F44"/>
    <w:rsid w:val="00BA128E"/>
    <w:rsid w:val="00BA16C7"/>
    <w:rsid w:val="00BA19F2"/>
    <w:rsid w:val="00BA1D8E"/>
    <w:rsid w:val="00BA4F39"/>
    <w:rsid w:val="00BA7424"/>
    <w:rsid w:val="00BA7703"/>
    <w:rsid w:val="00BA774A"/>
    <w:rsid w:val="00BB088C"/>
    <w:rsid w:val="00BB320C"/>
    <w:rsid w:val="00BB4061"/>
    <w:rsid w:val="00BB46E3"/>
    <w:rsid w:val="00BB475D"/>
    <w:rsid w:val="00BB6D9E"/>
    <w:rsid w:val="00BB73F3"/>
    <w:rsid w:val="00BC2284"/>
    <w:rsid w:val="00BC4553"/>
    <w:rsid w:val="00BC5A78"/>
    <w:rsid w:val="00BC6EA6"/>
    <w:rsid w:val="00BD14A5"/>
    <w:rsid w:val="00BD2635"/>
    <w:rsid w:val="00BD7420"/>
    <w:rsid w:val="00BE492B"/>
    <w:rsid w:val="00BE529B"/>
    <w:rsid w:val="00BE53A0"/>
    <w:rsid w:val="00BE742C"/>
    <w:rsid w:val="00BF160F"/>
    <w:rsid w:val="00BF19FD"/>
    <w:rsid w:val="00BF3375"/>
    <w:rsid w:val="00BF4D86"/>
    <w:rsid w:val="00BF7397"/>
    <w:rsid w:val="00C0052E"/>
    <w:rsid w:val="00C021ED"/>
    <w:rsid w:val="00C0560B"/>
    <w:rsid w:val="00C1101E"/>
    <w:rsid w:val="00C1193E"/>
    <w:rsid w:val="00C1254F"/>
    <w:rsid w:val="00C12E0C"/>
    <w:rsid w:val="00C15EC8"/>
    <w:rsid w:val="00C16594"/>
    <w:rsid w:val="00C1727A"/>
    <w:rsid w:val="00C20E67"/>
    <w:rsid w:val="00C21B52"/>
    <w:rsid w:val="00C235D6"/>
    <w:rsid w:val="00C25026"/>
    <w:rsid w:val="00C2736F"/>
    <w:rsid w:val="00C305AC"/>
    <w:rsid w:val="00C30ED4"/>
    <w:rsid w:val="00C31146"/>
    <w:rsid w:val="00C31D36"/>
    <w:rsid w:val="00C320AD"/>
    <w:rsid w:val="00C32AF1"/>
    <w:rsid w:val="00C34C70"/>
    <w:rsid w:val="00C35004"/>
    <w:rsid w:val="00C4083B"/>
    <w:rsid w:val="00C42336"/>
    <w:rsid w:val="00C46022"/>
    <w:rsid w:val="00C470AA"/>
    <w:rsid w:val="00C519CB"/>
    <w:rsid w:val="00C52484"/>
    <w:rsid w:val="00C52B5B"/>
    <w:rsid w:val="00C56B2D"/>
    <w:rsid w:val="00C62742"/>
    <w:rsid w:val="00C62B40"/>
    <w:rsid w:val="00C63130"/>
    <w:rsid w:val="00C632BA"/>
    <w:rsid w:val="00C63D84"/>
    <w:rsid w:val="00C64F3E"/>
    <w:rsid w:val="00C67716"/>
    <w:rsid w:val="00C70272"/>
    <w:rsid w:val="00C75BFE"/>
    <w:rsid w:val="00C75C88"/>
    <w:rsid w:val="00C768D7"/>
    <w:rsid w:val="00C8134F"/>
    <w:rsid w:val="00C9193A"/>
    <w:rsid w:val="00C92945"/>
    <w:rsid w:val="00C93C36"/>
    <w:rsid w:val="00C94F4D"/>
    <w:rsid w:val="00C9580D"/>
    <w:rsid w:val="00CA260A"/>
    <w:rsid w:val="00CA3F30"/>
    <w:rsid w:val="00CB0B94"/>
    <w:rsid w:val="00CB1594"/>
    <w:rsid w:val="00CB238C"/>
    <w:rsid w:val="00CB446B"/>
    <w:rsid w:val="00CB53B4"/>
    <w:rsid w:val="00CB78BA"/>
    <w:rsid w:val="00CC053C"/>
    <w:rsid w:val="00CC26EB"/>
    <w:rsid w:val="00CC4DEB"/>
    <w:rsid w:val="00CC6591"/>
    <w:rsid w:val="00CC6D13"/>
    <w:rsid w:val="00CD0468"/>
    <w:rsid w:val="00CD3896"/>
    <w:rsid w:val="00CD7FFC"/>
    <w:rsid w:val="00CE18DB"/>
    <w:rsid w:val="00CE3097"/>
    <w:rsid w:val="00CE342F"/>
    <w:rsid w:val="00CE3991"/>
    <w:rsid w:val="00CE5170"/>
    <w:rsid w:val="00CE5A9A"/>
    <w:rsid w:val="00CE6C22"/>
    <w:rsid w:val="00CF3628"/>
    <w:rsid w:val="00CF559C"/>
    <w:rsid w:val="00CF6703"/>
    <w:rsid w:val="00CF6B96"/>
    <w:rsid w:val="00CF7A0C"/>
    <w:rsid w:val="00D00109"/>
    <w:rsid w:val="00D00970"/>
    <w:rsid w:val="00D00D1B"/>
    <w:rsid w:val="00D01D60"/>
    <w:rsid w:val="00D04BC0"/>
    <w:rsid w:val="00D101B0"/>
    <w:rsid w:val="00D11506"/>
    <w:rsid w:val="00D13678"/>
    <w:rsid w:val="00D16BE1"/>
    <w:rsid w:val="00D16E57"/>
    <w:rsid w:val="00D17B4B"/>
    <w:rsid w:val="00D21A26"/>
    <w:rsid w:val="00D2368F"/>
    <w:rsid w:val="00D23754"/>
    <w:rsid w:val="00D23B51"/>
    <w:rsid w:val="00D25BB4"/>
    <w:rsid w:val="00D2630D"/>
    <w:rsid w:val="00D26BCD"/>
    <w:rsid w:val="00D27DE7"/>
    <w:rsid w:val="00D3177D"/>
    <w:rsid w:val="00D32C71"/>
    <w:rsid w:val="00D34CA7"/>
    <w:rsid w:val="00D34E2E"/>
    <w:rsid w:val="00D35102"/>
    <w:rsid w:val="00D464A1"/>
    <w:rsid w:val="00D4690A"/>
    <w:rsid w:val="00D46A77"/>
    <w:rsid w:val="00D47032"/>
    <w:rsid w:val="00D50777"/>
    <w:rsid w:val="00D5151B"/>
    <w:rsid w:val="00D52B12"/>
    <w:rsid w:val="00D53D72"/>
    <w:rsid w:val="00D5427F"/>
    <w:rsid w:val="00D55590"/>
    <w:rsid w:val="00D55BEF"/>
    <w:rsid w:val="00D6016E"/>
    <w:rsid w:val="00D67CE8"/>
    <w:rsid w:val="00D70162"/>
    <w:rsid w:val="00D71289"/>
    <w:rsid w:val="00D72433"/>
    <w:rsid w:val="00D81067"/>
    <w:rsid w:val="00D85760"/>
    <w:rsid w:val="00D90A6D"/>
    <w:rsid w:val="00D91D30"/>
    <w:rsid w:val="00D92666"/>
    <w:rsid w:val="00D969A1"/>
    <w:rsid w:val="00D979A8"/>
    <w:rsid w:val="00DA5721"/>
    <w:rsid w:val="00DA65AF"/>
    <w:rsid w:val="00DA7973"/>
    <w:rsid w:val="00DB22BA"/>
    <w:rsid w:val="00DB67BE"/>
    <w:rsid w:val="00DC119C"/>
    <w:rsid w:val="00DC5133"/>
    <w:rsid w:val="00DC5C26"/>
    <w:rsid w:val="00DC6CA7"/>
    <w:rsid w:val="00DD2F3F"/>
    <w:rsid w:val="00DD3801"/>
    <w:rsid w:val="00DD67BA"/>
    <w:rsid w:val="00DD7636"/>
    <w:rsid w:val="00DD7B8D"/>
    <w:rsid w:val="00DE00B6"/>
    <w:rsid w:val="00DE0EF6"/>
    <w:rsid w:val="00DE136D"/>
    <w:rsid w:val="00DE1B6A"/>
    <w:rsid w:val="00DE1D43"/>
    <w:rsid w:val="00DE4721"/>
    <w:rsid w:val="00DE6B98"/>
    <w:rsid w:val="00DE7399"/>
    <w:rsid w:val="00DE7D4A"/>
    <w:rsid w:val="00DF017D"/>
    <w:rsid w:val="00DF06CF"/>
    <w:rsid w:val="00DF299C"/>
    <w:rsid w:val="00DF373B"/>
    <w:rsid w:val="00DF5719"/>
    <w:rsid w:val="00DF65FC"/>
    <w:rsid w:val="00E02E38"/>
    <w:rsid w:val="00E032A0"/>
    <w:rsid w:val="00E0485A"/>
    <w:rsid w:val="00E07543"/>
    <w:rsid w:val="00E07755"/>
    <w:rsid w:val="00E07C0B"/>
    <w:rsid w:val="00E10ED6"/>
    <w:rsid w:val="00E128DA"/>
    <w:rsid w:val="00E12EA0"/>
    <w:rsid w:val="00E1345F"/>
    <w:rsid w:val="00E136BB"/>
    <w:rsid w:val="00E14DD1"/>
    <w:rsid w:val="00E15549"/>
    <w:rsid w:val="00E160D4"/>
    <w:rsid w:val="00E215FA"/>
    <w:rsid w:val="00E227A8"/>
    <w:rsid w:val="00E25032"/>
    <w:rsid w:val="00E25412"/>
    <w:rsid w:val="00E26D90"/>
    <w:rsid w:val="00E26FCF"/>
    <w:rsid w:val="00E3098E"/>
    <w:rsid w:val="00E337DC"/>
    <w:rsid w:val="00E33855"/>
    <w:rsid w:val="00E36F23"/>
    <w:rsid w:val="00E36F42"/>
    <w:rsid w:val="00E40BED"/>
    <w:rsid w:val="00E41095"/>
    <w:rsid w:val="00E413A6"/>
    <w:rsid w:val="00E41800"/>
    <w:rsid w:val="00E447C4"/>
    <w:rsid w:val="00E50AAC"/>
    <w:rsid w:val="00E524DB"/>
    <w:rsid w:val="00E56EDA"/>
    <w:rsid w:val="00E600C6"/>
    <w:rsid w:val="00E647E7"/>
    <w:rsid w:val="00E65215"/>
    <w:rsid w:val="00E667E7"/>
    <w:rsid w:val="00E7099A"/>
    <w:rsid w:val="00E718A9"/>
    <w:rsid w:val="00E719B6"/>
    <w:rsid w:val="00E72127"/>
    <w:rsid w:val="00E72C05"/>
    <w:rsid w:val="00E74775"/>
    <w:rsid w:val="00E851F6"/>
    <w:rsid w:val="00E86274"/>
    <w:rsid w:val="00E93F69"/>
    <w:rsid w:val="00E946A5"/>
    <w:rsid w:val="00E958D9"/>
    <w:rsid w:val="00E97494"/>
    <w:rsid w:val="00EA1199"/>
    <w:rsid w:val="00EA1364"/>
    <w:rsid w:val="00EA1E22"/>
    <w:rsid w:val="00EA20E9"/>
    <w:rsid w:val="00EA24D8"/>
    <w:rsid w:val="00EA4B71"/>
    <w:rsid w:val="00EA7CE7"/>
    <w:rsid w:val="00EB00EC"/>
    <w:rsid w:val="00EB1BEC"/>
    <w:rsid w:val="00EB3333"/>
    <w:rsid w:val="00EB42B3"/>
    <w:rsid w:val="00EB4773"/>
    <w:rsid w:val="00EB4B9E"/>
    <w:rsid w:val="00EB5AC2"/>
    <w:rsid w:val="00EB6C09"/>
    <w:rsid w:val="00EB7046"/>
    <w:rsid w:val="00EC1F0D"/>
    <w:rsid w:val="00EC230C"/>
    <w:rsid w:val="00EC231E"/>
    <w:rsid w:val="00EC3104"/>
    <w:rsid w:val="00EC35D0"/>
    <w:rsid w:val="00EC3E67"/>
    <w:rsid w:val="00EC4221"/>
    <w:rsid w:val="00EC54E1"/>
    <w:rsid w:val="00EC680D"/>
    <w:rsid w:val="00ED0DAC"/>
    <w:rsid w:val="00ED5848"/>
    <w:rsid w:val="00ED590D"/>
    <w:rsid w:val="00ED64F8"/>
    <w:rsid w:val="00EE09B9"/>
    <w:rsid w:val="00EE3760"/>
    <w:rsid w:val="00EE46F9"/>
    <w:rsid w:val="00EE4864"/>
    <w:rsid w:val="00EE588E"/>
    <w:rsid w:val="00EF1A87"/>
    <w:rsid w:val="00EF26B5"/>
    <w:rsid w:val="00EF35B2"/>
    <w:rsid w:val="00EF3809"/>
    <w:rsid w:val="00EF48F6"/>
    <w:rsid w:val="00EF797B"/>
    <w:rsid w:val="00F012A5"/>
    <w:rsid w:val="00F0161D"/>
    <w:rsid w:val="00F01C37"/>
    <w:rsid w:val="00F022F8"/>
    <w:rsid w:val="00F032C3"/>
    <w:rsid w:val="00F05ADD"/>
    <w:rsid w:val="00F06CCC"/>
    <w:rsid w:val="00F07CB8"/>
    <w:rsid w:val="00F11703"/>
    <w:rsid w:val="00F167B8"/>
    <w:rsid w:val="00F16B6A"/>
    <w:rsid w:val="00F20417"/>
    <w:rsid w:val="00F20874"/>
    <w:rsid w:val="00F2143D"/>
    <w:rsid w:val="00F2177E"/>
    <w:rsid w:val="00F2212E"/>
    <w:rsid w:val="00F22A3C"/>
    <w:rsid w:val="00F278F6"/>
    <w:rsid w:val="00F3447D"/>
    <w:rsid w:val="00F41F91"/>
    <w:rsid w:val="00F4256E"/>
    <w:rsid w:val="00F4394C"/>
    <w:rsid w:val="00F447E8"/>
    <w:rsid w:val="00F44AF6"/>
    <w:rsid w:val="00F45892"/>
    <w:rsid w:val="00F47DF9"/>
    <w:rsid w:val="00F51C4F"/>
    <w:rsid w:val="00F56280"/>
    <w:rsid w:val="00F57565"/>
    <w:rsid w:val="00F6009E"/>
    <w:rsid w:val="00F6173A"/>
    <w:rsid w:val="00F62393"/>
    <w:rsid w:val="00F62FD0"/>
    <w:rsid w:val="00F638FB"/>
    <w:rsid w:val="00F64BBF"/>
    <w:rsid w:val="00F66794"/>
    <w:rsid w:val="00F667F2"/>
    <w:rsid w:val="00F66E41"/>
    <w:rsid w:val="00F71C6B"/>
    <w:rsid w:val="00F720CB"/>
    <w:rsid w:val="00F7381D"/>
    <w:rsid w:val="00F73B83"/>
    <w:rsid w:val="00F772FE"/>
    <w:rsid w:val="00F80AE0"/>
    <w:rsid w:val="00F811C4"/>
    <w:rsid w:val="00F84001"/>
    <w:rsid w:val="00F85545"/>
    <w:rsid w:val="00F92B23"/>
    <w:rsid w:val="00F93433"/>
    <w:rsid w:val="00F93657"/>
    <w:rsid w:val="00F94202"/>
    <w:rsid w:val="00F9515A"/>
    <w:rsid w:val="00F96742"/>
    <w:rsid w:val="00FA22BB"/>
    <w:rsid w:val="00FA4802"/>
    <w:rsid w:val="00FA57ED"/>
    <w:rsid w:val="00FA5D9E"/>
    <w:rsid w:val="00FB32E7"/>
    <w:rsid w:val="00FB382E"/>
    <w:rsid w:val="00FB3B2B"/>
    <w:rsid w:val="00FB4E28"/>
    <w:rsid w:val="00FC023A"/>
    <w:rsid w:val="00FC05C9"/>
    <w:rsid w:val="00FC465A"/>
    <w:rsid w:val="00FC500F"/>
    <w:rsid w:val="00FC7E65"/>
    <w:rsid w:val="00FD00A4"/>
    <w:rsid w:val="00FD050E"/>
    <w:rsid w:val="00FD1142"/>
    <w:rsid w:val="00FD2748"/>
    <w:rsid w:val="00FD38D5"/>
    <w:rsid w:val="00FD437C"/>
    <w:rsid w:val="00FD7658"/>
    <w:rsid w:val="00FE1D12"/>
    <w:rsid w:val="00FE323F"/>
    <w:rsid w:val="00FE33F0"/>
    <w:rsid w:val="00FE41EE"/>
    <w:rsid w:val="00FE4D18"/>
    <w:rsid w:val="00FE4D47"/>
    <w:rsid w:val="00FE7DEB"/>
    <w:rsid w:val="00FF02CC"/>
    <w:rsid w:val="00FF15EB"/>
    <w:rsid w:val="00FF1786"/>
    <w:rsid w:val="00FF3756"/>
    <w:rsid w:val="00FF55E6"/>
    <w:rsid w:val="00FF5A40"/>
    <w:rsid w:val="00FF5E7B"/>
    <w:rsid w:val="4D3F08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EFF49"/>
  <w15:docId w15:val="{5B0274DD-6B2F-CB40-951A-0A60DC13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1C2B"/>
    <w:pPr>
      <w:tabs>
        <w:tab w:val="left" w:pos="3686"/>
      </w:tabs>
      <w:spacing w:after="0" w:line="270" w:lineRule="exact"/>
      <w:contextualSpacing/>
    </w:pPr>
    <w:rPr>
      <w:rFonts w:ascii="FlandersArtSerif-Regular" w:hAnsi="FlandersArtSerif-Regular"/>
      <w:color w:val="1C1A15" w:themeColor="background2" w:themeShade="1A"/>
      <w:lang w:val="nl-BE"/>
    </w:rPr>
  </w:style>
  <w:style w:type="paragraph" w:styleId="Kop1">
    <w:name w:val="heading 1"/>
    <w:basedOn w:val="Standaard"/>
    <w:next w:val="Standaard"/>
    <w:link w:val="Kop1Char"/>
    <w:uiPriority w:val="9"/>
    <w:qFormat/>
    <w:rsid w:val="00054F9B"/>
    <w:pPr>
      <w:keepNext/>
      <w:keepLines/>
      <w:numPr>
        <w:numId w:val="1"/>
      </w:numPr>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iPriority w:val="9"/>
    <w:unhideWhenUsed/>
    <w:qFormat/>
    <w:rsid w:val="00991C2B"/>
    <w:pPr>
      <w:keepNext/>
      <w:keepLines/>
      <w:numPr>
        <w:ilvl w:val="1"/>
        <w:numId w:val="1"/>
      </w:numPr>
      <w:spacing w:before="200" w:after="240" w:line="400" w:lineRule="exact"/>
      <w:outlineLvl w:val="1"/>
    </w:pPr>
    <w:rPr>
      <w:rFonts w:ascii="FlandersArtSans-Regular" w:eastAsiaTheme="majorEastAsia" w:hAnsi="FlandersArtSans-Regular" w:cstheme="majorBidi"/>
      <w:bCs/>
      <w:caps/>
      <w:color w:val="373636" w:themeColor="text1"/>
      <w:sz w:val="32"/>
      <w:szCs w:val="32"/>
      <w:u w:val="dotted"/>
    </w:rPr>
  </w:style>
  <w:style w:type="paragraph" w:styleId="Kop3">
    <w:name w:val="heading 3"/>
    <w:basedOn w:val="Standaard"/>
    <w:next w:val="Standaard"/>
    <w:link w:val="Kop3Char"/>
    <w:uiPriority w:val="9"/>
    <w:unhideWhenUsed/>
    <w:qFormat/>
    <w:rsid w:val="00054F9B"/>
    <w:pPr>
      <w:keepNext/>
      <w:keepLines/>
      <w:numPr>
        <w:ilvl w:val="2"/>
        <w:numId w:val="1"/>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Standaard"/>
    <w:link w:val="Kop4Char"/>
    <w:uiPriority w:val="9"/>
    <w:unhideWhenUsed/>
    <w:qFormat/>
    <w:rsid w:val="00054F9B"/>
    <w:pPr>
      <w:keepNext/>
      <w:keepLines/>
      <w:numPr>
        <w:ilvl w:val="3"/>
        <w:numId w:val="1"/>
      </w:numPr>
      <w:spacing w:before="200"/>
      <w:outlineLvl w:val="3"/>
    </w:pPr>
    <w:rPr>
      <w:rFonts w:ascii="FlandersArtSerif-Bold" w:eastAsiaTheme="majorEastAsia" w:hAnsi="FlandersArtSerif-Bold" w:cstheme="majorBidi"/>
      <w:bCs/>
      <w:iCs/>
      <w:color w:val="373636" w:themeColor="text1"/>
      <w:u w:val="single"/>
    </w:rPr>
  </w:style>
  <w:style w:type="paragraph" w:styleId="Kop5">
    <w:name w:val="heading 5"/>
    <w:basedOn w:val="Standaard"/>
    <w:next w:val="Standaard"/>
    <w:link w:val="Kop5Char"/>
    <w:uiPriority w:val="9"/>
    <w:unhideWhenUsed/>
    <w:rsid w:val="00991C2B"/>
    <w:pPr>
      <w:keepNext/>
      <w:keepLines/>
      <w:numPr>
        <w:ilvl w:val="4"/>
        <w:numId w:val="1"/>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qFormat/>
    <w:rsid w:val="00991C2B"/>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qFormat/>
    <w:rsid w:val="00991C2B"/>
    <w:pPr>
      <w:keepNext/>
      <w:keepLines/>
      <w:numPr>
        <w:ilvl w:val="6"/>
        <w:numId w:val="1"/>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qFormat/>
    <w:rsid w:val="00991C2B"/>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qFormat/>
    <w:rsid w:val="00991C2B"/>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1C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C1A15" w:themeColor="background2" w:themeShade="1A"/>
      <w:sz w:val="16"/>
      <w:szCs w:val="16"/>
      <w:lang w:val="nl-BE"/>
    </w:rPr>
  </w:style>
  <w:style w:type="paragraph" w:styleId="Koptekst">
    <w:name w:val="header"/>
    <w:basedOn w:val="Standaard"/>
    <w:link w:val="KoptekstChar"/>
    <w:uiPriority w:val="99"/>
    <w:unhideWhenUsed/>
    <w:rsid w:val="00991C2B"/>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117227"/>
    <w:rPr>
      <w:rFonts w:ascii="FlandersArtSerif-Regular" w:hAnsi="FlandersArtSerif-Regular"/>
      <w:noProof/>
      <w:sz w:val="32"/>
      <w:szCs w:val="32"/>
      <w:lang w:val="nl-BE" w:eastAsia="en-GB"/>
    </w:rPr>
  </w:style>
  <w:style w:type="paragraph" w:styleId="Voettekst">
    <w:name w:val="footer"/>
    <w:basedOn w:val="Standaard"/>
    <w:link w:val="VoettekstChar"/>
    <w:uiPriority w:val="99"/>
    <w:unhideWhenUsed/>
    <w:rsid w:val="00991C2B"/>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7E74F3"/>
    <w:rPr>
      <w:rFonts w:ascii="FlandersArtSerif-Regular" w:hAnsi="FlandersArtSerif-Regular"/>
      <w:sz w:val="16"/>
      <w:lang w:val="nl-BE"/>
    </w:rPr>
  </w:style>
  <w:style w:type="character" w:styleId="Tekstvantijdelijkeaanduiding">
    <w:name w:val="Placeholder Text"/>
    <w:basedOn w:val="Standaardalinea-lettertype"/>
    <w:uiPriority w:val="99"/>
    <w:semiHidden/>
    <w:rsid w:val="00991C2B"/>
    <w:rPr>
      <w:color w:val="808080"/>
    </w:rPr>
  </w:style>
  <w:style w:type="table" w:styleId="Tabelraster">
    <w:name w:val="Table Grid"/>
    <w:basedOn w:val="Standaardtabel"/>
    <w:uiPriority w:val="59"/>
    <w:rsid w:val="0099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991C2B"/>
    <w:rPr>
      <w:i/>
      <w:iCs/>
      <w:color w:val="4A4949" w:themeColor="text1" w:themeTint="E6"/>
    </w:rPr>
  </w:style>
  <w:style w:type="character" w:styleId="Intensievebenadrukking">
    <w:name w:val="Intense Emphasis"/>
    <w:basedOn w:val="Standaardalinea-lettertype"/>
    <w:uiPriority w:val="21"/>
    <w:rsid w:val="00991C2B"/>
    <w:rPr>
      <w:b/>
      <w:bCs/>
      <w:i/>
      <w:iCs/>
      <w:color w:val="auto"/>
    </w:rPr>
  </w:style>
  <w:style w:type="paragraph" w:styleId="Ondertitel">
    <w:name w:val="Subtitle"/>
    <w:basedOn w:val="Standaard"/>
    <w:next w:val="Standaard"/>
    <w:link w:val="OndertitelChar"/>
    <w:uiPriority w:val="11"/>
    <w:rsid w:val="00991C2B"/>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117227"/>
    <w:rPr>
      <w:rFonts w:ascii="FlandersArtSerif-Bold" w:hAnsi="FlandersArtSerif-Bold"/>
      <w:sz w:val="52"/>
      <w:szCs w:val="30"/>
      <w:lang w:val="nl-BE"/>
    </w:rPr>
  </w:style>
  <w:style w:type="table" w:styleId="Gemiddeldraster3-accent1">
    <w:name w:val="Medium Grid 3 Accent 1"/>
    <w:basedOn w:val="Standaardtabel"/>
    <w:uiPriority w:val="69"/>
    <w:rsid w:val="00991C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customStyle="1" w:styleId="Gemiddeldearcering1-accent11">
    <w:name w:val="Gemiddelde arcering 1 - accent 11"/>
    <w:basedOn w:val="Standaardtabel"/>
    <w:uiPriority w:val="63"/>
    <w:rsid w:val="00991C2B"/>
    <w:pPr>
      <w:spacing w:after="0" w:line="240" w:lineRule="auto"/>
    </w:pPr>
    <w:rPr>
      <w:rFonts w:ascii="Flanders Art Serif" w:hAnsi="Flanders Art Serif"/>
      <w:sz w:val="19"/>
    </w:r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character" w:styleId="Titelvanboek">
    <w:name w:val="Book Title"/>
    <w:uiPriority w:val="33"/>
    <w:qFormat/>
    <w:rsid w:val="00054F9B"/>
    <w:rPr>
      <w:rFonts w:ascii="FlandersArtSans-Bold" w:hAnsi="FlandersArtSans-Bold"/>
      <w:color w:val="auto"/>
      <w:sz w:val="24"/>
      <w:szCs w:val="24"/>
      <w:lang w:val="nl-BE"/>
    </w:rPr>
  </w:style>
  <w:style w:type="paragraph" w:styleId="Titel">
    <w:name w:val="Title"/>
    <w:basedOn w:val="Standaard"/>
    <w:next w:val="Standaard"/>
    <w:link w:val="TitelChar"/>
    <w:uiPriority w:val="10"/>
    <w:rsid w:val="00991C2B"/>
    <w:pPr>
      <w:framePr w:wrap="notBeside" w:vAnchor="text" w:hAnchor="text" w:y="1"/>
      <w:spacing w:before="420" w:after="520" w:line="1200" w:lineRule="exact"/>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117227"/>
    <w:rPr>
      <w:rFonts w:ascii="FlandersArtSans-Medium" w:eastAsiaTheme="majorEastAsia" w:hAnsi="FlandersArtSans-Medium" w:cstheme="majorBidi"/>
      <w:caps/>
      <w:spacing w:val="5"/>
      <w:sz w:val="100"/>
      <w:szCs w:val="56"/>
      <w:u w:val="single"/>
      <w:lang w:val="nl-BE"/>
    </w:rPr>
  </w:style>
  <w:style w:type="character" w:customStyle="1" w:styleId="Kop1Char">
    <w:name w:val="Kop 1 Char"/>
    <w:basedOn w:val="Standaardalinea-lettertype"/>
    <w:link w:val="Kop1"/>
    <w:uiPriority w:val="9"/>
    <w:rsid w:val="00054F9B"/>
    <w:rPr>
      <w:rFonts w:ascii="FlandersArtSans-Bold" w:eastAsiaTheme="majorEastAsia" w:hAnsi="FlandersArtSans-Bold" w:cstheme="majorBidi"/>
      <w:bCs/>
      <w:caps/>
      <w:color w:val="3C3D3C"/>
      <w:sz w:val="36"/>
      <w:szCs w:val="52"/>
      <w:lang w:val="nl-BE"/>
    </w:rPr>
  </w:style>
  <w:style w:type="paragraph" w:styleId="Kopvaninhoudsopgave">
    <w:name w:val="TOC Heading"/>
    <w:basedOn w:val="Standaard"/>
    <w:next w:val="Standaard"/>
    <w:uiPriority w:val="39"/>
    <w:unhideWhenUsed/>
    <w:rsid w:val="005B2904"/>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uiPriority w:val="9"/>
    <w:rsid w:val="00A5641B"/>
    <w:rPr>
      <w:rFonts w:ascii="FlandersArtSans-Regular" w:eastAsiaTheme="majorEastAsia" w:hAnsi="FlandersArtSans-Regular" w:cstheme="majorBidi"/>
      <w:bCs/>
      <w:caps/>
      <w:color w:val="373636" w:themeColor="text1"/>
      <w:sz w:val="32"/>
      <w:szCs w:val="32"/>
      <w:u w:val="dotted"/>
      <w:lang w:val="nl-BE"/>
    </w:rPr>
  </w:style>
  <w:style w:type="character" w:customStyle="1" w:styleId="Kop3Char">
    <w:name w:val="Kop 3 Char"/>
    <w:basedOn w:val="Standaardalinea-lettertype"/>
    <w:link w:val="Kop3"/>
    <w:uiPriority w:val="9"/>
    <w:rsid w:val="00054F9B"/>
    <w:rPr>
      <w:rFonts w:ascii="FlandersArtSerif-Bold" w:eastAsiaTheme="majorEastAsia" w:hAnsi="FlandersArtSerif-Bold" w:cstheme="majorBidi"/>
      <w:bCs/>
      <w:color w:val="9B9DA0"/>
      <w:sz w:val="24"/>
      <w:szCs w:val="24"/>
      <w:lang w:val="nl-BE"/>
    </w:rPr>
  </w:style>
  <w:style w:type="character" w:customStyle="1" w:styleId="Kop4Char">
    <w:name w:val="Kop 4 Char"/>
    <w:basedOn w:val="Standaardalinea-lettertype"/>
    <w:link w:val="Kop4"/>
    <w:uiPriority w:val="9"/>
    <w:rsid w:val="00054F9B"/>
    <w:rPr>
      <w:rFonts w:ascii="FlandersArtSerif-Bold" w:eastAsiaTheme="majorEastAsia" w:hAnsi="FlandersArtSerif-Bold" w:cstheme="majorBidi"/>
      <w:bCs/>
      <w:iCs/>
      <w:color w:val="373636" w:themeColor="text1"/>
      <w:u w:val="single"/>
      <w:lang w:val="nl-BE"/>
    </w:rPr>
  </w:style>
  <w:style w:type="character" w:customStyle="1" w:styleId="Kop5Char">
    <w:name w:val="Kop 5 Char"/>
    <w:basedOn w:val="Standaardalinea-lettertype"/>
    <w:link w:val="Kop5"/>
    <w:uiPriority w:val="9"/>
    <w:rsid w:val="00444C33"/>
    <w:rPr>
      <w:rFonts w:ascii="FlandersArtSans-Regular" w:eastAsiaTheme="majorEastAsia" w:hAnsi="FlandersArtSans-Regular" w:cstheme="majorBidi"/>
      <w:color w:val="3C3D3C"/>
      <w:lang w:val="nl-BE"/>
    </w:rPr>
  </w:style>
  <w:style w:type="character" w:customStyle="1" w:styleId="Kop6Char">
    <w:name w:val="Kop 6 Char"/>
    <w:basedOn w:val="Standaardalinea-lettertype"/>
    <w:link w:val="Kop6"/>
    <w:uiPriority w:val="9"/>
    <w:rsid w:val="00444C33"/>
    <w:rPr>
      <w:rFonts w:ascii="FlandersArtSerif-Regular" w:eastAsiaTheme="majorEastAsia" w:hAnsi="FlandersArtSerif-Regular" w:cstheme="majorBidi"/>
      <w:iCs/>
      <w:color w:val="6F7173"/>
      <w:lang w:val="nl-BE"/>
    </w:rPr>
  </w:style>
  <w:style w:type="character" w:customStyle="1" w:styleId="Kop7Char">
    <w:name w:val="Kop 7 Char"/>
    <w:basedOn w:val="Standaardalinea-lettertype"/>
    <w:link w:val="Kop7"/>
    <w:uiPriority w:val="9"/>
    <w:rsid w:val="00444C33"/>
    <w:rPr>
      <w:rFonts w:ascii="FlandersArtSerif-Medium" w:eastAsiaTheme="majorEastAsia" w:hAnsi="FlandersArtSerif-Medium" w:cstheme="majorBidi"/>
      <w:iCs/>
      <w:color w:val="9B9DA0"/>
      <w:lang w:val="nl-BE"/>
    </w:rPr>
  </w:style>
  <w:style w:type="character" w:customStyle="1" w:styleId="Kop8Char">
    <w:name w:val="Kop 8 Char"/>
    <w:basedOn w:val="Standaardalinea-lettertype"/>
    <w:link w:val="Kop8"/>
    <w:uiPriority w:val="9"/>
    <w:rsid w:val="00444C33"/>
    <w:rPr>
      <w:rFonts w:ascii="FlandersArtSerif-Regular" w:eastAsiaTheme="majorEastAsia" w:hAnsi="FlandersArtSerif-Regular" w:cstheme="majorBidi"/>
      <w:color w:val="3C3D3C"/>
      <w:szCs w:val="20"/>
      <w:lang w:val="nl-BE"/>
    </w:rPr>
  </w:style>
  <w:style w:type="character" w:customStyle="1" w:styleId="Kop9Char">
    <w:name w:val="Kop 9 Char"/>
    <w:basedOn w:val="Standaardalinea-lettertype"/>
    <w:link w:val="Kop9"/>
    <w:uiPriority w:val="9"/>
    <w:rsid w:val="00444C33"/>
    <w:rPr>
      <w:rFonts w:ascii="FlandersArtSerif-Regular" w:eastAsiaTheme="majorEastAsia" w:hAnsi="FlandersArtSerif-Regular" w:cstheme="majorBidi"/>
      <w:iCs/>
      <w:color w:val="6F7173"/>
      <w:szCs w:val="20"/>
      <w:lang w:val="nl-BE"/>
    </w:rPr>
  </w:style>
  <w:style w:type="paragraph" w:styleId="Inhopg1">
    <w:name w:val="toc 1"/>
    <w:basedOn w:val="Standaard"/>
    <w:next w:val="Standaard"/>
    <w:autoRedefine/>
    <w:uiPriority w:val="39"/>
    <w:unhideWhenUsed/>
    <w:rsid w:val="00D3177D"/>
    <w:pPr>
      <w:tabs>
        <w:tab w:val="clear" w:pos="3686"/>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D26BCD"/>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991C2B"/>
    <w:pPr>
      <w:tabs>
        <w:tab w:val="clear" w:pos="3686"/>
        <w:tab w:val="left" w:pos="851"/>
        <w:tab w:val="right" w:pos="9060"/>
      </w:tabs>
    </w:pPr>
    <w:rPr>
      <w:noProof/>
      <w:color w:val="9B9DA0"/>
      <w:sz w:val="18"/>
    </w:rPr>
  </w:style>
  <w:style w:type="character" w:styleId="Hyperlink">
    <w:name w:val="Hyperlink"/>
    <w:basedOn w:val="Standaardalinea-lettertype"/>
    <w:uiPriority w:val="99"/>
    <w:unhideWhenUsed/>
    <w:rsid w:val="00991C2B"/>
    <w:rPr>
      <w:color w:val="3C96BE"/>
      <w:u w:val="single"/>
    </w:rPr>
  </w:style>
  <w:style w:type="paragraph" w:styleId="Lijstalinea">
    <w:name w:val="List Paragraph"/>
    <w:aliases w:val="Bulleted Lijst,Ara lijst,ARA | opsomming streep,Table"/>
    <w:basedOn w:val="Standaard"/>
    <w:link w:val="LijstalineaChar"/>
    <w:uiPriority w:val="34"/>
    <w:qFormat/>
    <w:rsid w:val="00991C2B"/>
    <w:pPr>
      <w:ind w:left="426"/>
    </w:pPr>
  </w:style>
  <w:style w:type="paragraph" w:styleId="Lijstopsomteken">
    <w:name w:val="List Bullet"/>
    <w:basedOn w:val="Vlottetekst-roodMSF"/>
    <w:uiPriority w:val="99"/>
    <w:unhideWhenUsed/>
    <w:qFormat/>
    <w:rsid w:val="00A436FB"/>
    <w:pPr>
      <w:numPr>
        <w:numId w:val="12"/>
      </w:numPr>
    </w:pPr>
  </w:style>
  <w:style w:type="paragraph" w:styleId="Lijstopsomteken2">
    <w:name w:val="List Bullet 2"/>
    <w:basedOn w:val="Inspringing"/>
    <w:uiPriority w:val="99"/>
    <w:unhideWhenUsed/>
    <w:rsid w:val="00A436FB"/>
    <w:pPr>
      <w:numPr>
        <w:numId w:val="13"/>
      </w:numPr>
    </w:pPr>
  </w:style>
  <w:style w:type="paragraph" w:styleId="Lijstopsomteken3">
    <w:name w:val="List Bullet 3"/>
    <w:basedOn w:val="Standaard"/>
    <w:uiPriority w:val="99"/>
    <w:unhideWhenUsed/>
    <w:rsid w:val="00991C2B"/>
    <w:pPr>
      <w:numPr>
        <w:numId w:val="4"/>
      </w:numPr>
    </w:pPr>
  </w:style>
  <w:style w:type="paragraph" w:styleId="Lijstopsomteken4">
    <w:name w:val="List Bullet 4"/>
    <w:basedOn w:val="Standaard"/>
    <w:uiPriority w:val="99"/>
    <w:unhideWhenUsed/>
    <w:rsid w:val="00991C2B"/>
    <w:pPr>
      <w:numPr>
        <w:numId w:val="5"/>
      </w:numPr>
      <w:tabs>
        <w:tab w:val="clear" w:pos="3686"/>
      </w:tabs>
    </w:pPr>
  </w:style>
  <w:style w:type="paragraph" w:styleId="Lijstopsomteken5">
    <w:name w:val="List Bullet 5"/>
    <w:basedOn w:val="Standaard"/>
    <w:uiPriority w:val="99"/>
    <w:unhideWhenUsed/>
    <w:rsid w:val="00991C2B"/>
    <w:pPr>
      <w:numPr>
        <w:numId w:val="6"/>
      </w:numPr>
      <w:tabs>
        <w:tab w:val="clear" w:pos="3686"/>
      </w:tabs>
    </w:pPr>
  </w:style>
  <w:style w:type="paragraph" w:styleId="Voetnoottekst">
    <w:name w:val="footnote text"/>
    <w:basedOn w:val="Standaard"/>
    <w:link w:val="VoetnoottekstChar"/>
    <w:unhideWhenUsed/>
    <w:rsid w:val="00991C2B"/>
    <w:pPr>
      <w:spacing w:line="240" w:lineRule="auto"/>
    </w:pPr>
    <w:rPr>
      <w:sz w:val="14"/>
      <w:szCs w:val="20"/>
    </w:rPr>
  </w:style>
  <w:style w:type="character" w:customStyle="1" w:styleId="VoetnoottekstChar">
    <w:name w:val="Voetnoottekst Char"/>
    <w:basedOn w:val="Standaardalinea-lettertype"/>
    <w:link w:val="Voetnoottekst"/>
    <w:rsid w:val="00932353"/>
    <w:rPr>
      <w:rFonts w:ascii="FlandersArtSerif-Regular" w:hAnsi="FlandersArtSerif-Regular"/>
      <w:color w:val="1C1A15" w:themeColor="background2" w:themeShade="1A"/>
      <w:sz w:val="14"/>
      <w:szCs w:val="20"/>
      <w:lang w:val="nl-BE"/>
    </w:rPr>
  </w:style>
  <w:style w:type="character" w:styleId="Voetnootmarkering">
    <w:name w:val="footnote reference"/>
    <w:basedOn w:val="Standaardalinea-lettertype"/>
    <w:uiPriority w:val="99"/>
    <w:semiHidden/>
    <w:unhideWhenUsed/>
    <w:rsid w:val="00991C2B"/>
    <w:rPr>
      <w:vertAlign w:val="superscript"/>
    </w:rPr>
  </w:style>
  <w:style w:type="paragraph" w:styleId="Lijstmetafbeeldingen">
    <w:name w:val="table of figures"/>
    <w:basedOn w:val="Standaard"/>
    <w:next w:val="Standaard"/>
    <w:uiPriority w:val="99"/>
    <w:semiHidden/>
    <w:unhideWhenUsed/>
    <w:rsid w:val="00991C2B"/>
    <w:pPr>
      <w:tabs>
        <w:tab w:val="clear" w:pos="3686"/>
      </w:tabs>
    </w:pPr>
    <w:rPr>
      <w:b/>
      <w:color w:val="6B6B6B" w:themeColor="text2"/>
      <w:sz w:val="24"/>
    </w:rPr>
  </w:style>
  <w:style w:type="paragraph" w:styleId="Bronvermelding">
    <w:name w:val="table of authorities"/>
    <w:basedOn w:val="Standaard"/>
    <w:next w:val="Standaard"/>
    <w:uiPriority w:val="99"/>
    <w:semiHidden/>
    <w:unhideWhenUsed/>
    <w:rsid w:val="00991C2B"/>
    <w:pPr>
      <w:tabs>
        <w:tab w:val="clear" w:pos="3686"/>
      </w:tabs>
      <w:ind w:left="200" w:hanging="200"/>
    </w:pPr>
    <w:rPr>
      <w:color w:val="6B6B6B" w:themeColor="text2"/>
      <w:sz w:val="24"/>
    </w:rPr>
  </w:style>
  <w:style w:type="paragraph" w:styleId="Lijstnummering">
    <w:name w:val="List Number"/>
    <w:basedOn w:val="Lijstalinea"/>
    <w:uiPriority w:val="99"/>
    <w:unhideWhenUsed/>
    <w:rsid w:val="00991C2B"/>
    <w:pPr>
      <w:numPr>
        <w:numId w:val="7"/>
      </w:numPr>
    </w:pPr>
  </w:style>
  <w:style w:type="paragraph" w:styleId="Lijstnummering2">
    <w:name w:val="List Number 2"/>
    <w:basedOn w:val="Lijstalinea"/>
    <w:uiPriority w:val="99"/>
    <w:unhideWhenUsed/>
    <w:rsid w:val="00991C2B"/>
    <w:pPr>
      <w:numPr>
        <w:numId w:val="8"/>
      </w:numPr>
    </w:pPr>
  </w:style>
  <w:style w:type="paragraph" w:styleId="Lijstnummering3">
    <w:name w:val="List Number 3"/>
    <w:basedOn w:val="Lijstalinea"/>
    <w:uiPriority w:val="99"/>
    <w:unhideWhenUsed/>
    <w:rsid w:val="00991C2B"/>
    <w:pPr>
      <w:numPr>
        <w:numId w:val="9"/>
      </w:numPr>
    </w:pPr>
  </w:style>
  <w:style w:type="paragraph" w:styleId="Lijstnummering4">
    <w:name w:val="List Number 4"/>
    <w:basedOn w:val="Lijstalinea"/>
    <w:uiPriority w:val="99"/>
    <w:unhideWhenUsed/>
    <w:rsid w:val="00991C2B"/>
    <w:pPr>
      <w:numPr>
        <w:numId w:val="10"/>
      </w:numPr>
    </w:pPr>
  </w:style>
  <w:style w:type="paragraph" w:styleId="Lijstnummering5">
    <w:name w:val="List Number 5"/>
    <w:basedOn w:val="Lijstalinea"/>
    <w:uiPriority w:val="99"/>
    <w:unhideWhenUsed/>
    <w:rsid w:val="00991C2B"/>
    <w:pPr>
      <w:numPr>
        <w:numId w:val="11"/>
      </w:numPr>
    </w:pPr>
  </w:style>
  <w:style w:type="paragraph" w:styleId="Citaat">
    <w:name w:val="Quote"/>
    <w:basedOn w:val="Standaard"/>
    <w:next w:val="Standaard"/>
    <w:link w:val="CitaatChar"/>
    <w:uiPriority w:val="29"/>
    <w:rsid w:val="00991C2B"/>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450110"/>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991C2B"/>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qFormat/>
    <w:rsid w:val="00991C2B"/>
    <w:rPr>
      <w:b/>
      <w:i/>
      <w:iCs/>
    </w:rPr>
  </w:style>
  <w:style w:type="character" w:styleId="Subtieleverwijzing">
    <w:name w:val="Subtle Reference"/>
    <w:basedOn w:val="Standaardalinea-lettertype"/>
    <w:uiPriority w:val="31"/>
    <w:rsid w:val="00991C2B"/>
    <w:rPr>
      <w:caps/>
      <w:smallCaps w:val="0"/>
      <w:color w:val="auto"/>
      <w:sz w:val="16"/>
      <w:u w:val="none"/>
      <w:bdr w:val="none" w:sz="0" w:space="0" w:color="auto"/>
    </w:rPr>
  </w:style>
  <w:style w:type="character" w:styleId="Intensieveverwijzing">
    <w:name w:val="Intense Reference"/>
    <w:basedOn w:val="Standaardalinea-lettertype"/>
    <w:uiPriority w:val="32"/>
    <w:rsid w:val="00991C2B"/>
    <w:rPr>
      <w:b/>
      <w:bCs/>
      <w:i w:val="0"/>
      <w:caps/>
      <w:smallCaps w:val="0"/>
      <w:color w:val="auto"/>
      <w:spacing w:val="5"/>
      <w:sz w:val="16"/>
      <w:u w:val="none"/>
    </w:rPr>
  </w:style>
  <w:style w:type="paragraph" w:styleId="Bijschrift">
    <w:name w:val="caption"/>
    <w:basedOn w:val="Standaard"/>
    <w:next w:val="Standaard"/>
    <w:uiPriority w:val="35"/>
    <w:unhideWhenUsed/>
    <w:rsid w:val="00991C2B"/>
    <w:pPr>
      <w:spacing w:before="120" w:after="200" w:line="240" w:lineRule="auto"/>
    </w:pPr>
    <w:rPr>
      <w:bCs/>
      <w:color w:val="auto"/>
      <w:sz w:val="18"/>
      <w:szCs w:val="18"/>
    </w:rPr>
  </w:style>
  <w:style w:type="table" w:customStyle="1" w:styleId="TabelVO">
    <w:name w:val="Tabel VO"/>
    <w:basedOn w:val="Standaardtabel"/>
    <w:uiPriority w:val="99"/>
    <w:rsid w:val="00991C2B"/>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Standaardtabel"/>
    <w:uiPriority w:val="51"/>
    <w:rsid w:val="00991C2B"/>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991C2B"/>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991C2B"/>
    <w:pPr>
      <w:spacing w:after="0" w:line="240" w:lineRule="auto"/>
    </w:pPr>
    <w:tblPr/>
  </w:style>
  <w:style w:type="paragraph" w:customStyle="1" w:styleId="Tabelheader">
    <w:name w:val="Tabel header"/>
    <w:basedOn w:val="Standaard"/>
    <w:qFormat/>
    <w:rsid w:val="00991C2B"/>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991C2B"/>
    <w:pPr>
      <w:jc w:val="center"/>
    </w:pPr>
    <w:rPr>
      <w:bCs/>
      <w:sz w:val="17"/>
      <w:szCs w:val="17"/>
    </w:rPr>
  </w:style>
  <w:style w:type="paragraph" w:customStyle="1" w:styleId="HeaderenFooterpagina1">
    <w:name w:val="Header en Footer pagina 1"/>
    <w:basedOn w:val="Standaard"/>
    <w:qFormat/>
    <w:rsid w:val="00991C2B"/>
    <w:pPr>
      <w:spacing w:line="280" w:lineRule="exact"/>
      <w:jc w:val="right"/>
    </w:pPr>
    <w:rPr>
      <w:color w:val="auto"/>
      <w:sz w:val="24"/>
    </w:rPr>
  </w:style>
  <w:style w:type="paragraph" w:customStyle="1" w:styleId="Vlottetekst-roodMSF">
    <w:name w:val="Vlotte tekst - rood MSF"/>
    <w:basedOn w:val="Standaard"/>
    <w:rsid w:val="00991C2B"/>
    <w:pPr>
      <w:numPr>
        <w:numId w:val="2"/>
      </w:numPr>
    </w:pPr>
  </w:style>
  <w:style w:type="paragraph" w:customStyle="1" w:styleId="streepjes">
    <w:name w:val="streepjes"/>
    <w:basedOn w:val="Standaard"/>
    <w:qFormat/>
    <w:rsid w:val="00991C2B"/>
    <w:pPr>
      <w:tabs>
        <w:tab w:val="clear" w:pos="3686"/>
        <w:tab w:val="right" w:pos="9923"/>
      </w:tabs>
      <w:jc w:val="right"/>
    </w:pPr>
    <w:rPr>
      <w:rFonts w:ascii="Calibri" w:hAnsi="Calibri" w:cs="Calibri"/>
      <w:color w:val="auto"/>
      <w:sz w:val="16"/>
    </w:rPr>
  </w:style>
  <w:style w:type="paragraph" w:customStyle="1" w:styleId="Inspringing">
    <w:name w:val="Inspringing"/>
    <w:basedOn w:val="Standaard"/>
    <w:rsid w:val="00991C2B"/>
    <w:pPr>
      <w:numPr>
        <w:numId w:val="3"/>
      </w:numPr>
    </w:pPr>
  </w:style>
  <w:style w:type="paragraph" w:customStyle="1" w:styleId="Kop20">
    <w:name w:val="Kop2"/>
    <w:basedOn w:val="Kop2"/>
    <w:qFormat/>
    <w:rsid w:val="00997312"/>
    <w:pPr>
      <w:numPr>
        <w:ilvl w:val="0"/>
        <w:numId w:val="0"/>
      </w:numPr>
      <w:tabs>
        <w:tab w:val="clear" w:pos="3686"/>
      </w:tabs>
      <w:spacing w:after="0" w:line="360" w:lineRule="auto"/>
      <w:contextualSpacing w:val="0"/>
    </w:pPr>
    <w:rPr>
      <w:rFonts w:ascii="Bariol Regular" w:hAnsi="Bariol Regular"/>
      <w:bCs w:val="0"/>
      <w:i/>
      <w:caps w:val="0"/>
      <w:color w:val="auto"/>
      <w:sz w:val="22"/>
      <w:szCs w:val="26"/>
      <w:u w:val="none"/>
      <w:lang w:val="nl-NL"/>
    </w:rPr>
  </w:style>
  <w:style w:type="character" w:styleId="Verwijzingopmerking">
    <w:name w:val="annotation reference"/>
    <w:basedOn w:val="Standaardalinea-lettertype"/>
    <w:uiPriority w:val="99"/>
    <w:semiHidden/>
    <w:unhideWhenUsed/>
    <w:rsid w:val="00997312"/>
    <w:rPr>
      <w:sz w:val="16"/>
      <w:szCs w:val="16"/>
    </w:rPr>
  </w:style>
  <w:style w:type="paragraph" w:styleId="Tekstopmerking">
    <w:name w:val="annotation text"/>
    <w:basedOn w:val="Standaard"/>
    <w:link w:val="TekstopmerkingChar1"/>
    <w:uiPriority w:val="99"/>
    <w:unhideWhenUsed/>
    <w:rsid w:val="00997312"/>
    <w:pPr>
      <w:tabs>
        <w:tab w:val="clear" w:pos="3686"/>
      </w:tabs>
      <w:spacing w:after="200" w:line="240" w:lineRule="auto"/>
      <w:contextualSpacing w:val="0"/>
    </w:pPr>
    <w:rPr>
      <w:rFonts w:ascii="Helvetica" w:hAnsi="Helvetica"/>
      <w:color w:val="auto"/>
      <w:sz w:val="20"/>
      <w:szCs w:val="20"/>
      <w:lang w:val="en-US"/>
    </w:rPr>
  </w:style>
  <w:style w:type="character" w:customStyle="1" w:styleId="TekstopmerkingChar">
    <w:name w:val="Tekst opmerking Char"/>
    <w:basedOn w:val="Standaardalinea-lettertype"/>
    <w:uiPriority w:val="99"/>
    <w:semiHidden/>
    <w:rsid w:val="00997312"/>
    <w:rPr>
      <w:rFonts w:ascii="FlandersArtSerif-Regular" w:hAnsi="FlandersArtSerif-Regular"/>
      <w:color w:val="1C1A15" w:themeColor="background2" w:themeShade="1A"/>
      <w:sz w:val="20"/>
      <w:szCs w:val="20"/>
      <w:lang w:val="nl-BE"/>
    </w:rPr>
  </w:style>
  <w:style w:type="character" w:customStyle="1" w:styleId="TekstopmerkingChar1">
    <w:name w:val="Tekst opmerking Char1"/>
    <w:basedOn w:val="Standaardalinea-lettertype"/>
    <w:link w:val="Tekstopmerking"/>
    <w:uiPriority w:val="99"/>
    <w:rsid w:val="00997312"/>
    <w:rPr>
      <w:rFonts w:ascii="Helvetica" w:hAnsi="Helvetica"/>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4B4A1D"/>
    <w:pPr>
      <w:tabs>
        <w:tab w:val="left" w:pos="3686"/>
      </w:tabs>
      <w:spacing w:after="0"/>
      <w:contextualSpacing/>
    </w:pPr>
    <w:rPr>
      <w:rFonts w:ascii="FlandersArtSerif-Regular" w:hAnsi="FlandersArtSerif-Regular"/>
      <w:b/>
      <w:bCs/>
      <w:color w:val="1C1A15" w:themeColor="background2" w:themeShade="1A"/>
      <w:lang w:val="nl-BE"/>
    </w:rPr>
  </w:style>
  <w:style w:type="character" w:customStyle="1" w:styleId="OnderwerpvanopmerkingChar">
    <w:name w:val="Onderwerp van opmerking Char"/>
    <w:basedOn w:val="TekstopmerkingChar1"/>
    <w:link w:val="Onderwerpvanopmerking"/>
    <w:uiPriority w:val="99"/>
    <w:semiHidden/>
    <w:rsid w:val="004B4A1D"/>
    <w:rPr>
      <w:rFonts w:ascii="FlandersArtSerif-Regular" w:hAnsi="FlandersArtSerif-Regular"/>
      <w:b/>
      <w:bCs/>
      <w:color w:val="1C1A15" w:themeColor="background2" w:themeShade="1A"/>
      <w:sz w:val="20"/>
      <w:szCs w:val="20"/>
      <w:lang w:val="nl-BE"/>
    </w:rPr>
  </w:style>
  <w:style w:type="character" w:customStyle="1" w:styleId="VoetnoottekstChar1">
    <w:name w:val="Voetnoottekst Char1"/>
    <w:basedOn w:val="Standaardalinea-lettertype"/>
    <w:semiHidden/>
    <w:rsid w:val="009A6613"/>
    <w:rPr>
      <w:rFonts w:ascii="Helvetica" w:hAnsi="Helvetica"/>
      <w:sz w:val="20"/>
      <w:szCs w:val="20"/>
      <w:lang w:val="en-US"/>
    </w:rPr>
  </w:style>
  <w:style w:type="paragraph" w:styleId="Geenafstand">
    <w:name w:val="No Spacing"/>
    <w:uiPriority w:val="1"/>
    <w:qFormat/>
    <w:rsid w:val="009E0DB1"/>
    <w:pPr>
      <w:tabs>
        <w:tab w:val="left" w:pos="3686"/>
      </w:tabs>
      <w:spacing w:after="0" w:line="240" w:lineRule="auto"/>
      <w:contextualSpacing/>
    </w:pPr>
    <w:rPr>
      <w:rFonts w:ascii="FlandersArtSerif-Regular" w:hAnsi="FlandersArtSerif-Regular"/>
      <w:color w:val="1C1A15" w:themeColor="background2" w:themeShade="1A"/>
      <w:lang w:val="nl-BE"/>
    </w:rPr>
  </w:style>
  <w:style w:type="character" w:styleId="GevolgdeHyperlink">
    <w:name w:val="FollowedHyperlink"/>
    <w:basedOn w:val="Standaardalinea-lettertype"/>
    <w:uiPriority w:val="99"/>
    <w:semiHidden/>
    <w:unhideWhenUsed/>
    <w:rsid w:val="005B36BA"/>
    <w:rPr>
      <w:color w:val="AA78AA" w:themeColor="followedHyperlink"/>
      <w:u w:val="single"/>
    </w:rPr>
  </w:style>
  <w:style w:type="paragraph" w:styleId="Normaalweb">
    <w:name w:val="Normal (Web)"/>
    <w:basedOn w:val="Standaard"/>
    <w:uiPriority w:val="99"/>
    <w:unhideWhenUsed/>
    <w:rsid w:val="00F01C37"/>
    <w:pPr>
      <w:tabs>
        <w:tab w:val="clear" w:pos="3686"/>
      </w:tabs>
      <w:spacing w:before="100" w:beforeAutospacing="1" w:after="100" w:afterAutospacing="1" w:line="240" w:lineRule="auto"/>
      <w:contextualSpacing w:val="0"/>
    </w:pPr>
    <w:rPr>
      <w:rFonts w:ascii="Times New Roman" w:eastAsia="Times New Roman" w:hAnsi="Times New Roman" w:cs="Times New Roman"/>
      <w:color w:val="auto"/>
      <w:sz w:val="24"/>
      <w:szCs w:val="24"/>
      <w:lang w:eastAsia="nl-NL"/>
    </w:rPr>
  </w:style>
  <w:style w:type="character" w:styleId="Zwaar">
    <w:name w:val="Strong"/>
    <w:basedOn w:val="Standaardalinea-lettertype"/>
    <w:uiPriority w:val="22"/>
    <w:qFormat/>
    <w:rsid w:val="00F01C37"/>
    <w:rPr>
      <w:b/>
      <w:bCs/>
    </w:rPr>
  </w:style>
  <w:style w:type="character" w:customStyle="1" w:styleId="apple-converted-space">
    <w:name w:val="apple-converted-space"/>
    <w:basedOn w:val="Standaardalinea-lettertype"/>
    <w:rsid w:val="00F01C37"/>
  </w:style>
  <w:style w:type="character" w:styleId="Onopgelostemelding">
    <w:name w:val="Unresolved Mention"/>
    <w:basedOn w:val="Standaardalinea-lettertype"/>
    <w:uiPriority w:val="99"/>
    <w:semiHidden/>
    <w:unhideWhenUsed/>
    <w:rsid w:val="003B6FF9"/>
    <w:rPr>
      <w:color w:val="605E5C"/>
      <w:shd w:val="clear" w:color="auto" w:fill="E1DFDD"/>
    </w:rPr>
  </w:style>
  <w:style w:type="paragraph" w:styleId="Revisie">
    <w:name w:val="Revision"/>
    <w:hidden/>
    <w:uiPriority w:val="99"/>
    <w:semiHidden/>
    <w:rsid w:val="00E12EA0"/>
    <w:pPr>
      <w:spacing w:after="0" w:line="240" w:lineRule="auto"/>
    </w:pPr>
    <w:rPr>
      <w:rFonts w:ascii="FlandersArtSerif-Regular" w:hAnsi="FlandersArtSerif-Regular"/>
      <w:color w:val="1C1A15" w:themeColor="background2" w:themeShade="1A"/>
      <w:lang w:val="nl-BE"/>
    </w:rPr>
  </w:style>
  <w:style w:type="paragraph" w:customStyle="1" w:styleId="Default">
    <w:name w:val="Default"/>
    <w:rsid w:val="00767381"/>
    <w:pPr>
      <w:autoSpaceDE w:val="0"/>
      <w:autoSpaceDN w:val="0"/>
      <w:adjustRightInd w:val="0"/>
      <w:spacing w:after="0" w:line="240" w:lineRule="auto"/>
    </w:pPr>
    <w:rPr>
      <w:rFonts w:ascii="Calibri" w:hAnsi="Calibri" w:cs="Calibri"/>
      <w:color w:val="000000"/>
      <w:sz w:val="24"/>
      <w:szCs w:val="24"/>
      <w:lang w:val="nl-NL"/>
    </w:rPr>
  </w:style>
  <w:style w:type="character" w:styleId="Paginanummer">
    <w:name w:val="page number"/>
    <w:basedOn w:val="Standaardalinea-lettertype"/>
    <w:uiPriority w:val="99"/>
    <w:semiHidden/>
    <w:unhideWhenUsed/>
    <w:rsid w:val="00FE323F"/>
  </w:style>
  <w:style w:type="character" w:customStyle="1" w:styleId="LijstalineaChar">
    <w:name w:val="Lijstalinea Char"/>
    <w:aliases w:val="Bulleted Lijst Char,Ara lijst Char,ARA | opsomming streep Char,Table Char"/>
    <w:basedOn w:val="Standaardalinea-lettertype"/>
    <w:link w:val="Lijstalinea"/>
    <w:uiPriority w:val="34"/>
    <w:rsid w:val="0091575D"/>
    <w:rPr>
      <w:rFonts w:ascii="FlandersArtSerif-Regular" w:hAnsi="FlandersArtSerif-Regular"/>
      <w:color w:val="1C1A15" w:themeColor="background2" w:themeShade="1A"/>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7095">
      <w:bodyDiv w:val="1"/>
      <w:marLeft w:val="0"/>
      <w:marRight w:val="0"/>
      <w:marTop w:val="0"/>
      <w:marBottom w:val="0"/>
      <w:divBdr>
        <w:top w:val="none" w:sz="0" w:space="0" w:color="auto"/>
        <w:left w:val="none" w:sz="0" w:space="0" w:color="auto"/>
        <w:bottom w:val="none" w:sz="0" w:space="0" w:color="auto"/>
        <w:right w:val="none" w:sz="0" w:space="0" w:color="auto"/>
      </w:divBdr>
    </w:div>
    <w:div w:id="109131289">
      <w:bodyDiv w:val="1"/>
      <w:marLeft w:val="0"/>
      <w:marRight w:val="0"/>
      <w:marTop w:val="0"/>
      <w:marBottom w:val="0"/>
      <w:divBdr>
        <w:top w:val="none" w:sz="0" w:space="0" w:color="auto"/>
        <w:left w:val="none" w:sz="0" w:space="0" w:color="auto"/>
        <w:bottom w:val="none" w:sz="0" w:space="0" w:color="auto"/>
        <w:right w:val="none" w:sz="0" w:space="0" w:color="auto"/>
      </w:divBdr>
    </w:div>
    <w:div w:id="132412837">
      <w:bodyDiv w:val="1"/>
      <w:marLeft w:val="0"/>
      <w:marRight w:val="0"/>
      <w:marTop w:val="0"/>
      <w:marBottom w:val="0"/>
      <w:divBdr>
        <w:top w:val="none" w:sz="0" w:space="0" w:color="auto"/>
        <w:left w:val="none" w:sz="0" w:space="0" w:color="auto"/>
        <w:bottom w:val="none" w:sz="0" w:space="0" w:color="auto"/>
        <w:right w:val="none" w:sz="0" w:space="0" w:color="auto"/>
      </w:divBdr>
      <w:divsChild>
        <w:div w:id="653684434">
          <w:marLeft w:val="0"/>
          <w:marRight w:val="0"/>
          <w:marTop w:val="0"/>
          <w:marBottom w:val="0"/>
          <w:divBdr>
            <w:top w:val="none" w:sz="0" w:space="0" w:color="auto"/>
            <w:left w:val="none" w:sz="0" w:space="0" w:color="auto"/>
            <w:bottom w:val="none" w:sz="0" w:space="0" w:color="auto"/>
            <w:right w:val="none" w:sz="0" w:space="0" w:color="auto"/>
          </w:divBdr>
          <w:divsChild>
            <w:div w:id="46103235">
              <w:marLeft w:val="0"/>
              <w:marRight w:val="0"/>
              <w:marTop w:val="0"/>
              <w:marBottom w:val="0"/>
              <w:divBdr>
                <w:top w:val="none" w:sz="0" w:space="0" w:color="auto"/>
                <w:left w:val="none" w:sz="0" w:space="0" w:color="auto"/>
                <w:bottom w:val="none" w:sz="0" w:space="0" w:color="auto"/>
                <w:right w:val="none" w:sz="0" w:space="0" w:color="auto"/>
              </w:divBdr>
              <w:divsChild>
                <w:div w:id="13273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5764">
      <w:bodyDiv w:val="1"/>
      <w:marLeft w:val="0"/>
      <w:marRight w:val="0"/>
      <w:marTop w:val="0"/>
      <w:marBottom w:val="0"/>
      <w:divBdr>
        <w:top w:val="none" w:sz="0" w:space="0" w:color="auto"/>
        <w:left w:val="none" w:sz="0" w:space="0" w:color="auto"/>
        <w:bottom w:val="none" w:sz="0" w:space="0" w:color="auto"/>
        <w:right w:val="none" w:sz="0" w:space="0" w:color="auto"/>
      </w:divBdr>
    </w:div>
    <w:div w:id="281158064">
      <w:bodyDiv w:val="1"/>
      <w:marLeft w:val="0"/>
      <w:marRight w:val="0"/>
      <w:marTop w:val="0"/>
      <w:marBottom w:val="0"/>
      <w:divBdr>
        <w:top w:val="none" w:sz="0" w:space="0" w:color="auto"/>
        <w:left w:val="none" w:sz="0" w:space="0" w:color="auto"/>
        <w:bottom w:val="none" w:sz="0" w:space="0" w:color="auto"/>
        <w:right w:val="none" w:sz="0" w:space="0" w:color="auto"/>
      </w:divBdr>
    </w:div>
    <w:div w:id="281767545">
      <w:bodyDiv w:val="1"/>
      <w:marLeft w:val="0"/>
      <w:marRight w:val="0"/>
      <w:marTop w:val="0"/>
      <w:marBottom w:val="0"/>
      <w:divBdr>
        <w:top w:val="none" w:sz="0" w:space="0" w:color="auto"/>
        <w:left w:val="none" w:sz="0" w:space="0" w:color="auto"/>
        <w:bottom w:val="none" w:sz="0" w:space="0" w:color="auto"/>
        <w:right w:val="none" w:sz="0" w:space="0" w:color="auto"/>
      </w:divBdr>
    </w:div>
    <w:div w:id="314067423">
      <w:bodyDiv w:val="1"/>
      <w:marLeft w:val="0"/>
      <w:marRight w:val="0"/>
      <w:marTop w:val="0"/>
      <w:marBottom w:val="0"/>
      <w:divBdr>
        <w:top w:val="none" w:sz="0" w:space="0" w:color="auto"/>
        <w:left w:val="none" w:sz="0" w:space="0" w:color="auto"/>
        <w:bottom w:val="none" w:sz="0" w:space="0" w:color="auto"/>
        <w:right w:val="none" w:sz="0" w:space="0" w:color="auto"/>
      </w:divBdr>
    </w:div>
    <w:div w:id="317348402">
      <w:bodyDiv w:val="1"/>
      <w:marLeft w:val="0"/>
      <w:marRight w:val="0"/>
      <w:marTop w:val="0"/>
      <w:marBottom w:val="0"/>
      <w:divBdr>
        <w:top w:val="none" w:sz="0" w:space="0" w:color="auto"/>
        <w:left w:val="none" w:sz="0" w:space="0" w:color="auto"/>
        <w:bottom w:val="none" w:sz="0" w:space="0" w:color="auto"/>
        <w:right w:val="none" w:sz="0" w:space="0" w:color="auto"/>
      </w:divBdr>
      <w:divsChild>
        <w:div w:id="1788813955">
          <w:marLeft w:val="0"/>
          <w:marRight w:val="0"/>
          <w:marTop w:val="0"/>
          <w:marBottom w:val="0"/>
          <w:divBdr>
            <w:top w:val="none" w:sz="0" w:space="0" w:color="auto"/>
            <w:left w:val="none" w:sz="0" w:space="0" w:color="auto"/>
            <w:bottom w:val="none" w:sz="0" w:space="0" w:color="auto"/>
            <w:right w:val="none" w:sz="0" w:space="0" w:color="auto"/>
          </w:divBdr>
          <w:divsChild>
            <w:div w:id="2055304106">
              <w:marLeft w:val="0"/>
              <w:marRight w:val="0"/>
              <w:marTop w:val="0"/>
              <w:marBottom w:val="0"/>
              <w:divBdr>
                <w:top w:val="none" w:sz="0" w:space="0" w:color="auto"/>
                <w:left w:val="none" w:sz="0" w:space="0" w:color="auto"/>
                <w:bottom w:val="none" w:sz="0" w:space="0" w:color="auto"/>
                <w:right w:val="none" w:sz="0" w:space="0" w:color="auto"/>
              </w:divBdr>
              <w:divsChild>
                <w:div w:id="1970477157">
                  <w:marLeft w:val="0"/>
                  <w:marRight w:val="0"/>
                  <w:marTop w:val="0"/>
                  <w:marBottom w:val="0"/>
                  <w:divBdr>
                    <w:top w:val="none" w:sz="0" w:space="0" w:color="auto"/>
                    <w:left w:val="none" w:sz="0" w:space="0" w:color="auto"/>
                    <w:bottom w:val="none" w:sz="0" w:space="0" w:color="auto"/>
                    <w:right w:val="none" w:sz="0" w:space="0" w:color="auto"/>
                  </w:divBdr>
                  <w:divsChild>
                    <w:div w:id="558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62617">
      <w:bodyDiv w:val="1"/>
      <w:marLeft w:val="0"/>
      <w:marRight w:val="0"/>
      <w:marTop w:val="0"/>
      <w:marBottom w:val="0"/>
      <w:divBdr>
        <w:top w:val="none" w:sz="0" w:space="0" w:color="auto"/>
        <w:left w:val="none" w:sz="0" w:space="0" w:color="auto"/>
        <w:bottom w:val="none" w:sz="0" w:space="0" w:color="auto"/>
        <w:right w:val="none" w:sz="0" w:space="0" w:color="auto"/>
      </w:divBdr>
    </w:div>
    <w:div w:id="454569354">
      <w:bodyDiv w:val="1"/>
      <w:marLeft w:val="0"/>
      <w:marRight w:val="0"/>
      <w:marTop w:val="0"/>
      <w:marBottom w:val="0"/>
      <w:divBdr>
        <w:top w:val="none" w:sz="0" w:space="0" w:color="auto"/>
        <w:left w:val="none" w:sz="0" w:space="0" w:color="auto"/>
        <w:bottom w:val="none" w:sz="0" w:space="0" w:color="auto"/>
        <w:right w:val="none" w:sz="0" w:space="0" w:color="auto"/>
      </w:divBdr>
    </w:div>
    <w:div w:id="472522242">
      <w:bodyDiv w:val="1"/>
      <w:marLeft w:val="0"/>
      <w:marRight w:val="0"/>
      <w:marTop w:val="0"/>
      <w:marBottom w:val="0"/>
      <w:divBdr>
        <w:top w:val="none" w:sz="0" w:space="0" w:color="auto"/>
        <w:left w:val="none" w:sz="0" w:space="0" w:color="auto"/>
        <w:bottom w:val="none" w:sz="0" w:space="0" w:color="auto"/>
        <w:right w:val="none" w:sz="0" w:space="0" w:color="auto"/>
      </w:divBdr>
      <w:divsChild>
        <w:div w:id="1492284104">
          <w:marLeft w:val="0"/>
          <w:marRight w:val="0"/>
          <w:marTop w:val="0"/>
          <w:marBottom w:val="0"/>
          <w:divBdr>
            <w:top w:val="none" w:sz="0" w:space="0" w:color="auto"/>
            <w:left w:val="none" w:sz="0" w:space="0" w:color="auto"/>
            <w:bottom w:val="none" w:sz="0" w:space="0" w:color="auto"/>
            <w:right w:val="none" w:sz="0" w:space="0" w:color="auto"/>
          </w:divBdr>
          <w:divsChild>
            <w:div w:id="1654992518">
              <w:marLeft w:val="0"/>
              <w:marRight w:val="0"/>
              <w:marTop w:val="0"/>
              <w:marBottom w:val="0"/>
              <w:divBdr>
                <w:top w:val="none" w:sz="0" w:space="0" w:color="auto"/>
                <w:left w:val="none" w:sz="0" w:space="0" w:color="auto"/>
                <w:bottom w:val="none" w:sz="0" w:space="0" w:color="auto"/>
                <w:right w:val="none" w:sz="0" w:space="0" w:color="auto"/>
              </w:divBdr>
              <w:divsChild>
                <w:div w:id="1799493636">
                  <w:marLeft w:val="0"/>
                  <w:marRight w:val="0"/>
                  <w:marTop w:val="0"/>
                  <w:marBottom w:val="0"/>
                  <w:divBdr>
                    <w:top w:val="none" w:sz="0" w:space="0" w:color="auto"/>
                    <w:left w:val="none" w:sz="0" w:space="0" w:color="auto"/>
                    <w:bottom w:val="none" w:sz="0" w:space="0" w:color="auto"/>
                    <w:right w:val="none" w:sz="0" w:space="0" w:color="auto"/>
                  </w:divBdr>
                  <w:divsChild>
                    <w:div w:id="133545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296079">
      <w:bodyDiv w:val="1"/>
      <w:marLeft w:val="0"/>
      <w:marRight w:val="0"/>
      <w:marTop w:val="0"/>
      <w:marBottom w:val="0"/>
      <w:divBdr>
        <w:top w:val="none" w:sz="0" w:space="0" w:color="auto"/>
        <w:left w:val="none" w:sz="0" w:space="0" w:color="auto"/>
        <w:bottom w:val="none" w:sz="0" w:space="0" w:color="auto"/>
        <w:right w:val="none" w:sz="0" w:space="0" w:color="auto"/>
      </w:divBdr>
    </w:div>
    <w:div w:id="579369817">
      <w:bodyDiv w:val="1"/>
      <w:marLeft w:val="0"/>
      <w:marRight w:val="0"/>
      <w:marTop w:val="0"/>
      <w:marBottom w:val="0"/>
      <w:divBdr>
        <w:top w:val="none" w:sz="0" w:space="0" w:color="auto"/>
        <w:left w:val="none" w:sz="0" w:space="0" w:color="auto"/>
        <w:bottom w:val="none" w:sz="0" w:space="0" w:color="auto"/>
        <w:right w:val="none" w:sz="0" w:space="0" w:color="auto"/>
      </w:divBdr>
    </w:div>
    <w:div w:id="588078827">
      <w:bodyDiv w:val="1"/>
      <w:marLeft w:val="0"/>
      <w:marRight w:val="0"/>
      <w:marTop w:val="0"/>
      <w:marBottom w:val="0"/>
      <w:divBdr>
        <w:top w:val="none" w:sz="0" w:space="0" w:color="auto"/>
        <w:left w:val="none" w:sz="0" w:space="0" w:color="auto"/>
        <w:bottom w:val="none" w:sz="0" w:space="0" w:color="auto"/>
        <w:right w:val="none" w:sz="0" w:space="0" w:color="auto"/>
      </w:divBdr>
    </w:div>
    <w:div w:id="609315093">
      <w:bodyDiv w:val="1"/>
      <w:marLeft w:val="0"/>
      <w:marRight w:val="0"/>
      <w:marTop w:val="0"/>
      <w:marBottom w:val="0"/>
      <w:divBdr>
        <w:top w:val="none" w:sz="0" w:space="0" w:color="auto"/>
        <w:left w:val="none" w:sz="0" w:space="0" w:color="auto"/>
        <w:bottom w:val="none" w:sz="0" w:space="0" w:color="auto"/>
        <w:right w:val="none" w:sz="0" w:space="0" w:color="auto"/>
      </w:divBdr>
      <w:divsChild>
        <w:div w:id="1788887836">
          <w:marLeft w:val="0"/>
          <w:marRight w:val="0"/>
          <w:marTop w:val="0"/>
          <w:marBottom w:val="0"/>
          <w:divBdr>
            <w:top w:val="none" w:sz="0" w:space="0" w:color="auto"/>
            <w:left w:val="none" w:sz="0" w:space="0" w:color="auto"/>
            <w:bottom w:val="none" w:sz="0" w:space="0" w:color="auto"/>
            <w:right w:val="none" w:sz="0" w:space="0" w:color="auto"/>
          </w:divBdr>
          <w:divsChild>
            <w:div w:id="1884320655">
              <w:marLeft w:val="0"/>
              <w:marRight w:val="0"/>
              <w:marTop w:val="0"/>
              <w:marBottom w:val="0"/>
              <w:divBdr>
                <w:top w:val="none" w:sz="0" w:space="0" w:color="auto"/>
                <w:left w:val="none" w:sz="0" w:space="0" w:color="auto"/>
                <w:bottom w:val="none" w:sz="0" w:space="0" w:color="auto"/>
                <w:right w:val="none" w:sz="0" w:space="0" w:color="auto"/>
              </w:divBdr>
              <w:divsChild>
                <w:div w:id="85905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56759">
      <w:bodyDiv w:val="1"/>
      <w:marLeft w:val="0"/>
      <w:marRight w:val="0"/>
      <w:marTop w:val="0"/>
      <w:marBottom w:val="0"/>
      <w:divBdr>
        <w:top w:val="none" w:sz="0" w:space="0" w:color="auto"/>
        <w:left w:val="none" w:sz="0" w:space="0" w:color="auto"/>
        <w:bottom w:val="none" w:sz="0" w:space="0" w:color="auto"/>
        <w:right w:val="none" w:sz="0" w:space="0" w:color="auto"/>
      </w:divBdr>
    </w:div>
    <w:div w:id="657880054">
      <w:bodyDiv w:val="1"/>
      <w:marLeft w:val="0"/>
      <w:marRight w:val="0"/>
      <w:marTop w:val="0"/>
      <w:marBottom w:val="0"/>
      <w:divBdr>
        <w:top w:val="none" w:sz="0" w:space="0" w:color="auto"/>
        <w:left w:val="none" w:sz="0" w:space="0" w:color="auto"/>
        <w:bottom w:val="none" w:sz="0" w:space="0" w:color="auto"/>
        <w:right w:val="none" w:sz="0" w:space="0" w:color="auto"/>
      </w:divBdr>
      <w:divsChild>
        <w:div w:id="1291284879">
          <w:marLeft w:val="0"/>
          <w:marRight w:val="0"/>
          <w:marTop w:val="0"/>
          <w:marBottom w:val="0"/>
          <w:divBdr>
            <w:top w:val="none" w:sz="0" w:space="0" w:color="auto"/>
            <w:left w:val="none" w:sz="0" w:space="0" w:color="auto"/>
            <w:bottom w:val="none" w:sz="0" w:space="0" w:color="auto"/>
            <w:right w:val="none" w:sz="0" w:space="0" w:color="auto"/>
          </w:divBdr>
          <w:divsChild>
            <w:div w:id="1967200566">
              <w:marLeft w:val="0"/>
              <w:marRight w:val="0"/>
              <w:marTop w:val="0"/>
              <w:marBottom w:val="0"/>
              <w:divBdr>
                <w:top w:val="none" w:sz="0" w:space="0" w:color="auto"/>
                <w:left w:val="none" w:sz="0" w:space="0" w:color="auto"/>
                <w:bottom w:val="none" w:sz="0" w:space="0" w:color="auto"/>
                <w:right w:val="none" w:sz="0" w:space="0" w:color="auto"/>
              </w:divBdr>
              <w:divsChild>
                <w:div w:id="3865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37501">
      <w:bodyDiv w:val="1"/>
      <w:marLeft w:val="0"/>
      <w:marRight w:val="0"/>
      <w:marTop w:val="0"/>
      <w:marBottom w:val="0"/>
      <w:divBdr>
        <w:top w:val="none" w:sz="0" w:space="0" w:color="auto"/>
        <w:left w:val="none" w:sz="0" w:space="0" w:color="auto"/>
        <w:bottom w:val="none" w:sz="0" w:space="0" w:color="auto"/>
        <w:right w:val="none" w:sz="0" w:space="0" w:color="auto"/>
      </w:divBdr>
      <w:divsChild>
        <w:div w:id="716005120">
          <w:marLeft w:val="0"/>
          <w:marRight w:val="0"/>
          <w:marTop w:val="0"/>
          <w:marBottom w:val="0"/>
          <w:divBdr>
            <w:top w:val="none" w:sz="0" w:space="0" w:color="auto"/>
            <w:left w:val="none" w:sz="0" w:space="0" w:color="auto"/>
            <w:bottom w:val="none" w:sz="0" w:space="0" w:color="auto"/>
            <w:right w:val="none" w:sz="0" w:space="0" w:color="auto"/>
          </w:divBdr>
          <w:divsChild>
            <w:div w:id="871041219">
              <w:marLeft w:val="0"/>
              <w:marRight w:val="0"/>
              <w:marTop w:val="0"/>
              <w:marBottom w:val="0"/>
              <w:divBdr>
                <w:top w:val="none" w:sz="0" w:space="0" w:color="auto"/>
                <w:left w:val="none" w:sz="0" w:space="0" w:color="auto"/>
                <w:bottom w:val="none" w:sz="0" w:space="0" w:color="auto"/>
                <w:right w:val="none" w:sz="0" w:space="0" w:color="auto"/>
              </w:divBdr>
              <w:divsChild>
                <w:div w:id="15004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6111">
      <w:bodyDiv w:val="1"/>
      <w:marLeft w:val="0"/>
      <w:marRight w:val="0"/>
      <w:marTop w:val="0"/>
      <w:marBottom w:val="0"/>
      <w:divBdr>
        <w:top w:val="none" w:sz="0" w:space="0" w:color="auto"/>
        <w:left w:val="none" w:sz="0" w:space="0" w:color="auto"/>
        <w:bottom w:val="none" w:sz="0" w:space="0" w:color="auto"/>
        <w:right w:val="none" w:sz="0" w:space="0" w:color="auto"/>
      </w:divBdr>
      <w:divsChild>
        <w:div w:id="1126124630">
          <w:marLeft w:val="0"/>
          <w:marRight w:val="0"/>
          <w:marTop w:val="0"/>
          <w:marBottom w:val="0"/>
          <w:divBdr>
            <w:top w:val="none" w:sz="0" w:space="0" w:color="auto"/>
            <w:left w:val="none" w:sz="0" w:space="0" w:color="auto"/>
            <w:bottom w:val="none" w:sz="0" w:space="0" w:color="auto"/>
            <w:right w:val="none" w:sz="0" w:space="0" w:color="auto"/>
          </w:divBdr>
          <w:divsChild>
            <w:div w:id="704140976">
              <w:marLeft w:val="0"/>
              <w:marRight w:val="0"/>
              <w:marTop w:val="0"/>
              <w:marBottom w:val="0"/>
              <w:divBdr>
                <w:top w:val="none" w:sz="0" w:space="0" w:color="auto"/>
                <w:left w:val="none" w:sz="0" w:space="0" w:color="auto"/>
                <w:bottom w:val="none" w:sz="0" w:space="0" w:color="auto"/>
                <w:right w:val="none" w:sz="0" w:space="0" w:color="auto"/>
              </w:divBdr>
              <w:divsChild>
                <w:div w:id="15405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87378">
      <w:bodyDiv w:val="1"/>
      <w:marLeft w:val="0"/>
      <w:marRight w:val="0"/>
      <w:marTop w:val="0"/>
      <w:marBottom w:val="0"/>
      <w:divBdr>
        <w:top w:val="none" w:sz="0" w:space="0" w:color="auto"/>
        <w:left w:val="none" w:sz="0" w:space="0" w:color="auto"/>
        <w:bottom w:val="none" w:sz="0" w:space="0" w:color="auto"/>
        <w:right w:val="none" w:sz="0" w:space="0" w:color="auto"/>
      </w:divBdr>
    </w:div>
    <w:div w:id="741636020">
      <w:bodyDiv w:val="1"/>
      <w:marLeft w:val="0"/>
      <w:marRight w:val="0"/>
      <w:marTop w:val="0"/>
      <w:marBottom w:val="0"/>
      <w:divBdr>
        <w:top w:val="none" w:sz="0" w:space="0" w:color="auto"/>
        <w:left w:val="none" w:sz="0" w:space="0" w:color="auto"/>
        <w:bottom w:val="none" w:sz="0" w:space="0" w:color="auto"/>
        <w:right w:val="none" w:sz="0" w:space="0" w:color="auto"/>
      </w:divBdr>
    </w:div>
    <w:div w:id="797340172">
      <w:bodyDiv w:val="1"/>
      <w:marLeft w:val="0"/>
      <w:marRight w:val="0"/>
      <w:marTop w:val="0"/>
      <w:marBottom w:val="0"/>
      <w:divBdr>
        <w:top w:val="none" w:sz="0" w:space="0" w:color="auto"/>
        <w:left w:val="none" w:sz="0" w:space="0" w:color="auto"/>
        <w:bottom w:val="none" w:sz="0" w:space="0" w:color="auto"/>
        <w:right w:val="none" w:sz="0" w:space="0" w:color="auto"/>
      </w:divBdr>
    </w:div>
    <w:div w:id="818349849">
      <w:bodyDiv w:val="1"/>
      <w:marLeft w:val="0"/>
      <w:marRight w:val="0"/>
      <w:marTop w:val="0"/>
      <w:marBottom w:val="0"/>
      <w:divBdr>
        <w:top w:val="none" w:sz="0" w:space="0" w:color="auto"/>
        <w:left w:val="none" w:sz="0" w:space="0" w:color="auto"/>
        <w:bottom w:val="none" w:sz="0" w:space="0" w:color="auto"/>
        <w:right w:val="none" w:sz="0" w:space="0" w:color="auto"/>
      </w:divBdr>
      <w:divsChild>
        <w:div w:id="1750150128">
          <w:marLeft w:val="0"/>
          <w:marRight w:val="0"/>
          <w:marTop w:val="0"/>
          <w:marBottom w:val="0"/>
          <w:divBdr>
            <w:top w:val="none" w:sz="0" w:space="0" w:color="auto"/>
            <w:left w:val="none" w:sz="0" w:space="0" w:color="auto"/>
            <w:bottom w:val="none" w:sz="0" w:space="0" w:color="auto"/>
            <w:right w:val="none" w:sz="0" w:space="0" w:color="auto"/>
          </w:divBdr>
          <w:divsChild>
            <w:div w:id="593587267">
              <w:marLeft w:val="0"/>
              <w:marRight w:val="0"/>
              <w:marTop w:val="0"/>
              <w:marBottom w:val="0"/>
              <w:divBdr>
                <w:top w:val="none" w:sz="0" w:space="0" w:color="auto"/>
                <w:left w:val="none" w:sz="0" w:space="0" w:color="auto"/>
                <w:bottom w:val="none" w:sz="0" w:space="0" w:color="auto"/>
                <w:right w:val="none" w:sz="0" w:space="0" w:color="auto"/>
              </w:divBdr>
              <w:divsChild>
                <w:div w:id="200042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742294">
      <w:bodyDiv w:val="1"/>
      <w:marLeft w:val="0"/>
      <w:marRight w:val="0"/>
      <w:marTop w:val="0"/>
      <w:marBottom w:val="0"/>
      <w:divBdr>
        <w:top w:val="none" w:sz="0" w:space="0" w:color="auto"/>
        <w:left w:val="none" w:sz="0" w:space="0" w:color="auto"/>
        <w:bottom w:val="none" w:sz="0" w:space="0" w:color="auto"/>
        <w:right w:val="none" w:sz="0" w:space="0" w:color="auto"/>
      </w:divBdr>
      <w:divsChild>
        <w:div w:id="1844780866">
          <w:marLeft w:val="0"/>
          <w:marRight w:val="0"/>
          <w:marTop w:val="0"/>
          <w:marBottom w:val="0"/>
          <w:divBdr>
            <w:top w:val="none" w:sz="0" w:space="0" w:color="auto"/>
            <w:left w:val="none" w:sz="0" w:space="0" w:color="auto"/>
            <w:bottom w:val="none" w:sz="0" w:space="0" w:color="auto"/>
            <w:right w:val="none" w:sz="0" w:space="0" w:color="auto"/>
          </w:divBdr>
          <w:divsChild>
            <w:div w:id="1287665814">
              <w:marLeft w:val="0"/>
              <w:marRight w:val="0"/>
              <w:marTop w:val="0"/>
              <w:marBottom w:val="0"/>
              <w:divBdr>
                <w:top w:val="none" w:sz="0" w:space="0" w:color="auto"/>
                <w:left w:val="none" w:sz="0" w:space="0" w:color="auto"/>
                <w:bottom w:val="none" w:sz="0" w:space="0" w:color="auto"/>
                <w:right w:val="none" w:sz="0" w:space="0" w:color="auto"/>
              </w:divBdr>
              <w:divsChild>
                <w:div w:id="7767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62264">
      <w:bodyDiv w:val="1"/>
      <w:marLeft w:val="0"/>
      <w:marRight w:val="0"/>
      <w:marTop w:val="0"/>
      <w:marBottom w:val="0"/>
      <w:divBdr>
        <w:top w:val="none" w:sz="0" w:space="0" w:color="auto"/>
        <w:left w:val="none" w:sz="0" w:space="0" w:color="auto"/>
        <w:bottom w:val="none" w:sz="0" w:space="0" w:color="auto"/>
        <w:right w:val="none" w:sz="0" w:space="0" w:color="auto"/>
      </w:divBdr>
    </w:div>
    <w:div w:id="941575552">
      <w:bodyDiv w:val="1"/>
      <w:marLeft w:val="0"/>
      <w:marRight w:val="0"/>
      <w:marTop w:val="0"/>
      <w:marBottom w:val="0"/>
      <w:divBdr>
        <w:top w:val="none" w:sz="0" w:space="0" w:color="auto"/>
        <w:left w:val="none" w:sz="0" w:space="0" w:color="auto"/>
        <w:bottom w:val="none" w:sz="0" w:space="0" w:color="auto"/>
        <w:right w:val="none" w:sz="0" w:space="0" w:color="auto"/>
      </w:divBdr>
    </w:div>
    <w:div w:id="983391321">
      <w:bodyDiv w:val="1"/>
      <w:marLeft w:val="0"/>
      <w:marRight w:val="0"/>
      <w:marTop w:val="0"/>
      <w:marBottom w:val="0"/>
      <w:divBdr>
        <w:top w:val="none" w:sz="0" w:space="0" w:color="auto"/>
        <w:left w:val="none" w:sz="0" w:space="0" w:color="auto"/>
        <w:bottom w:val="none" w:sz="0" w:space="0" w:color="auto"/>
        <w:right w:val="none" w:sz="0" w:space="0" w:color="auto"/>
      </w:divBdr>
    </w:div>
    <w:div w:id="1040277586">
      <w:bodyDiv w:val="1"/>
      <w:marLeft w:val="0"/>
      <w:marRight w:val="0"/>
      <w:marTop w:val="0"/>
      <w:marBottom w:val="0"/>
      <w:divBdr>
        <w:top w:val="none" w:sz="0" w:space="0" w:color="auto"/>
        <w:left w:val="none" w:sz="0" w:space="0" w:color="auto"/>
        <w:bottom w:val="none" w:sz="0" w:space="0" w:color="auto"/>
        <w:right w:val="none" w:sz="0" w:space="0" w:color="auto"/>
      </w:divBdr>
      <w:divsChild>
        <w:div w:id="637800230">
          <w:marLeft w:val="0"/>
          <w:marRight w:val="0"/>
          <w:marTop w:val="0"/>
          <w:marBottom w:val="0"/>
          <w:divBdr>
            <w:top w:val="none" w:sz="0" w:space="0" w:color="auto"/>
            <w:left w:val="none" w:sz="0" w:space="0" w:color="auto"/>
            <w:bottom w:val="none" w:sz="0" w:space="0" w:color="auto"/>
            <w:right w:val="none" w:sz="0" w:space="0" w:color="auto"/>
          </w:divBdr>
          <w:divsChild>
            <w:div w:id="701595171">
              <w:marLeft w:val="0"/>
              <w:marRight w:val="0"/>
              <w:marTop w:val="0"/>
              <w:marBottom w:val="0"/>
              <w:divBdr>
                <w:top w:val="none" w:sz="0" w:space="0" w:color="auto"/>
                <w:left w:val="none" w:sz="0" w:space="0" w:color="auto"/>
                <w:bottom w:val="none" w:sz="0" w:space="0" w:color="auto"/>
                <w:right w:val="none" w:sz="0" w:space="0" w:color="auto"/>
              </w:divBdr>
              <w:divsChild>
                <w:div w:id="94319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16146">
      <w:bodyDiv w:val="1"/>
      <w:marLeft w:val="0"/>
      <w:marRight w:val="0"/>
      <w:marTop w:val="0"/>
      <w:marBottom w:val="0"/>
      <w:divBdr>
        <w:top w:val="none" w:sz="0" w:space="0" w:color="auto"/>
        <w:left w:val="none" w:sz="0" w:space="0" w:color="auto"/>
        <w:bottom w:val="none" w:sz="0" w:space="0" w:color="auto"/>
        <w:right w:val="none" w:sz="0" w:space="0" w:color="auto"/>
      </w:divBdr>
      <w:divsChild>
        <w:div w:id="1914269625">
          <w:marLeft w:val="0"/>
          <w:marRight w:val="0"/>
          <w:marTop w:val="0"/>
          <w:marBottom w:val="0"/>
          <w:divBdr>
            <w:top w:val="none" w:sz="0" w:space="0" w:color="auto"/>
            <w:left w:val="none" w:sz="0" w:space="0" w:color="auto"/>
            <w:bottom w:val="none" w:sz="0" w:space="0" w:color="auto"/>
            <w:right w:val="none" w:sz="0" w:space="0" w:color="auto"/>
          </w:divBdr>
          <w:divsChild>
            <w:div w:id="1159881591">
              <w:marLeft w:val="0"/>
              <w:marRight w:val="0"/>
              <w:marTop w:val="0"/>
              <w:marBottom w:val="0"/>
              <w:divBdr>
                <w:top w:val="none" w:sz="0" w:space="0" w:color="auto"/>
                <w:left w:val="none" w:sz="0" w:space="0" w:color="auto"/>
                <w:bottom w:val="none" w:sz="0" w:space="0" w:color="auto"/>
                <w:right w:val="none" w:sz="0" w:space="0" w:color="auto"/>
              </w:divBdr>
              <w:divsChild>
                <w:div w:id="181987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59292">
      <w:bodyDiv w:val="1"/>
      <w:marLeft w:val="0"/>
      <w:marRight w:val="0"/>
      <w:marTop w:val="0"/>
      <w:marBottom w:val="0"/>
      <w:divBdr>
        <w:top w:val="none" w:sz="0" w:space="0" w:color="auto"/>
        <w:left w:val="none" w:sz="0" w:space="0" w:color="auto"/>
        <w:bottom w:val="none" w:sz="0" w:space="0" w:color="auto"/>
        <w:right w:val="none" w:sz="0" w:space="0" w:color="auto"/>
      </w:divBdr>
    </w:div>
    <w:div w:id="1195073709">
      <w:bodyDiv w:val="1"/>
      <w:marLeft w:val="0"/>
      <w:marRight w:val="0"/>
      <w:marTop w:val="0"/>
      <w:marBottom w:val="0"/>
      <w:divBdr>
        <w:top w:val="none" w:sz="0" w:space="0" w:color="auto"/>
        <w:left w:val="none" w:sz="0" w:space="0" w:color="auto"/>
        <w:bottom w:val="none" w:sz="0" w:space="0" w:color="auto"/>
        <w:right w:val="none" w:sz="0" w:space="0" w:color="auto"/>
      </w:divBdr>
      <w:divsChild>
        <w:div w:id="1814445025">
          <w:marLeft w:val="0"/>
          <w:marRight w:val="0"/>
          <w:marTop w:val="0"/>
          <w:marBottom w:val="0"/>
          <w:divBdr>
            <w:top w:val="none" w:sz="0" w:space="0" w:color="auto"/>
            <w:left w:val="none" w:sz="0" w:space="0" w:color="auto"/>
            <w:bottom w:val="none" w:sz="0" w:space="0" w:color="auto"/>
            <w:right w:val="none" w:sz="0" w:space="0" w:color="auto"/>
          </w:divBdr>
          <w:divsChild>
            <w:div w:id="1620993337">
              <w:marLeft w:val="0"/>
              <w:marRight w:val="0"/>
              <w:marTop w:val="0"/>
              <w:marBottom w:val="0"/>
              <w:divBdr>
                <w:top w:val="none" w:sz="0" w:space="0" w:color="auto"/>
                <w:left w:val="none" w:sz="0" w:space="0" w:color="auto"/>
                <w:bottom w:val="none" w:sz="0" w:space="0" w:color="auto"/>
                <w:right w:val="none" w:sz="0" w:space="0" w:color="auto"/>
              </w:divBdr>
              <w:divsChild>
                <w:div w:id="11102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237454">
      <w:bodyDiv w:val="1"/>
      <w:marLeft w:val="0"/>
      <w:marRight w:val="0"/>
      <w:marTop w:val="0"/>
      <w:marBottom w:val="0"/>
      <w:divBdr>
        <w:top w:val="none" w:sz="0" w:space="0" w:color="auto"/>
        <w:left w:val="none" w:sz="0" w:space="0" w:color="auto"/>
        <w:bottom w:val="none" w:sz="0" w:space="0" w:color="auto"/>
        <w:right w:val="none" w:sz="0" w:space="0" w:color="auto"/>
      </w:divBdr>
    </w:div>
    <w:div w:id="1297293157">
      <w:bodyDiv w:val="1"/>
      <w:marLeft w:val="0"/>
      <w:marRight w:val="0"/>
      <w:marTop w:val="0"/>
      <w:marBottom w:val="0"/>
      <w:divBdr>
        <w:top w:val="none" w:sz="0" w:space="0" w:color="auto"/>
        <w:left w:val="none" w:sz="0" w:space="0" w:color="auto"/>
        <w:bottom w:val="none" w:sz="0" w:space="0" w:color="auto"/>
        <w:right w:val="none" w:sz="0" w:space="0" w:color="auto"/>
      </w:divBdr>
    </w:div>
    <w:div w:id="1308824844">
      <w:bodyDiv w:val="1"/>
      <w:marLeft w:val="0"/>
      <w:marRight w:val="0"/>
      <w:marTop w:val="0"/>
      <w:marBottom w:val="0"/>
      <w:divBdr>
        <w:top w:val="none" w:sz="0" w:space="0" w:color="auto"/>
        <w:left w:val="none" w:sz="0" w:space="0" w:color="auto"/>
        <w:bottom w:val="none" w:sz="0" w:space="0" w:color="auto"/>
        <w:right w:val="none" w:sz="0" w:space="0" w:color="auto"/>
      </w:divBdr>
    </w:div>
    <w:div w:id="1309164652">
      <w:bodyDiv w:val="1"/>
      <w:marLeft w:val="0"/>
      <w:marRight w:val="0"/>
      <w:marTop w:val="0"/>
      <w:marBottom w:val="0"/>
      <w:divBdr>
        <w:top w:val="none" w:sz="0" w:space="0" w:color="auto"/>
        <w:left w:val="none" w:sz="0" w:space="0" w:color="auto"/>
        <w:bottom w:val="none" w:sz="0" w:space="0" w:color="auto"/>
        <w:right w:val="none" w:sz="0" w:space="0" w:color="auto"/>
      </w:divBdr>
      <w:divsChild>
        <w:div w:id="140853044">
          <w:marLeft w:val="0"/>
          <w:marRight w:val="0"/>
          <w:marTop w:val="0"/>
          <w:marBottom w:val="0"/>
          <w:divBdr>
            <w:top w:val="none" w:sz="0" w:space="0" w:color="auto"/>
            <w:left w:val="none" w:sz="0" w:space="0" w:color="auto"/>
            <w:bottom w:val="none" w:sz="0" w:space="0" w:color="auto"/>
            <w:right w:val="none" w:sz="0" w:space="0" w:color="auto"/>
          </w:divBdr>
          <w:divsChild>
            <w:div w:id="1554465770">
              <w:marLeft w:val="0"/>
              <w:marRight w:val="0"/>
              <w:marTop w:val="0"/>
              <w:marBottom w:val="0"/>
              <w:divBdr>
                <w:top w:val="none" w:sz="0" w:space="0" w:color="auto"/>
                <w:left w:val="none" w:sz="0" w:space="0" w:color="auto"/>
                <w:bottom w:val="none" w:sz="0" w:space="0" w:color="auto"/>
                <w:right w:val="none" w:sz="0" w:space="0" w:color="auto"/>
              </w:divBdr>
              <w:divsChild>
                <w:div w:id="93081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27024">
      <w:bodyDiv w:val="1"/>
      <w:marLeft w:val="0"/>
      <w:marRight w:val="0"/>
      <w:marTop w:val="0"/>
      <w:marBottom w:val="0"/>
      <w:divBdr>
        <w:top w:val="none" w:sz="0" w:space="0" w:color="auto"/>
        <w:left w:val="none" w:sz="0" w:space="0" w:color="auto"/>
        <w:bottom w:val="none" w:sz="0" w:space="0" w:color="auto"/>
        <w:right w:val="none" w:sz="0" w:space="0" w:color="auto"/>
      </w:divBdr>
    </w:div>
    <w:div w:id="1357466903">
      <w:bodyDiv w:val="1"/>
      <w:marLeft w:val="0"/>
      <w:marRight w:val="0"/>
      <w:marTop w:val="0"/>
      <w:marBottom w:val="0"/>
      <w:divBdr>
        <w:top w:val="none" w:sz="0" w:space="0" w:color="auto"/>
        <w:left w:val="none" w:sz="0" w:space="0" w:color="auto"/>
        <w:bottom w:val="none" w:sz="0" w:space="0" w:color="auto"/>
        <w:right w:val="none" w:sz="0" w:space="0" w:color="auto"/>
      </w:divBdr>
    </w:div>
    <w:div w:id="1378624575">
      <w:bodyDiv w:val="1"/>
      <w:marLeft w:val="0"/>
      <w:marRight w:val="0"/>
      <w:marTop w:val="0"/>
      <w:marBottom w:val="0"/>
      <w:divBdr>
        <w:top w:val="none" w:sz="0" w:space="0" w:color="auto"/>
        <w:left w:val="none" w:sz="0" w:space="0" w:color="auto"/>
        <w:bottom w:val="none" w:sz="0" w:space="0" w:color="auto"/>
        <w:right w:val="none" w:sz="0" w:space="0" w:color="auto"/>
      </w:divBdr>
    </w:div>
    <w:div w:id="1431513009">
      <w:bodyDiv w:val="1"/>
      <w:marLeft w:val="0"/>
      <w:marRight w:val="0"/>
      <w:marTop w:val="0"/>
      <w:marBottom w:val="0"/>
      <w:divBdr>
        <w:top w:val="none" w:sz="0" w:space="0" w:color="auto"/>
        <w:left w:val="none" w:sz="0" w:space="0" w:color="auto"/>
        <w:bottom w:val="none" w:sz="0" w:space="0" w:color="auto"/>
        <w:right w:val="none" w:sz="0" w:space="0" w:color="auto"/>
      </w:divBdr>
    </w:div>
    <w:div w:id="1434782333">
      <w:bodyDiv w:val="1"/>
      <w:marLeft w:val="0"/>
      <w:marRight w:val="0"/>
      <w:marTop w:val="0"/>
      <w:marBottom w:val="0"/>
      <w:divBdr>
        <w:top w:val="none" w:sz="0" w:space="0" w:color="auto"/>
        <w:left w:val="none" w:sz="0" w:space="0" w:color="auto"/>
        <w:bottom w:val="none" w:sz="0" w:space="0" w:color="auto"/>
        <w:right w:val="none" w:sz="0" w:space="0" w:color="auto"/>
      </w:divBdr>
      <w:divsChild>
        <w:div w:id="1767116019">
          <w:marLeft w:val="0"/>
          <w:marRight w:val="0"/>
          <w:marTop w:val="0"/>
          <w:marBottom w:val="0"/>
          <w:divBdr>
            <w:top w:val="none" w:sz="0" w:space="0" w:color="auto"/>
            <w:left w:val="none" w:sz="0" w:space="0" w:color="auto"/>
            <w:bottom w:val="none" w:sz="0" w:space="0" w:color="auto"/>
            <w:right w:val="none" w:sz="0" w:space="0" w:color="auto"/>
          </w:divBdr>
          <w:divsChild>
            <w:div w:id="1566407598">
              <w:marLeft w:val="0"/>
              <w:marRight w:val="0"/>
              <w:marTop w:val="0"/>
              <w:marBottom w:val="0"/>
              <w:divBdr>
                <w:top w:val="none" w:sz="0" w:space="0" w:color="auto"/>
                <w:left w:val="none" w:sz="0" w:space="0" w:color="auto"/>
                <w:bottom w:val="none" w:sz="0" w:space="0" w:color="auto"/>
                <w:right w:val="none" w:sz="0" w:space="0" w:color="auto"/>
              </w:divBdr>
              <w:divsChild>
                <w:div w:id="63229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85730">
      <w:bodyDiv w:val="1"/>
      <w:marLeft w:val="0"/>
      <w:marRight w:val="0"/>
      <w:marTop w:val="0"/>
      <w:marBottom w:val="0"/>
      <w:divBdr>
        <w:top w:val="none" w:sz="0" w:space="0" w:color="auto"/>
        <w:left w:val="none" w:sz="0" w:space="0" w:color="auto"/>
        <w:bottom w:val="none" w:sz="0" w:space="0" w:color="auto"/>
        <w:right w:val="none" w:sz="0" w:space="0" w:color="auto"/>
      </w:divBdr>
      <w:divsChild>
        <w:div w:id="1740513922">
          <w:marLeft w:val="0"/>
          <w:marRight w:val="0"/>
          <w:marTop w:val="0"/>
          <w:marBottom w:val="0"/>
          <w:divBdr>
            <w:top w:val="none" w:sz="0" w:space="0" w:color="auto"/>
            <w:left w:val="none" w:sz="0" w:space="0" w:color="auto"/>
            <w:bottom w:val="none" w:sz="0" w:space="0" w:color="auto"/>
            <w:right w:val="none" w:sz="0" w:space="0" w:color="auto"/>
          </w:divBdr>
          <w:divsChild>
            <w:div w:id="540557212">
              <w:marLeft w:val="0"/>
              <w:marRight w:val="0"/>
              <w:marTop w:val="0"/>
              <w:marBottom w:val="0"/>
              <w:divBdr>
                <w:top w:val="none" w:sz="0" w:space="0" w:color="auto"/>
                <w:left w:val="none" w:sz="0" w:space="0" w:color="auto"/>
                <w:bottom w:val="none" w:sz="0" w:space="0" w:color="auto"/>
                <w:right w:val="none" w:sz="0" w:space="0" w:color="auto"/>
              </w:divBdr>
              <w:divsChild>
                <w:div w:id="15147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45273">
      <w:bodyDiv w:val="1"/>
      <w:marLeft w:val="0"/>
      <w:marRight w:val="0"/>
      <w:marTop w:val="0"/>
      <w:marBottom w:val="0"/>
      <w:divBdr>
        <w:top w:val="none" w:sz="0" w:space="0" w:color="auto"/>
        <w:left w:val="none" w:sz="0" w:space="0" w:color="auto"/>
        <w:bottom w:val="none" w:sz="0" w:space="0" w:color="auto"/>
        <w:right w:val="none" w:sz="0" w:space="0" w:color="auto"/>
      </w:divBdr>
      <w:divsChild>
        <w:div w:id="267590206">
          <w:marLeft w:val="0"/>
          <w:marRight w:val="0"/>
          <w:marTop w:val="0"/>
          <w:marBottom w:val="0"/>
          <w:divBdr>
            <w:top w:val="none" w:sz="0" w:space="0" w:color="auto"/>
            <w:left w:val="none" w:sz="0" w:space="0" w:color="auto"/>
            <w:bottom w:val="none" w:sz="0" w:space="0" w:color="auto"/>
            <w:right w:val="none" w:sz="0" w:space="0" w:color="auto"/>
          </w:divBdr>
          <w:divsChild>
            <w:div w:id="553589939">
              <w:marLeft w:val="0"/>
              <w:marRight w:val="0"/>
              <w:marTop w:val="0"/>
              <w:marBottom w:val="0"/>
              <w:divBdr>
                <w:top w:val="none" w:sz="0" w:space="0" w:color="auto"/>
                <w:left w:val="none" w:sz="0" w:space="0" w:color="auto"/>
                <w:bottom w:val="none" w:sz="0" w:space="0" w:color="auto"/>
                <w:right w:val="none" w:sz="0" w:space="0" w:color="auto"/>
              </w:divBdr>
              <w:divsChild>
                <w:div w:id="4385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3494">
      <w:bodyDiv w:val="1"/>
      <w:marLeft w:val="0"/>
      <w:marRight w:val="0"/>
      <w:marTop w:val="0"/>
      <w:marBottom w:val="0"/>
      <w:divBdr>
        <w:top w:val="none" w:sz="0" w:space="0" w:color="auto"/>
        <w:left w:val="none" w:sz="0" w:space="0" w:color="auto"/>
        <w:bottom w:val="none" w:sz="0" w:space="0" w:color="auto"/>
        <w:right w:val="none" w:sz="0" w:space="0" w:color="auto"/>
      </w:divBdr>
    </w:div>
    <w:div w:id="1530338223">
      <w:bodyDiv w:val="1"/>
      <w:marLeft w:val="0"/>
      <w:marRight w:val="0"/>
      <w:marTop w:val="0"/>
      <w:marBottom w:val="0"/>
      <w:divBdr>
        <w:top w:val="none" w:sz="0" w:space="0" w:color="auto"/>
        <w:left w:val="none" w:sz="0" w:space="0" w:color="auto"/>
        <w:bottom w:val="none" w:sz="0" w:space="0" w:color="auto"/>
        <w:right w:val="none" w:sz="0" w:space="0" w:color="auto"/>
      </w:divBdr>
      <w:divsChild>
        <w:div w:id="2026247874">
          <w:marLeft w:val="0"/>
          <w:marRight w:val="0"/>
          <w:marTop w:val="0"/>
          <w:marBottom w:val="0"/>
          <w:divBdr>
            <w:top w:val="none" w:sz="0" w:space="0" w:color="auto"/>
            <w:left w:val="none" w:sz="0" w:space="0" w:color="auto"/>
            <w:bottom w:val="none" w:sz="0" w:space="0" w:color="auto"/>
            <w:right w:val="none" w:sz="0" w:space="0" w:color="auto"/>
          </w:divBdr>
          <w:divsChild>
            <w:div w:id="662776735">
              <w:marLeft w:val="0"/>
              <w:marRight w:val="0"/>
              <w:marTop w:val="0"/>
              <w:marBottom w:val="0"/>
              <w:divBdr>
                <w:top w:val="none" w:sz="0" w:space="0" w:color="auto"/>
                <w:left w:val="none" w:sz="0" w:space="0" w:color="auto"/>
                <w:bottom w:val="none" w:sz="0" w:space="0" w:color="auto"/>
                <w:right w:val="none" w:sz="0" w:space="0" w:color="auto"/>
              </w:divBdr>
              <w:divsChild>
                <w:div w:id="183520973">
                  <w:marLeft w:val="0"/>
                  <w:marRight w:val="0"/>
                  <w:marTop w:val="0"/>
                  <w:marBottom w:val="0"/>
                  <w:divBdr>
                    <w:top w:val="none" w:sz="0" w:space="0" w:color="auto"/>
                    <w:left w:val="none" w:sz="0" w:space="0" w:color="auto"/>
                    <w:bottom w:val="none" w:sz="0" w:space="0" w:color="auto"/>
                    <w:right w:val="none" w:sz="0" w:space="0" w:color="auto"/>
                  </w:divBdr>
                </w:div>
              </w:divsChild>
            </w:div>
            <w:div w:id="784423668">
              <w:marLeft w:val="0"/>
              <w:marRight w:val="0"/>
              <w:marTop w:val="0"/>
              <w:marBottom w:val="0"/>
              <w:divBdr>
                <w:top w:val="none" w:sz="0" w:space="0" w:color="auto"/>
                <w:left w:val="none" w:sz="0" w:space="0" w:color="auto"/>
                <w:bottom w:val="none" w:sz="0" w:space="0" w:color="auto"/>
                <w:right w:val="none" w:sz="0" w:space="0" w:color="auto"/>
              </w:divBdr>
              <w:divsChild>
                <w:div w:id="4414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742">
          <w:marLeft w:val="0"/>
          <w:marRight w:val="0"/>
          <w:marTop w:val="0"/>
          <w:marBottom w:val="0"/>
          <w:divBdr>
            <w:top w:val="none" w:sz="0" w:space="0" w:color="auto"/>
            <w:left w:val="none" w:sz="0" w:space="0" w:color="auto"/>
            <w:bottom w:val="none" w:sz="0" w:space="0" w:color="auto"/>
            <w:right w:val="none" w:sz="0" w:space="0" w:color="auto"/>
          </w:divBdr>
          <w:divsChild>
            <w:div w:id="204877710">
              <w:marLeft w:val="0"/>
              <w:marRight w:val="0"/>
              <w:marTop w:val="0"/>
              <w:marBottom w:val="0"/>
              <w:divBdr>
                <w:top w:val="none" w:sz="0" w:space="0" w:color="auto"/>
                <w:left w:val="none" w:sz="0" w:space="0" w:color="auto"/>
                <w:bottom w:val="none" w:sz="0" w:space="0" w:color="auto"/>
                <w:right w:val="none" w:sz="0" w:space="0" w:color="auto"/>
              </w:divBdr>
              <w:divsChild>
                <w:div w:id="6677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95027">
      <w:bodyDiv w:val="1"/>
      <w:marLeft w:val="0"/>
      <w:marRight w:val="0"/>
      <w:marTop w:val="0"/>
      <w:marBottom w:val="0"/>
      <w:divBdr>
        <w:top w:val="none" w:sz="0" w:space="0" w:color="auto"/>
        <w:left w:val="none" w:sz="0" w:space="0" w:color="auto"/>
        <w:bottom w:val="none" w:sz="0" w:space="0" w:color="auto"/>
        <w:right w:val="none" w:sz="0" w:space="0" w:color="auto"/>
      </w:divBdr>
    </w:div>
    <w:div w:id="1626497285">
      <w:bodyDiv w:val="1"/>
      <w:marLeft w:val="0"/>
      <w:marRight w:val="0"/>
      <w:marTop w:val="0"/>
      <w:marBottom w:val="0"/>
      <w:divBdr>
        <w:top w:val="none" w:sz="0" w:space="0" w:color="auto"/>
        <w:left w:val="none" w:sz="0" w:space="0" w:color="auto"/>
        <w:bottom w:val="none" w:sz="0" w:space="0" w:color="auto"/>
        <w:right w:val="none" w:sz="0" w:space="0" w:color="auto"/>
      </w:divBdr>
    </w:div>
    <w:div w:id="1681811295">
      <w:bodyDiv w:val="1"/>
      <w:marLeft w:val="0"/>
      <w:marRight w:val="0"/>
      <w:marTop w:val="0"/>
      <w:marBottom w:val="0"/>
      <w:divBdr>
        <w:top w:val="none" w:sz="0" w:space="0" w:color="auto"/>
        <w:left w:val="none" w:sz="0" w:space="0" w:color="auto"/>
        <w:bottom w:val="none" w:sz="0" w:space="0" w:color="auto"/>
        <w:right w:val="none" w:sz="0" w:space="0" w:color="auto"/>
      </w:divBdr>
    </w:div>
    <w:div w:id="1689023744">
      <w:bodyDiv w:val="1"/>
      <w:marLeft w:val="0"/>
      <w:marRight w:val="0"/>
      <w:marTop w:val="0"/>
      <w:marBottom w:val="0"/>
      <w:divBdr>
        <w:top w:val="none" w:sz="0" w:space="0" w:color="auto"/>
        <w:left w:val="none" w:sz="0" w:space="0" w:color="auto"/>
        <w:bottom w:val="none" w:sz="0" w:space="0" w:color="auto"/>
        <w:right w:val="none" w:sz="0" w:space="0" w:color="auto"/>
      </w:divBdr>
    </w:div>
    <w:div w:id="1693648616">
      <w:bodyDiv w:val="1"/>
      <w:marLeft w:val="0"/>
      <w:marRight w:val="0"/>
      <w:marTop w:val="0"/>
      <w:marBottom w:val="0"/>
      <w:divBdr>
        <w:top w:val="none" w:sz="0" w:space="0" w:color="auto"/>
        <w:left w:val="none" w:sz="0" w:space="0" w:color="auto"/>
        <w:bottom w:val="none" w:sz="0" w:space="0" w:color="auto"/>
        <w:right w:val="none" w:sz="0" w:space="0" w:color="auto"/>
      </w:divBdr>
    </w:div>
    <w:div w:id="1697850223">
      <w:bodyDiv w:val="1"/>
      <w:marLeft w:val="0"/>
      <w:marRight w:val="0"/>
      <w:marTop w:val="0"/>
      <w:marBottom w:val="0"/>
      <w:divBdr>
        <w:top w:val="none" w:sz="0" w:space="0" w:color="auto"/>
        <w:left w:val="none" w:sz="0" w:space="0" w:color="auto"/>
        <w:bottom w:val="none" w:sz="0" w:space="0" w:color="auto"/>
        <w:right w:val="none" w:sz="0" w:space="0" w:color="auto"/>
      </w:divBdr>
    </w:div>
    <w:div w:id="1701055439">
      <w:bodyDiv w:val="1"/>
      <w:marLeft w:val="0"/>
      <w:marRight w:val="0"/>
      <w:marTop w:val="0"/>
      <w:marBottom w:val="0"/>
      <w:divBdr>
        <w:top w:val="none" w:sz="0" w:space="0" w:color="auto"/>
        <w:left w:val="none" w:sz="0" w:space="0" w:color="auto"/>
        <w:bottom w:val="none" w:sz="0" w:space="0" w:color="auto"/>
        <w:right w:val="none" w:sz="0" w:space="0" w:color="auto"/>
      </w:divBdr>
    </w:div>
    <w:div w:id="1783843154">
      <w:bodyDiv w:val="1"/>
      <w:marLeft w:val="0"/>
      <w:marRight w:val="0"/>
      <w:marTop w:val="0"/>
      <w:marBottom w:val="0"/>
      <w:divBdr>
        <w:top w:val="none" w:sz="0" w:space="0" w:color="auto"/>
        <w:left w:val="none" w:sz="0" w:space="0" w:color="auto"/>
        <w:bottom w:val="none" w:sz="0" w:space="0" w:color="auto"/>
        <w:right w:val="none" w:sz="0" w:space="0" w:color="auto"/>
      </w:divBdr>
    </w:div>
    <w:div w:id="1789742688">
      <w:bodyDiv w:val="1"/>
      <w:marLeft w:val="0"/>
      <w:marRight w:val="0"/>
      <w:marTop w:val="0"/>
      <w:marBottom w:val="0"/>
      <w:divBdr>
        <w:top w:val="none" w:sz="0" w:space="0" w:color="auto"/>
        <w:left w:val="none" w:sz="0" w:space="0" w:color="auto"/>
        <w:bottom w:val="none" w:sz="0" w:space="0" w:color="auto"/>
        <w:right w:val="none" w:sz="0" w:space="0" w:color="auto"/>
      </w:divBdr>
    </w:div>
    <w:div w:id="1818760985">
      <w:bodyDiv w:val="1"/>
      <w:marLeft w:val="0"/>
      <w:marRight w:val="0"/>
      <w:marTop w:val="0"/>
      <w:marBottom w:val="0"/>
      <w:divBdr>
        <w:top w:val="none" w:sz="0" w:space="0" w:color="auto"/>
        <w:left w:val="none" w:sz="0" w:space="0" w:color="auto"/>
        <w:bottom w:val="none" w:sz="0" w:space="0" w:color="auto"/>
        <w:right w:val="none" w:sz="0" w:space="0" w:color="auto"/>
      </w:divBdr>
    </w:div>
    <w:div w:id="1850749819">
      <w:bodyDiv w:val="1"/>
      <w:marLeft w:val="0"/>
      <w:marRight w:val="0"/>
      <w:marTop w:val="0"/>
      <w:marBottom w:val="0"/>
      <w:divBdr>
        <w:top w:val="none" w:sz="0" w:space="0" w:color="auto"/>
        <w:left w:val="none" w:sz="0" w:space="0" w:color="auto"/>
        <w:bottom w:val="none" w:sz="0" w:space="0" w:color="auto"/>
        <w:right w:val="none" w:sz="0" w:space="0" w:color="auto"/>
      </w:divBdr>
      <w:divsChild>
        <w:div w:id="24988276">
          <w:marLeft w:val="0"/>
          <w:marRight w:val="0"/>
          <w:marTop w:val="0"/>
          <w:marBottom w:val="0"/>
          <w:divBdr>
            <w:top w:val="none" w:sz="0" w:space="0" w:color="auto"/>
            <w:left w:val="none" w:sz="0" w:space="0" w:color="auto"/>
            <w:bottom w:val="none" w:sz="0" w:space="0" w:color="auto"/>
            <w:right w:val="none" w:sz="0" w:space="0" w:color="auto"/>
          </w:divBdr>
          <w:divsChild>
            <w:div w:id="413627073">
              <w:marLeft w:val="0"/>
              <w:marRight w:val="0"/>
              <w:marTop w:val="0"/>
              <w:marBottom w:val="0"/>
              <w:divBdr>
                <w:top w:val="none" w:sz="0" w:space="0" w:color="auto"/>
                <w:left w:val="none" w:sz="0" w:space="0" w:color="auto"/>
                <w:bottom w:val="none" w:sz="0" w:space="0" w:color="auto"/>
                <w:right w:val="none" w:sz="0" w:space="0" w:color="auto"/>
              </w:divBdr>
              <w:divsChild>
                <w:div w:id="45849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928768">
      <w:bodyDiv w:val="1"/>
      <w:marLeft w:val="0"/>
      <w:marRight w:val="0"/>
      <w:marTop w:val="0"/>
      <w:marBottom w:val="0"/>
      <w:divBdr>
        <w:top w:val="none" w:sz="0" w:space="0" w:color="auto"/>
        <w:left w:val="none" w:sz="0" w:space="0" w:color="auto"/>
        <w:bottom w:val="none" w:sz="0" w:space="0" w:color="auto"/>
        <w:right w:val="none" w:sz="0" w:space="0" w:color="auto"/>
      </w:divBdr>
      <w:divsChild>
        <w:div w:id="830683093">
          <w:marLeft w:val="0"/>
          <w:marRight w:val="0"/>
          <w:marTop w:val="0"/>
          <w:marBottom w:val="0"/>
          <w:divBdr>
            <w:top w:val="none" w:sz="0" w:space="0" w:color="auto"/>
            <w:left w:val="none" w:sz="0" w:space="0" w:color="auto"/>
            <w:bottom w:val="none" w:sz="0" w:space="0" w:color="auto"/>
            <w:right w:val="none" w:sz="0" w:space="0" w:color="auto"/>
          </w:divBdr>
          <w:divsChild>
            <w:div w:id="1162938196">
              <w:marLeft w:val="0"/>
              <w:marRight w:val="0"/>
              <w:marTop w:val="0"/>
              <w:marBottom w:val="0"/>
              <w:divBdr>
                <w:top w:val="none" w:sz="0" w:space="0" w:color="auto"/>
                <w:left w:val="none" w:sz="0" w:space="0" w:color="auto"/>
                <w:bottom w:val="none" w:sz="0" w:space="0" w:color="auto"/>
                <w:right w:val="none" w:sz="0" w:space="0" w:color="auto"/>
              </w:divBdr>
              <w:divsChild>
                <w:div w:id="118909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73065">
      <w:bodyDiv w:val="1"/>
      <w:marLeft w:val="0"/>
      <w:marRight w:val="0"/>
      <w:marTop w:val="0"/>
      <w:marBottom w:val="0"/>
      <w:divBdr>
        <w:top w:val="none" w:sz="0" w:space="0" w:color="auto"/>
        <w:left w:val="none" w:sz="0" w:space="0" w:color="auto"/>
        <w:bottom w:val="none" w:sz="0" w:space="0" w:color="auto"/>
        <w:right w:val="none" w:sz="0" w:space="0" w:color="auto"/>
      </w:divBdr>
    </w:div>
    <w:div w:id="1977224668">
      <w:bodyDiv w:val="1"/>
      <w:marLeft w:val="0"/>
      <w:marRight w:val="0"/>
      <w:marTop w:val="0"/>
      <w:marBottom w:val="0"/>
      <w:divBdr>
        <w:top w:val="none" w:sz="0" w:space="0" w:color="auto"/>
        <w:left w:val="none" w:sz="0" w:space="0" w:color="auto"/>
        <w:bottom w:val="none" w:sz="0" w:space="0" w:color="auto"/>
        <w:right w:val="none" w:sz="0" w:space="0" w:color="auto"/>
      </w:divBdr>
      <w:divsChild>
        <w:div w:id="510145336">
          <w:marLeft w:val="0"/>
          <w:marRight w:val="0"/>
          <w:marTop w:val="0"/>
          <w:marBottom w:val="0"/>
          <w:divBdr>
            <w:top w:val="none" w:sz="0" w:space="0" w:color="auto"/>
            <w:left w:val="none" w:sz="0" w:space="0" w:color="auto"/>
            <w:bottom w:val="none" w:sz="0" w:space="0" w:color="auto"/>
            <w:right w:val="none" w:sz="0" w:space="0" w:color="auto"/>
          </w:divBdr>
          <w:divsChild>
            <w:div w:id="2144226540">
              <w:marLeft w:val="0"/>
              <w:marRight w:val="0"/>
              <w:marTop w:val="0"/>
              <w:marBottom w:val="0"/>
              <w:divBdr>
                <w:top w:val="none" w:sz="0" w:space="0" w:color="auto"/>
                <w:left w:val="none" w:sz="0" w:space="0" w:color="auto"/>
                <w:bottom w:val="none" w:sz="0" w:space="0" w:color="auto"/>
                <w:right w:val="none" w:sz="0" w:space="0" w:color="auto"/>
              </w:divBdr>
              <w:divsChild>
                <w:div w:id="1563442804">
                  <w:marLeft w:val="0"/>
                  <w:marRight w:val="0"/>
                  <w:marTop w:val="0"/>
                  <w:marBottom w:val="0"/>
                  <w:divBdr>
                    <w:top w:val="none" w:sz="0" w:space="0" w:color="auto"/>
                    <w:left w:val="none" w:sz="0" w:space="0" w:color="auto"/>
                    <w:bottom w:val="none" w:sz="0" w:space="0" w:color="auto"/>
                    <w:right w:val="none" w:sz="0" w:space="0" w:color="auto"/>
                  </w:divBdr>
                </w:div>
              </w:divsChild>
            </w:div>
            <w:div w:id="1082917809">
              <w:marLeft w:val="0"/>
              <w:marRight w:val="0"/>
              <w:marTop w:val="0"/>
              <w:marBottom w:val="0"/>
              <w:divBdr>
                <w:top w:val="none" w:sz="0" w:space="0" w:color="auto"/>
                <w:left w:val="none" w:sz="0" w:space="0" w:color="auto"/>
                <w:bottom w:val="none" w:sz="0" w:space="0" w:color="auto"/>
                <w:right w:val="none" w:sz="0" w:space="0" w:color="auto"/>
              </w:divBdr>
              <w:divsChild>
                <w:div w:id="6798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480">
          <w:marLeft w:val="0"/>
          <w:marRight w:val="0"/>
          <w:marTop w:val="0"/>
          <w:marBottom w:val="0"/>
          <w:divBdr>
            <w:top w:val="none" w:sz="0" w:space="0" w:color="auto"/>
            <w:left w:val="none" w:sz="0" w:space="0" w:color="auto"/>
            <w:bottom w:val="none" w:sz="0" w:space="0" w:color="auto"/>
            <w:right w:val="none" w:sz="0" w:space="0" w:color="auto"/>
          </w:divBdr>
          <w:divsChild>
            <w:div w:id="659652384">
              <w:marLeft w:val="0"/>
              <w:marRight w:val="0"/>
              <w:marTop w:val="0"/>
              <w:marBottom w:val="0"/>
              <w:divBdr>
                <w:top w:val="none" w:sz="0" w:space="0" w:color="auto"/>
                <w:left w:val="none" w:sz="0" w:space="0" w:color="auto"/>
                <w:bottom w:val="none" w:sz="0" w:space="0" w:color="auto"/>
                <w:right w:val="none" w:sz="0" w:space="0" w:color="auto"/>
              </w:divBdr>
              <w:divsChild>
                <w:div w:id="1512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723">
      <w:bodyDiv w:val="1"/>
      <w:marLeft w:val="0"/>
      <w:marRight w:val="0"/>
      <w:marTop w:val="0"/>
      <w:marBottom w:val="0"/>
      <w:divBdr>
        <w:top w:val="none" w:sz="0" w:space="0" w:color="auto"/>
        <w:left w:val="none" w:sz="0" w:space="0" w:color="auto"/>
        <w:bottom w:val="none" w:sz="0" w:space="0" w:color="auto"/>
        <w:right w:val="none" w:sz="0" w:space="0" w:color="auto"/>
      </w:divBdr>
    </w:div>
    <w:div w:id="2002156913">
      <w:bodyDiv w:val="1"/>
      <w:marLeft w:val="0"/>
      <w:marRight w:val="0"/>
      <w:marTop w:val="0"/>
      <w:marBottom w:val="0"/>
      <w:divBdr>
        <w:top w:val="none" w:sz="0" w:space="0" w:color="auto"/>
        <w:left w:val="none" w:sz="0" w:space="0" w:color="auto"/>
        <w:bottom w:val="none" w:sz="0" w:space="0" w:color="auto"/>
        <w:right w:val="none" w:sz="0" w:space="0" w:color="auto"/>
      </w:divBdr>
    </w:div>
    <w:div w:id="2073625079">
      <w:bodyDiv w:val="1"/>
      <w:marLeft w:val="0"/>
      <w:marRight w:val="0"/>
      <w:marTop w:val="0"/>
      <w:marBottom w:val="0"/>
      <w:divBdr>
        <w:top w:val="none" w:sz="0" w:space="0" w:color="auto"/>
        <w:left w:val="none" w:sz="0" w:space="0" w:color="auto"/>
        <w:bottom w:val="none" w:sz="0" w:space="0" w:color="auto"/>
        <w:right w:val="none" w:sz="0" w:space="0" w:color="auto"/>
      </w:divBdr>
    </w:div>
    <w:div w:id="2093113179">
      <w:bodyDiv w:val="1"/>
      <w:marLeft w:val="0"/>
      <w:marRight w:val="0"/>
      <w:marTop w:val="0"/>
      <w:marBottom w:val="0"/>
      <w:divBdr>
        <w:top w:val="none" w:sz="0" w:space="0" w:color="auto"/>
        <w:left w:val="none" w:sz="0" w:space="0" w:color="auto"/>
        <w:bottom w:val="none" w:sz="0" w:space="0" w:color="auto"/>
        <w:right w:val="none" w:sz="0" w:space="0" w:color="auto"/>
      </w:divBdr>
    </w:div>
    <w:div w:id="2104566193">
      <w:bodyDiv w:val="1"/>
      <w:marLeft w:val="0"/>
      <w:marRight w:val="0"/>
      <w:marTop w:val="0"/>
      <w:marBottom w:val="0"/>
      <w:divBdr>
        <w:top w:val="none" w:sz="0" w:space="0" w:color="auto"/>
        <w:left w:val="none" w:sz="0" w:space="0" w:color="auto"/>
        <w:bottom w:val="none" w:sz="0" w:space="0" w:color="auto"/>
        <w:right w:val="none" w:sz="0" w:space="0" w:color="auto"/>
      </w:divBdr>
    </w:div>
    <w:div w:id="2136216299">
      <w:bodyDiv w:val="1"/>
      <w:marLeft w:val="0"/>
      <w:marRight w:val="0"/>
      <w:marTop w:val="0"/>
      <w:marBottom w:val="0"/>
      <w:divBdr>
        <w:top w:val="none" w:sz="0" w:space="0" w:color="auto"/>
        <w:left w:val="none" w:sz="0" w:space="0" w:color="auto"/>
        <w:bottom w:val="none" w:sz="0" w:space="0" w:color="auto"/>
        <w:right w:val="none" w:sz="0" w:space="0" w:color="auto"/>
      </w:divBdr>
      <w:divsChild>
        <w:div w:id="681276881">
          <w:marLeft w:val="0"/>
          <w:marRight w:val="0"/>
          <w:marTop w:val="0"/>
          <w:marBottom w:val="0"/>
          <w:divBdr>
            <w:top w:val="none" w:sz="0" w:space="0" w:color="auto"/>
            <w:left w:val="none" w:sz="0" w:space="0" w:color="auto"/>
            <w:bottom w:val="none" w:sz="0" w:space="0" w:color="auto"/>
            <w:right w:val="none" w:sz="0" w:space="0" w:color="auto"/>
          </w:divBdr>
          <w:divsChild>
            <w:div w:id="1659383465">
              <w:marLeft w:val="0"/>
              <w:marRight w:val="0"/>
              <w:marTop w:val="0"/>
              <w:marBottom w:val="0"/>
              <w:divBdr>
                <w:top w:val="none" w:sz="0" w:space="0" w:color="auto"/>
                <w:left w:val="none" w:sz="0" w:space="0" w:color="auto"/>
                <w:bottom w:val="none" w:sz="0" w:space="0" w:color="auto"/>
                <w:right w:val="none" w:sz="0" w:space="0" w:color="auto"/>
              </w:divBdr>
              <w:divsChild>
                <w:div w:id="109061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ppin.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oppin.b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chteca\AppData\Local\Microsoft\Windows\INetCache\IE\GGNMD3YY\VO_Opmaakstijlen_VO.dotx" TargetMode="External"/></Relationships>
</file>

<file path=word/theme/theme1.xml><?xml version="1.0" encoding="utf-8"?>
<a:theme xmlns:a="http://schemas.openxmlformats.org/drawingml/2006/main" name="Vlaamse Overheid Serif">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2024-01-22T00:00:00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1C0A67C37D6C445A447AA8FB32EC51A" ma:contentTypeVersion="12" ma:contentTypeDescription="Een nieuw document maken." ma:contentTypeScope="" ma:versionID="f240d6307ab30a1b231bda2f681ca64c">
  <xsd:schema xmlns:xsd="http://www.w3.org/2001/XMLSchema" xmlns:xs="http://www.w3.org/2001/XMLSchema" xmlns:p="http://schemas.microsoft.com/office/2006/metadata/properties" xmlns:ns3="106c2dae-9242-4d63-9cae-12c457dd6cc9" xmlns:ns4="d64814b9-16ca-46b9-840a-5d9b476ab211" targetNamespace="http://schemas.microsoft.com/office/2006/metadata/properties" ma:root="true" ma:fieldsID="cde572514e7b64778953901e7b4bd9c1" ns3:_="" ns4:_="">
    <xsd:import namespace="106c2dae-9242-4d63-9cae-12c457dd6cc9"/>
    <xsd:import namespace="d64814b9-16ca-46b9-840a-5d9b476ab21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c2dae-9242-4d63-9cae-12c457dd6c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814b9-16ca-46b9-840a-5d9b476ab21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D0D058-145A-45E8-A67F-860D829B032F}">
  <ds:schemaRefs>
    <ds:schemaRef ds:uri="http://schemas.openxmlformats.org/officeDocument/2006/bibliography"/>
  </ds:schemaRefs>
</ds:datastoreItem>
</file>

<file path=customXml/itemProps3.xml><?xml version="1.0" encoding="utf-8"?>
<ds:datastoreItem xmlns:ds="http://schemas.openxmlformats.org/officeDocument/2006/customXml" ds:itemID="{0A548C6B-148F-440C-AA81-7BD8016E5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c2dae-9242-4d63-9cae-12c457dd6cc9"/>
    <ds:schemaRef ds:uri="d64814b9-16ca-46b9-840a-5d9b476ab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F98E81-E037-4C5D-9AA8-204F7F8295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VO_Opmaakstijlen_VO</Template>
  <TotalTime>2</TotalTime>
  <Pages>4</Pages>
  <Words>1128</Words>
  <Characters>6204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Basisteksten Mobiliteitsswitch</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Basisteksten Mobiliteitsswitch</dc:title>
  <dc:subject/>
  <dc:creator>Hechter, Catherine</dc:creator>
  <cp:keywords/>
  <dc:description/>
  <cp:lastModifiedBy>Brenda Lissens</cp:lastModifiedBy>
  <cp:revision>3</cp:revision>
  <cp:lastPrinted>2020-07-09T05:49:00Z</cp:lastPrinted>
  <dcterms:created xsi:type="dcterms:W3CDTF">2024-01-22T09:23:00Z</dcterms:created>
  <dcterms:modified xsi:type="dcterms:W3CDTF">2024-01-22T09:24:00Z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0x010100F1C0A67C37D6C445A447AA8FB32EC51A</vt:lpwstr>
  </property>
</Properties>
</file>