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C7B4" w14:textId="5D9E17F8" w:rsidR="00CA7E48" w:rsidRDefault="00CA7E48"/>
    <w:p w14:paraId="150A7603" w14:textId="77777777" w:rsidR="00B04F42" w:rsidRDefault="00B04F42"/>
    <w:tbl>
      <w:tblPr>
        <w:tblStyle w:val="Tabelraster"/>
        <w:tblpPr w:leftFromText="142" w:rightFromText="142" w:vertAnchor="page"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AD7BA5" w14:paraId="0CF11EBD" w14:textId="77777777" w:rsidTr="004C31E5">
        <w:trPr>
          <w:trHeight w:val="2552"/>
        </w:trPr>
        <w:tc>
          <w:tcPr>
            <w:tcW w:w="3402" w:type="dxa"/>
          </w:tcPr>
          <w:p w14:paraId="62300E31" w14:textId="77777777" w:rsidR="00464DB5" w:rsidRDefault="00464DB5" w:rsidP="004C31E5">
            <w:pPr>
              <w:pStyle w:val="Adresafzender"/>
              <w:rPr>
                <w:rFonts w:ascii="FlandersArtSans-Medium" w:hAnsi="FlandersArtSans-Medium"/>
              </w:rPr>
            </w:pPr>
            <w:r>
              <w:rPr>
                <w:rFonts w:ascii="FlandersArtSans-Medium" w:hAnsi="FlandersArtSans-Medium"/>
              </w:rPr>
              <w:t>Vlaamse Overheid</w:t>
            </w:r>
          </w:p>
          <w:p w14:paraId="689D6AC7" w14:textId="0EEAC0B2" w:rsidR="00CA7E48" w:rsidRPr="00750E06" w:rsidRDefault="001D61CF" w:rsidP="004C31E5">
            <w:pPr>
              <w:pStyle w:val="Adresafzender"/>
              <w:rPr>
                <w:rFonts w:ascii="FlandersArtSans-Medium" w:hAnsi="FlandersArtSans-Medium"/>
              </w:rPr>
            </w:pPr>
            <w:r>
              <w:rPr>
                <w:rFonts w:ascii="FlandersArtSans-Medium" w:hAnsi="FlandersArtSans-Medium"/>
              </w:rPr>
              <w:t>Agentschap Binnenlands Bestuur</w:t>
            </w:r>
          </w:p>
          <w:p w14:paraId="7A165398" w14:textId="77777777" w:rsidR="00826AFA" w:rsidRDefault="00C204DC" w:rsidP="004C31E5">
            <w:pPr>
              <w:pStyle w:val="Adresafzender"/>
            </w:pPr>
            <w:r>
              <w:t xml:space="preserve">Havenlaan 88 </w:t>
            </w:r>
            <w:r w:rsidR="00826AFA">
              <w:t>bus 70</w:t>
            </w:r>
          </w:p>
          <w:p w14:paraId="4591DF5C" w14:textId="77777777" w:rsidR="002259AA" w:rsidRPr="00AD7BA5" w:rsidRDefault="00826AFA" w:rsidP="002259AA">
            <w:pPr>
              <w:pStyle w:val="Adresafzender"/>
              <w:rPr>
                <w:lang w:val="fr-BE"/>
              </w:rPr>
            </w:pPr>
            <w:r w:rsidRPr="00AD7BA5">
              <w:rPr>
                <w:lang w:val="fr-BE"/>
              </w:rPr>
              <w:t>1000 BRUSSEL</w:t>
            </w:r>
            <w:r w:rsidR="007405EB" w:rsidRPr="00AD7BA5">
              <w:rPr>
                <w:lang w:val="fr-BE"/>
              </w:rPr>
              <w:t xml:space="preserve"> </w:t>
            </w:r>
          </w:p>
          <w:p w14:paraId="0832B10E" w14:textId="77777777" w:rsidR="007405EB" w:rsidRPr="00750E06" w:rsidRDefault="00AD7BA5" w:rsidP="004C31E5">
            <w:pPr>
              <w:pStyle w:val="Adresafzender"/>
              <w:rPr>
                <w:rStyle w:val="vet"/>
                <w:rFonts w:ascii="FlandersArtSans-Medium" w:hAnsi="FlandersArtSans-Medium"/>
                <w:lang w:val="fr-BE"/>
              </w:rPr>
            </w:pPr>
            <w:r w:rsidRPr="00750E06">
              <w:rPr>
                <w:rFonts w:ascii="FlandersArtSans-Medium" w:hAnsi="FlandersArtSans-Medium"/>
                <w:lang w:val="fr-BE"/>
              </w:rPr>
              <w:t>www.binnenland.vlaanderen.be</w:t>
            </w:r>
          </w:p>
          <w:p w14:paraId="1BBF1764" w14:textId="77777777" w:rsidR="007405EB" w:rsidRPr="00AD7BA5" w:rsidRDefault="007405EB" w:rsidP="004C31E5">
            <w:pPr>
              <w:pStyle w:val="Adresafzender"/>
              <w:rPr>
                <w:lang w:val="fr-BE"/>
              </w:rPr>
            </w:pPr>
          </w:p>
        </w:tc>
      </w:tr>
    </w:tbl>
    <w:p w14:paraId="1934F01C" w14:textId="77777777" w:rsidR="00D62324" w:rsidRPr="00AD7BA5" w:rsidRDefault="00D62324" w:rsidP="004F79DD">
      <w:pPr>
        <w:pStyle w:val="Referentietitel"/>
        <w:rPr>
          <w:lang w:val="fr-BE"/>
        </w:rPr>
      </w:pPr>
    </w:p>
    <w:p w14:paraId="4FFD2176" w14:textId="77777777" w:rsidR="003801A1" w:rsidRDefault="003801A1" w:rsidP="001E655E">
      <w:pPr>
        <w:pStyle w:val="Referentietitel"/>
      </w:pPr>
    </w:p>
    <w:p w14:paraId="3CF992E5" w14:textId="77777777" w:rsidR="00CA1EA2" w:rsidRDefault="00CA1EA2" w:rsidP="001E655E">
      <w:pPr>
        <w:pStyle w:val="Referentietitel"/>
      </w:pPr>
    </w:p>
    <w:p w14:paraId="4D852BAA" w14:textId="77777777" w:rsidR="00CA1EA2" w:rsidRDefault="00CA1EA2" w:rsidP="001E655E">
      <w:pPr>
        <w:pStyle w:val="Referentietitel"/>
      </w:pPr>
    </w:p>
    <w:p w14:paraId="08E8F5BF" w14:textId="77777777" w:rsidR="00CA1EA2" w:rsidRDefault="00CA1EA2" w:rsidP="001E655E">
      <w:pPr>
        <w:pStyle w:val="Referentietitel"/>
      </w:pPr>
    </w:p>
    <w:p w14:paraId="6C2863D2" w14:textId="77777777" w:rsidR="00CA1EA2" w:rsidRDefault="00CA1EA2" w:rsidP="001E655E">
      <w:pPr>
        <w:pStyle w:val="Referentietitel"/>
      </w:pPr>
    </w:p>
    <w:p w14:paraId="648A5B69" w14:textId="77777777" w:rsidR="00CA1EA2" w:rsidRDefault="00CA1EA2" w:rsidP="001E655E">
      <w:pPr>
        <w:pStyle w:val="Referentietitel"/>
      </w:pPr>
    </w:p>
    <w:p w14:paraId="64A13BB1" w14:textId="77777777" w:rsidR="001D61CF" w:rsidRDefault="001D61CF" w:rsidP="001D61CF">
      <w:pPr>
        <w:spacing w:after="200" w:line="276" w:lineRule="auto"/>
        <w:rPr>
          <w:b/>
          <w:bCs/>
        </w:rPr>
      </w:pPr>
    </w:p>
    <w:p w14:paraId="6B895E20" w14:textId="149D4C02" w:rsidR="001D61CF" w:rsidRDefault="00456BC9" w:rsidP="001D61CF">
      <w:pPr>
        <w:spacing w:after="200" w:line="276" w:lineRule="auto"/>
      </w:pPr>
      <w:r w:rsidRPr="00D164CE">
        <w:rPr>
          <w:b/>
          <w:bCs/>
        </w:rPr>
        <w:t xml:space="preserve">Confirmation Letter </w:t>
      </w:r>
      <w:r w:rsidR="001D61CF">
        <w:rPr>
          <w:b/>
          <w:bCs/>
        </w:rPr>
        <w:t>AMIF-middelen Oekraïne</w:t>
      </w:r>
    </w:p>
    <w:p w14:paraId="0BEFD2D7" w14:textId="62C454DB" w:rsidR="001D61CF" w:rsidRPr="003D2675" w:rsidRDefault="003D2675" w:rsidP="001D61CF">
      <w:pPr>
        <w:spacing w:after="200" w:line="276" w:lineRule="auto"/>
        <w:rPr>
          <w:b/>
          <w:bCs/>
        </w:rPr>
      </w:pPr>
      <w:r w:rsidRPr="003D2675">
        <w:rPr>
          <w:b/>
          <w:bCs/>
        </w:rPr>
        <w:t>Gemeente: ……………………………………</w:t>
      </w:r>
      <w:r>
        <w:rPr>
          <w:b/>
          <w:bCs/>
        </w:rPr>
        <w:t>……………………………</w:t>
      </w:r>
    </w:p>
    <w:p w14:paraId="423BF4D3" w14:textId="77777777" w:rsidR="001D61CF" w:rsidRDefault="001D61CF" w:rsidP="001D61CF">
      <w:pPr>
        <w:spacing w:after="200" w:line="276" w:lineRule="auto"/>
      </w:pPr>
    </w:p>
    <w:p w14:paraId="4C5EA494" w14:textId="6B100F4C" w:rsidR="00A62720" w:rsidRDefault="00706DA7" w:rsidP="001D61CF">
      <w:pPr>
        <w:spacing w:after="200" w:line="276" w:lineRule="auto"/>
      </w:pPr>
      <w:r w:rsidRPr="00706DA7">
        <w:t>Het</w:t>
      </w:r>
      <w:r w:rsidR="001D61CF">
        <w:t xml:space="preserve"> </w:t>
      </w:r>
      <w:r w:rsidR="00BC2327">
        <w:t xml:space="preserve">college van burgemeester en schepenen van </w:t>
      </w:r>
      <w:r w:rsidR="001D61CF">
        <w:t>…</w:t>
      </w:r>
      <w:r w:rsidR="003D2675">
        <w:t>……………………………………………………………</w:t>
      </w:r>
      <w:r w:rsidR="001D61CF">
        <w:t xml:space="preserve"> </w:t>
      </w:r>
      <w:r w:rsidRPr="00706DA7">
        <w:t>bevestigt hierbij dat:</w:t>
      </w:r>
    </w:p>
    <w:p w14:paraId="36299C91" w14:textId="30D763E7" w:rsidR="00312DBF" w:rsidRDefault="001D61CF" w:rsidP="00D0318A">
      <w:pPr>
        <w:pStyle w:val="Lijstalinea"/>
        <w:numPr>
          <w:ilvl w:val="0"/>
          <w:numId w:val="18"/>
        </w:numPr>
      </w:pPr>
      <w:r>
        <w:t xml:space="preserve">De verkregen AMIF-middelen worden aangewend voor </w:t>
      </w:r>
      <w:r w:rsidR="00DD36CE">
        <w:t>de kosten van coördinerende functies i</w:t>
      </w:r>
      <w:r>
        <w:t>n het kader van de</w:t>
      </w:r>
      <w:r w:rsidR="00312DBF">
        <w:t xml:space="preserve"> opvang of begeleiding van Oekraïense ontheemden</w:t>
      </w:r>
      <w:r w:rsidR="00DD36CE">
        <w:t>.</w:t>
      </w:r>
      <w:r w:rsidR="00312DBF">
        <w:t xml:space="preserve"> </w:t>
      </w:r>
    </w:p>
    <w:p w14:paraId="21EF2461" w14:textId="48EF00D0" w:rsidR="00312DBF" w:rsidRDefault="00312DBF" w:rsidP="00D0318A">
      <w:pPr>
        <w:pStyle w:val="Lijstalinea"/>
        <w:numPr>
          <w:ilvl w:val="0"/>
          <w:numId w:val="18"/>
        </w:numPr>
      </w:pPr>
      <w:r>
        <w:t>Die</w:t>
      </w:r>
      <w:r w:rsidR="001D61CF">
        <w:t xml:space="preserve"> kosten niet worden </w:t>
      </w:r>
      <w:r w:rsidR="00DD36CE">
        <w:t xml:space="preserve">gefinancierd </w:t>
      </w:r>
      <w:r w:rsidR="001D61CF">
        <w:t xml:space="preserve">door </w:t>
      </w:r>
      <w:r w:rsidR="00DD36CE">
        <w:t xml:space="preserve">de </w:t>
      </w:r>
      <w:r w:rsidR="005F4494">
        <w:t>subsidies</w:t>
      </w:r>
      <w:r w:rsidR="001D61CF">
        <w:t xml:space="preserve"> geregeld in het Besluit van de Vlaamse </w:t>
      </w:r>
      <w:r>
        <w:t>R</w:t>
      </w:r>
      <w:r w:rsidR="001D61CF">
        <w:t xml:space="preserve">egering van 8 april </w:t>
      </w:r>
      <w:r w:rsidR="001D61CF" w:rsidRPr="00F00D14">
        <w:t>2022</w:t>
      </w:r>
      <w:r w:rsidR="00F00D14" w:rsidRPr="00F00D14">
        <w:t xml:space="preserve"> tot toekenning van een subsidie aan lokale besturen voor de opbouw van opvangcapaciteit voor tijdelijk ontheemden uit Oekraïne, tot wijziging van diverse besluiten van de Vlaamse Regering en tot intrekking van het besluit van de Vlaamse Regering van 14 maart 2022 tot toekenning van een subsidie aan lokale besturen voor het creëren van bijkomende opvangplaatsen voor de tijdelijk ontheemden uit Oekraïne</w:t>
      </w:r>
      <w:r w:rsidR="00DD36CE">
        <w:t>.</w:t>
      </w:r>
      <w:r>
        <w:t xml:space="preserve"> </w:t>
      </w:r>
    </w:p>
    <w:p w14:paraId="371D06D3" w14:textId="0F19B98F" w:rsidR="00312DBF" w:rsidRDefault="00312DBF" w:rsidP="00D0318A">
      <w:pPr>
        <w:pStyle w:val="Lijstalinea"/>
        <w:numPr>
          <w:ilvl w:val="0"/>
          <w:numId w:val="18"/>
        </w:numPr>
      </w:pPr>
      <w:r>
        <w:t>Die kosten niet worden ge</w:t>
      </w:r>
      <w:r w:rsidR="00DD36CE">
        <w:t>financierd</w:t>
      </w:r>
      <w:r>
        <w:t xml:space="preserve"> door andere specifieke subsidies verstrekt door overheden en bedoeld voor ontheemden. </w:t>
      </w:r>
    </w:p>
    <w:p w14:paraId="0D527A73" w14:textId="126B3D58" w:rsidR="00E56C66" w:rsidRDefault="001D61CF" w:rsidP="00312DBF">
      <w:pPr>
        <w:pStyle w:val="Lijstalinea"/>
      </w:pPr>
      <w:r>
        <w:t xml:space="preserve">  </w:t>
      </w:r>
    </w:p>
    <w:p w14:paraId="2D2D4871" w14:textId="1DC246C9" w:rsidR="000662B2" w:rsidRDefault="000662B2" w:rsidP="001D61CF"/>
    <w:p w14:paraId="41224FC8" w14:textId="5C5B7F6D" w:rsidR="001D61CF" w:rsidRDefault="001D61CF" w:rsidP="001D61CF"/>
    <w:p w14:paraId="3D345549" w14:textId="16C0EA5C" w:rsidR="001D61CF" w:rsidRDefault="003D2675" w:rsidP="001D61CF">
      <w:r>
        <w:t>Datum van ondertekening: ………………………………………………………………………………………………</w:t>
      </w:r>
    </w:p>
    <w:p w14:paraId="14C9AEA9" w14:textId="77777777" w:rsidR="001D61CF" w:rsidRDefault="001D61CF" w:rsidP="001D61CF"/>
    <w:p w14:paraId="151E3C3A" w14:textId="77777777" w:rsidR="003D2675" w:rsidRDefault="003D2675" w:rsidP="004E6EEC">
      <w:pPr>
        <w:ind w:left="993" w:hanging="993"/>
      </w:pPr>
    </w:p>
    <w:p w14:paraId="2DFD2170" w14:textId="66C455D8" w:rsidR="000F42CD" w:rsidRDefault="00574745" w:rsidP="004E6EEC">
      <w:pPr>
        <w:ind w:left="993" w:hanging="993"/>
      </w:pPr>
      <w:r>
        <w:t>Namens</w:t>
      </w:r>
      <w:r w:rsidR="00BC2327">
        <w:t xml:space="preserve"> het college van burgemeester en schepenen</w:t>
      </w:r>
      <w:r w:rsidR="00550223">
        <w:t>,</w:t>
      </w:r>
    </w:p>
    <w:p w14:paraId="2C59C620" w14:textId="0B12872E" w:rsidR="00574745" w:rsidRDefault="00574745" w:rsidP="004E6EEC">
      <w:pPr>
        <w:ind w:left="993" w:hanging="993"/>
      </w:pPr>
    </w:p>
    <w:p w14:paraId="1A1E1571" w14:textId="77777777" w:rsidR="003D2675" w:rsidRDefault="003D2675" w:rsidP="008E2E0F"/>
    <w:p w14:paraId="3F57E976" w14:textId="77777777" w:rsidR="003D2675" w:rsidRDefault="003D2675" w:rsidP="008E2E0F"/>
    <w:p w14:paraId="78859E65" w14:textId="77777777" w:rsidR="003D2675" w:rsidRDefault="003D2675" w:rsidP="008E2E0F"/>
    <w:p w14:paraId="49FFAB24" w14:textId="77777777" w:rsidR="003D2675" w:rsidRDefault="003D2675" w:rsidP="008E2E0F"/>
    <w:p w14:paraId="18A453A7" w14:textId="77777777" w:rsidR="003D2675" w:rsidRDefault="003D2675" w:rsidP="008E2E0F"/>
    <w:p w14:paraId="2CF928B6" w14:textId="77777777" w:rsidR="003D2675" w:rsidRDefault="003D2675" w:rsidP="008E2E0F"/>
    <w:p w14:paraId="60D8A31C" w14:textId="7329FDC3" w:rsidR="00574745" w:rsidRDefault="003D2675" w:rsidP="008E2E0F">
      <w:r>
        <w:t>De burgemeester</w:t>
      </w:r>
      <w:r>
        <w:tab/>
      </w:r>
      <w:r>
        <w:tab/>
      </w:r>
      <w:r>
        <w:tab/>
      </w:r>
      <w:r>
        <w:tab/>
      </w:r>
      <w:r>
        <w:tab/>
      </w:r>
      <w:r>
        <w:tab/>
      </w:r>
      <w:r>
        <w:tab/>
        <w:t>De algemeen directeur</w:t>
      </w:r>
    </w:p>
    <w:p w14:paraId="539AB811" w14:textId="1EE98B90" w:rsidR="003D2675" w:rsidRDefault="003D2675" w:rsidP="003D2675">
      <w:pPr>
        <w:tabs>
          <w:tab w:val="left" w:pos="6379"/>
        </w:tabs>
      </w:pPr>
      <w:r>
        <w:t>(naam en handtekening)</w:t>
      </w:r>
      <w:r>
        <w:tab/>
        <w:t>(naam en handtekening)</w:t>
      </w:r>
    </w:p>
    <w:p w14:paraId="009BC66B" w14:textId="4C866812" w:rsidR="003D2675" w:rsidRPr="003D2675" w:rsidRDefault="003D2675" w:rsidP="003D2675"/>
    <w:sectPr w:rsidR="003D2675" w:rsidRPr="003D2675" w:rsidSect="003D2675">
      <w:footerReference w:type="first" r:id="rId11"/>
      <w:type w:val="continuous"/>
      <w:pgSz w:w="11906" w:h="16838"/>
      <w:pgMar w:top="1134" w:right="851" w:bottom="1843"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29AD" w14:textId="77777777" w:rsidR="00403A6D" w:rsidRDefault="00403A6D" w:rsidP="004722ED">
      <w:r>
        <w:separator/>
      </w:r>
    </w:p>
  </w:endnote>
  <w:endnote w:type="continuationSeparator" w:id="0">
    <w:p w14:paraId="60FB7091" w14:textId="77777777" w:rsidR="00403A6D" w:rsidRDefault="00403A6D"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embedRegular r:id="rId1" w:fontKey="{79CA6722-5A64-4E65-9600-C488E51DAED3}"/>
    <w:embedBold r:id="rId2" w:fontKey="{E4DBC38B-FB44-4A10-BF36-E169D907C3E5}"/>
  </w:font>
  <w:font w:name="Times">
    <w:panose1 w:val="02020603050405020304"/>
    <w:charset w:val="00"/>
    <w:family w:val="roman"/>
    <w:pitch w:val="variable"/>
    <w:sig w:usb0="E0002EFF" w:usb1="C000785B" w:usb2="00000009" w:usb3="00000000" w:csb0="000001FF" w:csb1="00000000"/>
  </w:font>
  <w:font w:name="FlandersArtSans-Medium">
    <w:altName w:val="Cambria"/>
    <w:charset w:val="00"/>
    <w:family w:val="auto"/>
    <w:pitch w:val="variable"/>
    <w:sig w:usb0="00000007" w:usb1="00000000" w:usb2="00000000" w:usb3="00000000" w:csb0="00000093" w:csb1="00000000"/>
    <w:embedRegular r:id="rId3" w:fontKey="{D0C881E2-F1DA-47AD-9FB0-599CA394C93F}"/>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landersArtSans-Bold">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E59" w14:textId="79BB2AF5" w:rsidR="003D2675" w:rsidRDefault="003D2675">
    <w:pPr>
      <w:pStyle w:val="Voettekst"/>
    </w:pPr>
    <w:r w:rsidRPr="003E7EDD">
      <w:rPr>
        <w:noProof/>
      </w:rPr>
      <w:drawing>
        <wp:anchor distT="0" distB="0" distL="114300" distR="114300" simplePos="0" relativeHeight="251659264" behindDoc="1" locked="0" layoutInCell="1" allowOverlap="1" wp14:anchorId="1C6BE43B" wp14:editId="6105CFCE">
          <wp:simplePos x="0" y="0"/>
          <wp:positionH relativeFrom="page">
            <wp:posOffset>720090</wp:posOffset>
          </wp:positionH>
          <wp:positionV relativeFrom="page">
            <wp:posOffset>9781036</wp:posOffset>
          </wp:positionV>
          <wp:extent cx="1804670" cy="540689"/>
          <wp:effectExtent l="19050" t="0" r="5080" b="0"/>
          <wp:wrapNone/>
          <wp:docPr id="1"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E806" w14:textId="77777777" w:rsidR="00403A6D" w:rsidRDefault="00403A6D" w:rsidP="004722ED">
      <w:r>
        <w:separator/>
      </w:r>
    </w:p>
  </w:footnote>
  <w:footnote w:type="continuationSeparator" w:id="0">
    <w:p w14:paraId="50E0BAC8" w14:textId="77777777" w:rsidR="00403A6D" w:rsidRDefault="00403A6D" w:rsidP="00472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EB4E16"/>
    <w:multiLevelType w:val="multilevel"/>
    <w:tmpl w:val="C4FEB5D2"/>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3" w15:restartNumberingAfterBreak="0">
    <w:nsid w:val="0BB727AA"/>
    <w:multiLevelType w:val="hybridMultilevel"/>
    <w:tmpl w:val="CD5E0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371A05"/>
    <w:multiLevelType w:val="hybridMultilevel"/>
    <w:tmpl w:val="68588F8C"/>
    <w:lvl w:ilvl="0" w:tplc="51965154">
      <w:start w:val="20"/>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571702"/>
    <w:multiLevelType w:val="hybridMultilevel"/>
    <w:tmpl w:val="D40C46D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D23254"/>
    <w:multiLevelType w:val="hybridMultilevel"/>
    <w:tmpl w:val="083EABF2"/>
    <w:lvl w:ilvl="0" w:tplc="DC1E22D0">
      <w:start w:val="1"/>
      <w:numFmt w:val="bullet"/>
      <w:lvlText w:val=""/>
      <w:lvlJc w:val="left"/>
      <w:pPr>
        <w:ind w:left="720" w:hanging="360"/>
      </w:pPr>
      <w:rPr>
        <w:rFonts w:ascii="Symbol" w:eastAsia="Times"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656E5"/>
    <w:multiLevelType w:val="hybridMultilevel"/>
    <w:tmpl w:val="8618E8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4E2D55"/>
    <w:multiLevelType w:val="hybridMultilevel"/>
    <w:tmpl w:val="BE16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6CAF3D24"/>
    <w:multiLevelType w:val="hybridMultilevel"/>
    <w:tmpl w:val="950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861037">
    <w:abstractNumId w:val="2"/>
  </w:num>
  <w:num w:numId="2" w16cid:durableId="1212420547">
    <w:abstractNumId w:val="10"/>
  </w:num>
  <w:num w:numId="3" w16cid:durableId="39983755">
    <w:abstractNumId w:val="7"/>
  </w:num>
  <w:num w:numId="4" w16cid:durableId="269437808">
    <w:abstractNumId w:val="2"/>
  </w:num>
  <w:num w:numId="5" w16cid:durableId="124664386">
    <w:abstractNumId w:val="10"/>
  </w:num>
  <w:num w:numId="6" w16cid:durableId="804280418">
    <w:abstractNumId w:val="7"/>
  </w:num>
  <w:num w:numId="7" w16cid:durableId="1727529767">
    <w:abstractNumId w:val="2"/>
  </w:num>
  <w:num w:numId="8" w16cid:durableId="94059303">
    <w:abstractNumId w:val="10"/>
  </w:num>
  <w:num w:numId="9" w16cid:durableId="1283920232">
    <w:abstractNumId w:val="7"/>
  </w:num>
  <w:num w:numId="10" w16cid:durableId="409276658">
    <w:abstractNumId w:val="0"/>
  </w:num>
  <w:num w:numId="11" w16cid:durableId="1505364352">
    <w:abstractNumId w:val="4"/>
  </w:num>
  <w:num w:numId="12" w16cid:durableId="800349051">
    <w:abstractNumId w:val="3"/>
  </w:num>
  <w:num w:numId="13" w16cid:durableId="797335042">
    <w:abstractNumId w:val="1"/>
  </w:num>
  <w:num w:numId="14" w16cid:durableId="783234048">
    <w:abstractNumId w:val="9"/>
  </w:num>
  <w:num w:numId="15" w16cid:durableId="360282712">
    <w:abstractNumId w:val="11"/>
  </w:num>
  <w:num w:numId="16" w16cid:durableId="1442651753">
    <w:abstractNumId w:val="8"/>
  </w:num>
  <w:num w:numId="17" w16cid:durableId="1252086810">
    <w:abstractNumId w:val="5"/>
  </w:num>
  <w:num w:numId="18" w16cid:durableId="1858035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embedSystemFonts/>
  <w:saveSubsetFonts/>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96"/>
    <w:rsid w:val="00006B6B"/>
    <w:rsid w:val="00012451"/>
    <w:rsid w:val="000208C8"/>
    <w:rsid w:val="00021B5D"/>
    <w:rsid w:val="00026E22"/>
    <w:rsid w:val="0003058D"/>
    <w:rsid w:val="00031126"/>
    <w:rsid w:val="000324B8"/>
    <w:rsid w:val="00045064"/>
    <w:rsid w:val="000453D6"/>
    <w:rsid w:val="000537AD"/>
    <w:rsid w:val="000662B2"/>
    <w:rsid w:val="000667DF"/>
    <w:rsid w:val="0007228B"/>
    <w:rsid w:val="00075F1A"/>
    <w:rsid w:val="00081901"/>
    <w:rsid w:val="000822D4"/>
    <w:rsid w:val="00084368"/>
    <w:rsid w:val="00090337"/>
    <w:rsid w:val="0009037F"/>
    <w:rsid w:val="0009099D"/>
    <w:rsid w:val="00095C6E"/>
    <w:rsid w:val="00097F5F"/>
    <w:rsid w:val="000A167C"/>
    <w:rsid w:val="000A3760"/>
    <w:rsid w:val="000A5B20"/>
    <w:rsid w:val="000A7F1A"/>
    <w:rsid w:val="000B4A0B"/>
    <w:rsid w:val="000B4D92"/>
    <w:rsid w:val="000B58BB"/>
    <w:rsid w:val="000C6835"/>
    <w:rsid w:val="000D209B"/>
    <w:rsid w:val="000D6E29"/>
    <w:rsid w:val="000E1E01"/>
    <w:rsid w:val="000E2DBD"/>
    <w:rsid w:val="000F42CD"/>
    <w:rsid w:val="00104A08"/>
    <w:rsid w:val="0010620A"/>
    <w:rsid w:val="00110D82"/>
    <w:rsid w:val="001214C8"/>
    <w:rsid w:val="0012297F"/>
    <w:rsid w:val="00130FBF"/>
    <w:rsid w:val="001322A5"/>
    <w:rsid w:val="0013383D"/>
    <w:rsid w:val="0013628C"/>
    <w:rsid w:val="001372A5"/>
    <w:rsid w:val="001407BC"/>
    <w:rsid w:val="00146038"/>
    <w:rsid w:val="001465FE"/>
    <w:rsid w:val="00153D74"/>
    <w:rsid w:val="00155567"/>
    <w:rsid w:val="0016438B"/>
    <w:rsid w:val="0016472C"/>
    <w:rsid w:val="001666FE"/>
    <w:rsid w:val="001669CC"/>
    <w:rsid w:val="0017048F"/>
    <w:rsid w:val="00170CD3"/>
    <w:rsid w:val="00172F31"/>
    <w:rsid w:val="0017630F"/>
    <w:rsid w:val="00177219"/>
    <w:rsid w:val="001779CF"/>
    <w:rsid w:val="001833DB"/>
    <w:rsid w:val="00185D44"/>
    <w:rsid w:val="001905FF"/>
    <w:rsid w:val="00194BA5"/>
    <w:rsid w:val="001A5463"/>
    <w:rsid w:val="001A7529"/>
    <w:rsid w:val="001C2828"/>
    <w:rsid w:val="001C3FA5"/>
    <w:rsid w:val="001C758A"/>
    <w:rsid w:val="001D0111"/>
    <w:rsid w:val="001D01FD"/>
    <w:rsid w:val="001D32D2"/>
    <w:rsid w:val="001D44D2"/>
    <w:rsid w:val="001D61CF"/>
    <w:rsid w:val="001E4DB8"/>
    <w:rsid w:val="001E655E"/>
    <w:rsid w:val="001E6BDD"/>
    <w:rsid w:val="001E7FD4"/>
    <w:rsid w:val="001F2C01"/>
    <w:rsid w:val="001F39BD"/>
    <w:rsid w:val="002009A6"/>
    <w:rsid w:val="00201DFB"/>
    <w:rsid w:val="0021178C"/>
    <w:rsid w:val="002128D5"/>
    <w:rsid w:val="00220D15"/>
    <w:rsid w:val="00221233"/>
    <w:rsid w:val="002259AA"/>
    <w:rsid w:val="002268B1"/>
    <w:rsid w:val="00233D1B"/>
    <w:rsid w:val="0023464E"/>
    <w:rsid w:val="002362DA"/>
    <w:rsid w:val="0023640A"/>
    <w:rsid w:val="002434AC"/>
    <w:rsid w:val="00250E14"/>
    <w:rsid w:val="0025484B"/>
    <w:rsid w:val="00256BEA"/>
    <w:rsid w:val="002618C9"/>
    <w:rsid w:val="0026190C"/>
    <w:rsid w:val="00271EDC"/>
    <w:rsid w:val="002722BB"/>
    <w:rsid w:val="00281F0C"/>
    <w:rsid w:val="00283CE1"/>
    <w:rsid w:val="002A0F05"/>
    <w:rsid w:val="002B2251"/>
    <w:rsid w:val="002B487B"/>
    <w:rsid w:val="002C425C"/>
    <w:rsid w:val="002C5EF8"/>
    <w:rsid w:val="002C6687"/>
    <w:rsid w:val="002D0A4D"/>
    <w:rsid w:val="002D1D9C"/>
    <w:rsid w:val="002D2E4E"/>
    <w:rsid w:val="002D3092"/>
    <w:rsid w:val="002D3299"/>
    <w:rsid w:val="002D664B"/>
    <w:rsid w:val="002E4988"/>
    <w:rsid w:val="002E69CD"/>
    <w:rsid w:val="002F31AA"/>
    <w:rsid w:val="002F3DC4"/>
    <w:rsid w:val="002F4AEC"/>
    <w:rsid w:val="00301478"/>
    <w:rsid w:val="0030232C"/>
    <w:rsid w:val="003037B6"/>
    <w:rsid w:val="00305CEE"/>
    <w:rsid w:val="00311C2E"/>
    <w:rsid w:val="00312DBF"/>
    <w:rsid w:val="00313D3D"/>
    <w:rsid w:val="00321CEC"/>
    <w:rsid w:val="00322225"/>
    <w:rsid w:val="00325D1D"/>
    <w:rsid w:val="00326BF3"/>
    <w:rsid w:val="0033017A"/>
    <w:rsid w:val="003403C6"/>
    <w:rsid w:val="00343057"/>
    <w:rsid w:val="0034633F"/>
    <w:rsid w:val="003547CD"/>
    <w:rsid w:val="003649E6"/>
    <w:rsid w:val="003702AE"/>
    <w:rsid w:val="00376A03"/>
    <w:rsid w:val="0037709C"/>
    <w:rsid w:val="003801A1"/>
    <w:rsid w:val="00383020"/>
    <w:rsid w:val="003852E1"/>
    <w:rsid w:val="003874F6"/>
    <w:rsid w:val="00393829"/>
    <w:rsid w:val="003963DA"/>
    <w:rsid w:val="003A14B9"/>
    <w:rsid w:val="003A25CD"/>
    <w:rsid w:val="003A2CAE"/>
    <w:rsid w:val="003B1813"/>
    <w:rsid w:val="003B36FF"/>
    <w:rsid w:val="003B53D6"/>
    <w:rsid w:val="003B7156"/>
    <w:rsid w:val="003B7805"/>
    <w:rsid w:val="003B7B79"/>
    <w:rsid w:val="003C1368"/>
    <w:rsid w:val="003C61C6"/>
    <w:rsid w:val="003C7248"/>
    <w:rsid w:val="003D2675"/>
    <w:rsid w:val="003D40F3"/>
    <w:rsid w:val="003D512F"/>
    <w:rsid w:val="003D725F"/>
    <w:rsid w:val="003E098A"/>
    <w:rsid w:val="003E4B8A"/>
    <w:rsid w:val="003E7EDD"/>
    <w:rsid w:val="003F5920"/>
    <w:rsid w:val="0040116B"/>
    <w:rsid w:val="00401443"/>
    <w:rsid w:val="00403A6D"/>
    <w:rsid w:val="00411BDD"/>
    <w:rsid w:val="00426C5A"/>
    <w:rsid w:val="0043194B"/>
    <w:rsid w:val="00437E03"/>
    <w:rsid w:val="0044598F"/>
    <w:rsid w:val="00446BFF"/>
    <w:rsid w:val="00447380"/>
    <w:rsid w:val="00451668"/>
    <w:rsid w:val="00452126"/>
    <w:rsid w:val="00454EEC"/>
    <w:rsid w:val="00455D30"/>
    <w:rsid w:val="00456BC9"/>
    <w:rsid w:val="00460357"/>
    <w:rsid w:val="00461009"/>
    <w:rsid w:val="00464DB5"/>
    <w:rsid w:val="0047077B"/>
    <w:rsid w:val="004709D4"/>
    <w:rsid w:val="004722ED"/>
    <w:rsid w:val="00472CBA"/>
    <w:rsid w:val="0047777C"/>
    <w:rsid w:val="0049198E"/>
    <w:rsid w:val="004942DF"/>
    <w:rsid w:val="004949E6"/>
    <w:rsid w:val="00494C4F"/>
    <w:rsid w:val="004952F6"/>
    <w:rsid w:val="004973BE"/>
    <w:rsid w:val="004A3566"/>
    <w:rsid w:val="004A50C8"/>
    <w:rsid w:val="004B6572"/>
    <w:rsid w:val="004C1632"/>
    <w:rsid w:val="004C31E5"/>
    <w:rsid w:val="004C3F56"/>
    <w:rsid w:val="004C7A49"/>
    <w:rsid w:val="004D3F6C"/>
    <w:rsid w:val="004D77BE"/>
    <w:rsid w:val="004D7C4E"/>
    <w:rsid w:val="004D7E08"/>
    <w:rsid w:val="004E6EEC"/>
    <w:rsid w:val="004F011C"/>
    <w:rsid w:val="004F1422"/>
    <w:rsid w:val="004F38CA"/>
    <w:rsid w:val="004F490B"/>
    <w:rsid w:val="004F6054"/>
    <w:rsid w:val="004F79DD"/>
    <w:rsid w:val="00507CDE"/>
    <w:rsid w:val="005122A2"/>
    <w:rsid w:val="00525BC4"/>
    <w:rsid w:val="00533456"/>
    <w:rsid w:val="00533E62"/>
    <w:rsid w:val="00542884"/>
    <w:rsid w:val="00545985"/>
    <w:rsid w:val="00547129"/>
    <w:rsid w:val="00550223"/>
    <w:rsid w:val="00552263"/>
    <w:rsid w:val="00554E87"/>
    <w:rsid w:val="00555307"/>
    <w:rsid w:val="00561F7F"/>
    <w:rsid w:val="005635FA"/>
    <w:rsid w:val="00563690"/>
    <w:rsid w:val="005640C1"/>
    <w:rsid w:val="00570876"/>
    <w:rsid w:val="0057164E"/>
    <w:rsid w:val="00574745"/>
    <w:rsid w:val="00577003"/>
    <w:rsid w:val="005806DC"/>
    <w:rsid w:val="00581BCF"/>
    <w:rsid w:val="00587FDD"/>
    <w:rsid w:val="0059115F"/>
    <w:rsid w:val="00596D53"/>
    <w:rsid w:val="00597349"/>
    <w:rsid w:val="005A290A"/>
    <w:rsid w:val="005A4034"/>
    <w:rsid w:val="005A65A1"/>
    <w:rsid w:val="005B2D54"/>
    <w:rsid w:val="005C0A82"/>
    <w:rsid w:val="005D06D5"/>
    <w:rsid w:val="005D099C"/>
    <w:rsid w:val="005D1C89"/>
    <w:rsid w:val="005E0C10"/>
    <w:rsid w:val="005E6704"/>
    <w:rsid w:val="005E75F0"/>
    <w:rsid w:val="005E7D6A"/>
    <w:rsid w:val="005F4494"/>
    <w:rsid w:val="005F5A50"/>
    <w:rsid w:val="005F6719"/>
    <w:rsid w:val="005F7F3C"/>
    <w:rsid w:val="0060030F"/>
    <w:rsid w:val="0060786B"/>
    <w:rsid w:val="006160A6"/>
    <w:rsid w:val="006160FF"/>
    <w:rsid w:val="00617B2B"/>
    <w:rsid w:val="006219A2"/>
    <w:rsid w:val="00622031"/>
    <w:rsid w:val="00623749"/>
    <w:rsid w:val="006346D1"/>
    <w:rsid w:val="00637050"/>
    <w:rsid w:val="0064355C"/>
    <w:rsid w:val="00645EFB"/>
    <w:rsid w:val="00656592"/>
    <w:rsid w:val="00656F6D"/>
    <w:rsid w:val="0066033B"/>
    <w:rsid w:val="00663961"/>
    <w:rsid w:val="00666FD9"/>
    <w:rsid w:val="00680CBE"/>
    <w:rsid w:val="006871CC"/>
    <w:rsid w:val="00687753"/>
    <w:rsid w:val="00690209"/>
    <w:rsid w:val="00690CC7"/>
    <w:rsid w:val="006915CB"/>
    <w:rsid w:val="00691B83"/>
    <w:rsid w:val="00695D58"/>
    <w:rsid w:val="006A1A63"/>
    <w:rsid w:val="006A1F1C"/>
    <w:rsid w:val="006B5BAD"/>
    <w:rsid w:val="006B5D27"/>
    <w:rsid w:val="006B7690"/>
    <w:rsid w:val="006C3247"/>
    <w:rsid w:val="006C745D"/>
    <w:rsid w:val="006D2EC5"/>
    <w:rsid w:val="006D3C40"/>
    <w:rsid w:val="006D729D"/>
    <w:rsid w:val="006E0B23"/>
    <w:rsid w:val="006E23E1"/>
    <w:rsid w:val="006E57BC"/>
    <w:rsid w:val="006E7879"/>
    <w:rsid w:val="006F1C70"/>
    <w:rsid w:val="006F4E0F"/>
    <w:rsid w:val="006F726B"/>
    <w:rsid w:val="00701D09"/>
    <w:rsid w:val="007044E4"/>
    <w:rsid w:val="0070463F"/>
    <w:rsid w:val="00706DA7"/>
    <w:rsid w:val="00716885"/>
    <w:rsid w:val="00723DB8"/>
    <w:rsid w:val="007257E8"/>
    <w:rsid w:val="0072637C"/>
    <w:rsid w:val="007303E7"/>
    <w:rsid w:val="007314F6"/>
    <w:rsid w:val="00732C5F"/>
    <w:rsid w:val="007334A3"/>
    <w:rsid w:val="007405EB"/>
    <w:rsid w:val="007445E6"/>
    <w:rsid w:val="0074584F"/>
    <w:rsid w:val="00750E06"/>
    <w:rsid w:val="00753DAF"/>
    <w:rsid w:val="007544C6"/>
    <w:rsid w:val="007556D9"/>
    <w:rsid w:val="00755AAA"/>
    <w:rsid w:val="007563B8"/>
    <w:rsid w:val="0076126C"/>
    <w:rsid w:val="00765354"/>
    <w:rsid w:val="007670F8"/>
    <w:rsid w:val="00767956"/>
    <w:rsid w:val="00772868"/>
    <w:rsid w:val="00773BA0"/>
    <w:rsid w:val="00773EDD"/>
    <w:rsid w:val="00775639"/>
    <w:rsid w:val="00781BCF"/>
    <w:rsid w:val="007821A6"/>
    <w:rsid w:val="00786BC4"/>
    <w:rsid w:val="0079362A"/>
    <w:rsid w:val="00794CD7"/>
    <w:rsid w:val="007A1006"/>
    <w:rsid w:val="007A1965"/>
    <w:rsid w:val="007A5C63"/>
    <w:rsid w:val="007B1EE4"/>
    <w:rsid w:val="007B306A"/>
    <w:rsid w:val="007C3873"/>
    <w:rsid w:val="007C4F41"/>
    <w:rsid w:val="007D0EBC"/>
    <w:rsid w:val="007D272E"/>
    <w:rsid w:val="007D34E2"/>
    <w:rsid w:val="007E1CD2"/>
    <w:rsid w:val="007E21F7"/>
    <w:rsid w:val="007E2F30"/>
    <w:rsid w:val="007F1306"/>
    <w:rsid w:val="007F1E34"/>
    <w:rsid w:val="007F407C"/>
    <w:rsid w:val="00803A5E"/>
    <w:rsid w:val="00806A8E"/>
    <w:rsid w:val="00806D57"/>
    <w:rsid w:val="008172D2"/>
    <w:rsid w:val="00823D40"/>
    <w:rsid w:val="008246CB"/>
    <w:rsid w:val="0082666E"/>
    <w:rsid w:val="00826AFA"/>
    <w:rsid w:val="00826C7D"/>
    <w:rsid w:val="00827F99"/>
    <w:rsid w:val="00832E6F"/>
    <w:rsid w:val="008405F0"/>
    <w:rsid w:val="00850F07"/>
    <w:rsid w:val="008577CE"/>
    <w:rsid w:val="0086267C"/>
    <w:rsid w:val="00863351"/>
    <w:rsid w:val="008662EF"/>
    <w:rsid w:val="008742B2"/>
    <w:rsid w:val="00874C5F"/>
    <w:rsid w:val="00875A8E"/>
    <w:rsid w:val="00875CB9"/>
    <w:rsid w:val="008763F0"/>
    <w:rsid w:val="00877098"/>
    <w:rsid w:val="00882296"/>
    <w:rsid w:val="008847A9"/>
    <w:rsid w:val="00885C38"/>
    <w:rsid w:val="008902CE"/>
    <w:rsid w:val="00892D70"/>
    <w:rsid w:val="0089307E"/>
    <w:rsid w:val="00895992"/>
    <w:rsid w:val="00896FF8"/>
    <w:rsid w:val="008A3A26"/>
    <w:rsid w:val="008B162D"/>
    <w:rsid w:val="008B500F"/>
    <w:rsid w:val="008C08D2"/>
    <w:rsid w:val="008D7314"/>
    <w:rsid w:val="008E2382"/>
    <w:rsid w:val="008E2C10"/>
    <w:rsid w:val="008E2E0F"/>
    <w:rsid w:val="008F4C24"/>
    <w:rsid w:val="008F6BB8"/>
    <w:rsid w:val="008F7675"/>
    <w:rsid w:val="008F7D10"/>
    <w:rsid w:val="009023BE"/>
    <w:rsid w:val="00911D54"/>
    <w:rsid w:val="00916B91"/>
    <w:rsid w:val="00916F58"/>
    <w:rsid w:val="00921E48"/>
    <w:rsid w:val="00927A55"/>
    <w:rsid w:val="00927F91"/>
    <w:rsid w:val="0093092C"/>
    <w:rsid w:val="00936257"/>
    <w:rsid w:val="009428EF"/>
    <w:rsid w:val="009438C8"/>
    <w:rsid w:val="00950198"/>
    <w:rsid w:val="00952308"/>
    <w:rsid w:val="00952979"/>
    <w:rsid w:val="00961A77"/>
    <w:rsid w:val="00971AC3"/>
    <w:rsid w:val="009772F2"/>
    <w:rsid w:val="0098092E"/>
    <w:rsid w:val="00994B84"/>
    <w:rsid w:val="00995206"/>
    <w:rsid w:val="00997579"/>
    <w:rsid w:val="009A0B0B"/>
    <w:rsid w:val="009C4A8D"/>
    <w:rsid w:val="009C4D0E"/>
    <w:rsid w:val="009C7827"/>
    <w:rsid w:val="009C7F75"/>
    <w:rsid w:val="009D0F1F"/>
    <w:rsid w:val="009D39D6"/>
    <w:rsid w:val="009D497F"/>
    <w:rsid w:val="009E02B1"/>
    <w:rsid w:val="009E0F48"/>
    <w:rsid w:val="009E1CC6"/>
    <w:rsid w:val="009F258A"/>
    <w:rsid w:val="00A01974"/>
    <w:rsid w:val="00A0747C"/>
    <w:rsid w:val="00A20C55"/>
    <w:rsid w:val="00A21FC2"/>
    <w:rsid w:val="00A33B6A"/>
    <w:rsid w:val="00A35B49"/>
    <w:rsid w:val="00A3626E"/>
    <w:rsid w:val="00A4024F"/>
    <w:rsid w:val="00A40759"/>
    <w:rsid w:val="00A41118"/>
    <w:rsid w:val="00A4454F"/>
    <w:rsid w:val="00A45F16"/>
    <w:rsid w:val="00A46FFD"/>
    <w:rsid w:val="00A54EE1"/>
    <w:rsid w:val="00A5692C"/>
    <w:rsid w:val="00A62720"/>
    <w:rsid w:val="00A6679B"/>
    <w:rsid w:val="00A77FB3"/>
    <w:rsid w:val="00A85D80"/>
    <w:rsid w:val="00A8641D"/>
    <w:rsid w:val="00A946E8"/>
    <w:rsid w:val="00A947A9"/>
    <w:rsid w:val="00A978E1"/>
    <w:rsid w:val="00AA02F2"/>
    <w:rsid w:val="00AA4A42"/>
    <w:rsid w:val="00AB3821"/>
    <w:rsid w:val="00AB7774"/>
    <w:rsid w:val="00AC0224"/>
    <w:rsid w:val="00AC5B05"/>
    <w:rsid w:val="00AC7801"/>
    <w:rsid w:val="00AD01E6"/>
    <w:rsid w:val="00AD7BA5"/>
    <w:rsid w:val="00AE3C09"/>
    <w:rsid w:val="00AE4BA8"/>
    <w:rsid w:val="00AF1823"/>
    <w:rsid w:val="00B005C0"/>
    <w:rsid w:val="00B04F42"/>
    <w:rsid w:val="00B05E8A"/>
    <w:rsid w:val="00B05F24"/>
    <w:rsid w:val="00B07522"/>
    <w:rsid w:val="00B10669"/>
    <w:rsid w:val="00B1094C"/>
    <w:rsid w:val="00B14979"/>
    <w:rsid w:val="00B15C03"/>
    <w:rsid w:val="00B2062F"/>
    <w:rsid w:val="00B25908"/>
    <w:rsid w:val="00B25B44"/>
    <w:rsid w:val="00B27500"/>
    <w:rsid w:val="00B33E48"/>
    <w:rsid w:val="00B35547"/>
    <w:rsid w:val="00B363F7"/>
    <w:rsid w:val="00B4005C"/>
    <w:rsid w:val="00B415BE"/>
    <w:rsid w:val="00B4709A"/>
    <w:rsid w:val="00B472A6"/>
    <w:rsid w:val="00B5707F"/>
    <w:rsid w:val="00B5764B"/>
    <w:rsid w:val="00B64C91"/>
    <w:rsid w:val="00B6563B"/>
    <w:rsid w:val="00B660B8"/>
    <w:rsid w:val="00B73ACF"/>
    <w:rsid w:val="00B74EBB"/>
    <w:rsid w:val="00B751BE"/>
    <w:rsid w:val="00B76C47"/>
    <w:rsid w:val="00B77207"/>
    <w:rsid w:val="00B8046E"/>
    <w:rsid w:val="00B83A6B"/>
    <w:rsid w:val="00B90ABD"/>
    <w:rsid w:val="00BA11D2"/>
    <w:rsid w:val="00BA7E09"/>
    <w:rsid w:val="00BB5A1B"/>
    <w:rsid w:val="00BC2327"/>
    <w:rsid w:val="00BC4618"/>
    <w:rsid w:val="00BC4C49"/>
    <w:rsid w:val="00BC7B36"/>
    <w:rsid w:val="00BD2023"/>
    <w:rsid w:val="00BD7A40"/>
    <w:rsid w:val="00BE4036"/>
    <w:rsid w:val="00BE7FC7"/>
    <w:rsid w:val="00BF69EC"/>
    <w:rsid w:val="00C044E3"/>
    <w:rsid w:val="00C04DAD"/>
    <w:rsid w:val="00C10310"/>
    <w:rsid w:val="00C165C7"/>
    <w:rsid w:val="00C16BA0"/>
    <w:rsid w:val="00C16CD4"/>
    <w:rsid w:val="00C204DC"/>
    <w:rsid w:val="00C20F9D"/>
    <w:rsid w:val="00C3535C"/>
    <w:rsid w:val="00C36418"/>
    <w:rsid w:val="00C36AAE"/>
    <w:rsid w:val="00C41867"/>
    <w:rsid w:val="00C47015"/>
    <w:rsid w:val="00C4730B"/>
    <w:rsid w:val="00C52C37"/>
    <w:rsid w:val="00C55A96"/>
    <w:rsid w:val="00C62AEE"/>
    <w:rsid w:val="00C67C78"/>
    <w:rsid w:val="00C73143"/>
    <w:rsid w:val="00C75A10"/>
    <w:rsid w:val="00C76675"/>
    <w:rsid w:val="00C77590"/>
    <w:rsid w:val="00C83C73"/>
    <w:rsid w:val="00C84E9D"/>
    <w:rsid w:val="00C8681F"/>
    <w:rsid w:val="00C90D99"/>
    <w:rsid w:val="00C90FDB"/>
    <w:rsid w:val="00C9432A"/>
    <w:rsid w:val="00C953B4"/>
    <w:rsid w:val="00C97077"/>
    <w:rsid w:val="00CA1EA2"/>
    <w:rsid w:val="00CA359D"/>
    <w:rsid w:val="00CA7361"/>
    <w:rsid w:val="00CA7E48"/>
    <w:rsid w:val="00CB35C6"/>
    <w:rsid w:val="00CB5AD1"/>
    <w:rsid w:val="00CC07C9"/>
    <w:rsid w:val="00CC5BE7"/>
    <w:rsid w:val="00CC6132"/>
    <w:rsid w:val="00CD0530"/>
    <w:rsid w:val="00CD2222"/>
    <w:rsid w:val="00CD2EC1"/>
    <w:rsid w:val="00CD348F"/>
    <w:rsid w:val="00CD37D9"/>
    <w:rsid w:val="00CE296D"/>
    <w:rsid w:val="00CE51F9"/>
    <w:rsid w:val="00D01683"/>
    <w:rsid w:val="00D11084"/>
    <w:rsid w:val="00D11DA3"/>
    <w:rsid w:val="00D13B1D"/>
    <w:rsid w:val="00D15D50"/>
    <w:rsid w:val="00D164CE"/>
    <w:rsid w:val="00D176BD"/>
    <w:rsid w:val="00D24077"/>
    <w:rsid w:val="00D46336"/>
    <w:rsid w:val="00D537C9"/>
    <w:rsid w:val="00D572C9"/>
    <w:rsid w:val="00D61EE2"/>
    <w:rsid w:val="00D62324"/>
    <w:rsid w:val="00D67F88"/>
    <w:rsid w:val="00D74711"/>
    <w:rsid w:val="00D85988"/>
    <w:rsid w:val="00D86336"/>
    <w:rsid w:val="00D873E4"/>
    <w:rsid w:val="00D94E6F"/>
    <w:rsid w:val="00D96EB8"/>
    <w:rsid w:val="00DA15E3"/>
    <w:rsid w:val="00DA2546"/>
    <w:rsid w:val="00DA630E"/>
    <w:rsid w:val="00DA6A48"/>
    <w:rsid w:val="00DA6FD2"/>
    <w:rsid w:val="00DB11E3"/>
    <w:rsid w:val="00DB20C6"/>
    <w:rsid w:val="00DB445C"/>
    <w:rsid w:val="00DC25D9"/>
    <w:rsid w:val="00DC6E44"/>
    <w:rsid w:val="00DD36CE"/>
    <w:rsid w:val="00DD41E5"/>
    <w:rsid w:val="00DE43A1"/>
    <w:rsid w:val="00DE692D"/>
    <w:rsid w:val="00DF004A"/>
    <w:rsid w:val="00DF26BC"/>
    <w:rsid w:val="00DF35A5"/>
    <w:rsid w:val="00DF5C50"/>
    <w:rsid w:val="00E12727"/>
    <w:rsid w:val="00E13D16"/>
    <w:rsid w:val="00E242FC"/>
    <w:rsid w:val="00E247C1"/>
    <w:rsid w:val="00E27CEA"/>
    <w:rsid w:val="00E4280E"/>
    <w:rsid w:val="00E53341"/>
    <w:rsid w:val="00E5585A"/>
    <w:rsid w:val="00E56C66"/>
    <w:rsid w:val="00E56F95"/>
    <w:rsid w:val="00E6140D"/>
    <w:rsid w:val="00E62F9F"/>
    <w:rsid w:val="00E640F2"/>
    <w:rsid w:val="00E70530"/>
    <w:rsid w:val="00E77775"/>
    <w:rsid w:val="00E77A10"/>
    <w:rsid w:val="00E817FD"/>
    <w:rsid w:val="00E83921"/>
    <w:rsid w:val="00E83E2C"/>
    <w:rsid w:val="00E8617B"/>
    <w:rsid w:val="00E91494"/>
    <w:rsid w:val="00E976CA"/>
    <w:rsid w:val="00EA5143"/>
    <w:rsid w:val="00EB2F62"/>
    <w:rsid w:val="00EB5EB6"/>
    <w:rsid w:val="00ED2F0C"/>
    <w:rsid w:val="00ED5361"/>
    <w:rsid w:val="00EE284E"/>
    <w:rsid w:val="00EF02BA"/>
    <w:rsid w:val="00EF4182"/>
    <w:rsid w:val="00F00D14"/>
    <w:rsid w:val="00F0345B"/>
    <w:rsid w:val="00F05FF0"/>
    <w:rsid w:val="00F12A60"/>
    <w:rsid w:val="00F16BB0"/>
    <w:rsid w:val="00F2469C"/>
    <w:rsid w:val="00F301E1"/>
    <w:rsid w:val="00F34AAD"/>
    <w:rsid w:val="00F35252"/>
    <w:rsid w:val="00F42EBC"/>
    <w:rsid w:val="00F45A95"/>
    <w:rsid w:val="00F45CF0"/>
    <w:rsid w:val="00F520DD"/>
    <w:rsid w:val="00F6264B"/>
    <w:rsid w:val="00F65B28"/>
    <w:rsid w:val="00F70D3B"/>
    <w:rsid w:val="00F7699B"/>
    <w:rsid w:val="00F81A68"/>
    <w:rsid w:val="00F85D12"/>
    <w:rsid w:val="00F86946"/>
    <w:rsid w:val="00F86C88"/>
    <w:rsid w:val="00F95FD5"/>
    <w:rsid w:val="00F96CAE"/>
    <w:rsid w:val="00FA0CFC"/>
    <w:rsid w:val="00FA465D"/>
    <w:rsid w:val="00FB3127"/>
    <w:rsid w:val="00FB3A2A"/>
    <w:rsid w:val="00FB66DA"/>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353E4"/>
  <w15:docId w15:val="{2F4E4404-CC12-4C45-845B-15D58668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901"/>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semiHidden/>
    <w:rsid w:val="00081901"/>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081901"/>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081901"/>
    <w:pPr>
      <w:spacing w:after="113"/>
      <w:outlineLvl w:val="2"/>
    </w:pPr>
    <w:rPr>
      <w:rFonts w:ascii="Arial" w:hAnsi="Arial"/>
      <w:sz w:val="26"/>
    </w:rPr>
  </w:style>
  <w:style w:type="paragraph" w:styleId="Kop4">
    <w:name w:val="heading 4"/>
    <w:basedOn w:val="Standaard"/>
    <w:next w:val="Standaard"/>
    <w:link w:val="Kop4Char"/>
    <w:semiHidden/>
    <w:rsid w:val="00081901"/>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081901"/>
    <w:pPr>
      <w:outlineLvl w:val="4"/>
    </w:pPr>
    <w:rPr>
      <w:rFonts w:eastAsia="Times New Roman"/>
    </w:rPr>
  </w:style>
  <w:style w:type="paragraph" w:styleId="Kop6">
    <w:name w:val="heading 6"/>
    <w:basedOn w:val="Standaard"/>
    <w:next w:val="Standaard"/>
    <w:link w:val="Kop6Char"/>
    <w:semiHidden/>
    <w:rsid w:val="00081901"/>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081901"/>
    <w:pPr>
      <w:spacing w:before="240" w:after="60"/>
      <w:outlineLvl w:val="6"/>
    </w:pPr>
    <w:rPr>
      <w:szCs w:val="24"/>
    </w:rPr>
  </w:style>
  <w:style w:type="paragraph" w:styleId="Kop8">
    <w:name w:val="heading 8"/>
    <w:basedOn w:val="Standaard"/>
    <w:next w:val="Standaard"/>
    <w:link w:val="Kop8Char"/>
    <w:semiHidden/>
    <w:rsid w:val="00081901"/>
    <w:pPr>
      <w:spacing w:before="240" w:after="60"/>
      <w:outlineLvl w:val="7"/>
    </w:pPr>
    <w:rPr>
      <w:b/>
      <w:iCs/>
      <w:sz w:val="18"/>
      <w:szCs w:val="24"/>
    </w:rPr>
  </w:style>
  <w:style w:type="paragraph" w:styleId="Kop9">
    <w:name w:val="heading 9"/>
    <w:basedOn w:val="Standaard"/>
    <w:next w:val="Standaard"/>
    <w:link w:val="Kop9Char"/>
    <w:semiHidden/>
    <w:rsid w:val="00081901"/>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081901"/>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081901"/>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qFormat/>
    <w:rsid w:val="00081901"/>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081901"/>
    <w:pPr>
      <w:ind w:left="-567" w:right="-567"/>
    </w:pPr>
    <w:rPr>
      <w:sz w:val="16"/>
    </w:rPr>
  </w:style>
  <w:style w:type="table" w:styleId="Tabelraster">
    <w:name w:val="Table Grid"/>
    <w:basedOn w:val="Standaardtabel"/>
    <w:rsid w:val="00081901"/>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081901"/>
    <w:pPr>
      <w:outlineLvl w:val="9"/>
    </w:pPr>
  </w:style>
  <w:style w:type="paragraph" w:styleId="Bronvermelding">
    <w:name w:val="table of authorities"/>
    <w:basedOn w:val="Standaard"/>
    <w:next w:val="Standaard"/>
    <w:semiHidden/>
    <w:rsid w:val="00081901"/>
    <w:pPr>
      <w:ind w:left="200" w:hanging="200"/>
    </w:pPr>
  </w:style>
  <w:style w:type="paragraph" w:customStyle="1" w:styleId="Adres">
    <w:name w:val="Adres"/>
    <w:qFormat/>
    <w:rsid w:val="00081901"/>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qFormat/>
    <w:rsid w:val="00081901"/>
    <w:pPr>
      <w:ind w:left="6379"/>
    </w:pPr>
  </w:style>
  <w:style w:type="paragraph" w:customStyle="1" w:styleId="Adresafzender">
    <w:name w:val="Adres afzender"/>
    <w:basedOn w:val="Standaard"/>
    <w:link w:val="AdresafzenderChar"/>
    <w:qFormat/>
    <w:rsid w:val="00081901"/>
    <w:pPr>
      <w:tabs>
        <w:tab w:val="center" w:pos="4320"/>
        <w:tab w:val="right" w:pos="8640"/>
      </w:tabs>
    </w:pPr>
    <w:rPr>
      <w:sz w:val="20"/>
    </w:rPr>
  </w:style>
  <w:style w:type="paragraph" w:customStyle="1" w:styleId="Afdeling">
    <w:name w:val="Afdeling"/>
    <w:basedOn w:val="Adresafzender"/>
    <w:link w:val="AfdelingChar"/>
    <w:qFormat/>
    <w:rsid w:val="00081901"/>
    <w:pPr>
      <w:tabs>
        <w:tab w:val="center" w:pos="992"/>
      </w:tabs>
    </w:pPr>
    <w:rPr>
      <w:rFonts w:ascii="FlandersArtSans-Medium" w:hAnsi="FlandersArtSans-Medium"/>
    </w:rPr>
  </w:style>
  <w:style w:type="paragraph" w:customStyle="1" w:styleId="Referentie">
    <w:name w:val="Referentie"/>
    <w:qFormat/>
    <w:rsid w:val="00081901"/>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uiPriority w:val="4"/>
    <w:qFormat/>
    <w:rsid w:val="00081901"/>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paragraph" w:customStyle="1" w:styleId="Referentietitellijn2">
    <w:name w:val="Referentietitel lijn 2"/>
    <w:qFormat/>
    <w:rsid w:val="00081901"/>
    <w:pPr>
      <w:tabs>
        <w:tab w:val="left" w:pos="6237"/>
      </w:tabs>
      <w:spacing w:after="0" w:line="270" w:lineRule="exact"/>
    </w:pPr>
    <w:rPr>
      <w:rFonts w:ascii="FlandersArtSans-Medium" w:hAnsi="FlandersArtSans-Medium" w:cs="Times New Roman"/>
      <w:sz w:val="20"/>
      <w:lang w:val="nl-BE" w:eastAsia="nl-BE" w:bidi="ar-SA"/>
    </w:rPr>
  </w:style>
  <w:style w:type="paragraph" w:styleId="Ballontekst">
    <w:name w:val="Balloon Text"/>
    <w:basedOn w:val="Standaard"/>
    <w:link w:val="BallontekstChar"/>
    <w:uiPriority w:val="99"/>
    <w:semiHidden/>
    <w:unhideWhenUsed/>
    <w:rsid w:val="000819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081901"/>
    <w:rPr>
      <w:color w:val="808080"/>
    </w:rPr>
  </w:style>
  <w:style w:type="paragraph" w:customStyle="1" w:styleId="Betreft">
    <w:name w:val="Betreft"/>
    <w:basedOn w:val="Referentie"/>
    <w:qFormat/>
    <w:rsid w:val="00081901"/>
    <w:pPr>
      <w:spacing w:before="480" w:after="240"/>
    </w:pPr>
  </w:style>
  <w:style w:type="character" w:styleId="GevolgdeHyperlink">
    <w:name w:val="FollowedHyperlink"/>
    <w:basedOn w:val="Standaardalinea-lettertype"/>
    <w:semiHidden/>
    <w:rsid w:val="00081901"/>
    <w:rPr>
      <w:color w:val="726C02" w:themeColor="accent3" w:themeShade="80"/>
      <w:u w:val="single"/>
    </w:rPr>
  </w:style>
  <w:style w:type="character" w:styleId="Hyperlink">
    <w:name w:val="Hyperlink"/>
    <w:uiPriority w:val="99"/>
    <w:unhideWhenUsed/>
    <w:rsid w:val="00081901"/>
    <w:rPr>
      <w:color w:val="507DB2"/>
      <w:sz w:val="22"/>
      <w:u w:val="single"/>
    </w:rPr>
  </w:style>
  <w:style w:type="paragraph" w:customStyle="1" w:styleId="AdresNaam">
    <w:name w:val="Adres Naam"/>
    <w:basedOn w:val="Adresafzender"/>
    <w:qFormat/>
    <w:rsid w:val="00081901"/>
    <w:pPr>
      <w:spacing w:before="600"/>
      <w:ind w:left="1021"/>
    </w:pPr>
  </w:style>
  <w:style w:type="paragraph" w:customStyle="1" w:styleId="xxx">
    <w:name w:val="xxx"/>
    <w:basedOn w:val="Referentie"/>
    <w:rsid w:val="00081901"/>
    <w:pPr>
      <w:spacing w:before="2420"/>
    </w:pPr>
  </w:style>
  <w:style w:type="paragraph" w:customStyle="1" w:styleId="Referentietweederegel">
    <w:name w:val="Referentie tweede regel"/>
    <w:basedOn w:val="Referentie"/>
    <w:qFormat/>
    <w:rsid w:val="00081901"/>
    <w:pPr>
      <w:tabs>
        <w:tab w:val="clear" w:pos="2552"/>
      </w:tabs>
    </w:pPr>
  </w:style>
  <w:style w:type="character" w:styleId="Verwijzingopmerking">
    <w:name w:val="annotation reference"/>
    <w:basedOn w:val="Standaardalinea-lettertype"/>
    <w:uiPriority w:val="99"/>
    <w:semiHidden/>
    <w:unhideWhenUsed/>
    <w:rsid w:val="00081901"/>
    <w:rPr>
      <w:sz w:val="16"/>
      <w:szCs w:val="16"/>
    </w:rPr>
  </w:style>
  <w:style w:type="paragraph" w:styleId="Tekstopmerking">
    <w:name w:val="annotation text"/>
    <w:basedOn w:val="Standaard"/>
    <w:link w:val="TekstopmerkingChar"/>
    <w:uiPriority w:val="99"/>
    <w:semiHidden/>
    <w:unhideWhenUsed/>
    <w:rsid w:val="00081901"/>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081901"/>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B05E8A"/>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C8681F"/>
    <w:rPr>
      <w:rFonts w:ascii="FlandersArtSans-Medium" w:hAnsi="FlandersArtSans-Medium" w:cs="Times New Roman"/>
      <w:sz w:val="20"/>
      <w:lang w:val="nl-BE" w:eastAsia="nl-BE" w:bidi="ar-SA"/>
    </w:rPr>
  </w:style>
  <w:style w:type="character" w:customStyle="1" w:styleId="medium">
    <w:name w:val="medium"/>
    <w:uiPriority w:val="1"/>
    <w:qFormat/>
    <w:rsid w:val="00B05E8A"/>
    <w:rPr>
      <w:rFonts w:ascii="FlandersArtSans-Medium" w:hAnsi="FlandersArtSans-Medium"/>
    </w:rPr>
  </w:style>
  <w:style w:type="paragraph" w:styleId="Voetnoottekst">
    <w:name w:val="footnote text"/>
    <w:basedOn w:val="Standaard"/>
    <w:link w:val="VoetnoottekstChar"/>
    <w:uiPriority w:val="99"/>
    <w:semiHidden/>
    <w:unhideWhenUsed/>
    <w:rsid w:val="00B8046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8046E"/>
    <w:rPr>
      <w:rFonts w:ascii="FlandersArtSans-Regular" w:hAnsi="FlandersArtSans-Regular" w:cs="Times New Roman"/>
      <w:sz w:val="20"/>
      <w:szCs w:val="20"/>
      <w:lang w:val="nl-BE" w:eastAsia="nl-BE" w:bidi="ar-SA"/>
    </w:rPr>
  </w:style>
  <w:style w:type="character" w:styleId="Voetnootmarkering">
    <w:name w:val="footnote reference"/>
    <w:basedOn w:val="Standaardalinea-lettertype"/>
    <w:uiPriority w:val="99"/>
    <w:semiHidden/>
    <w:unhideWhenUsed/>
    <w:rsid w:val="00B8046E"/>
    <w:rPr>
      <w:vertAlign w:val="superscript"/>
    </w:rPr>
  </w:style>
  <w:style w:type="paragraph" w:customStyle="1" w:styleId="paginering">
    <w:name w:val="paginering"/>
    <w:basedOn w:val="Standaard"/>
    <w:uiPriority w:val="27"/>
    <w:qFormat/>
    <w:rsid w:val="006F4E0F"/>
    <w:pPr>
      <w:jc w:val="right"/>
    </w:pPr>
    <w:rPr>
      <w:noProof/>
      <w:sz w:val="18"/>
      <w:szCs w:val="18"/>
    </w:rPr>
  </w:style>
  <w:style w:type="character" w:styleId="Onopgelostemelding">
    <w:name w:val="Unresolved Mention"/>
    <w:basedOn w:val="Standaardalinea-lettertype"/>
    <w:uiPriority w:val="99"/>
    <w:semiHidden/>
    <w:unhideWhenUsed/>
    <w:rsid w:val="00892D70"/>
    <w:rPr>
      <w:color w:val="605E5C"/>
      <w:shd w:val="clear" w:color="auto" w:fill="E1DFDD"/>
    </w:rPr>
  </w:style>
  <w:style w:type="paragraph" w:styleId="Lijstalinea">
    <w:name w:val="List Paragraph"/>
    <w:basedOn w:val="Standaard"/>
    <w:uiPriority w:val="34"/>
    <w:rsid w:val="0065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2126">
      <w:bodyDiv w:val="1"/>
      <w:marLeft w:val="0"/>
      <w:marRight w:val="0"/>
      <w:marTop w:val="0"/>
      <w:marBottom w:val="0"/>
      <w:divBdr>
        <w:top w:val="none" w:sz="0" w:space="0" w:color="auto"/>
        <w:left w:val="none" w:sz="0" w:space="0" w:color="auto"/>
        <w:bottom w:val="none" w:sz="0" w:space="0" w:color="auto"/>
        <w:right w:val="none" w:sz="0" w:space="0" w:color="auto"/>
      </w:divBdr>
    </w:div>
    <w:div w:id="1513884334">
      <w:bodyDiv w:val="1"/>
      <w:marLeft w:val="0"/>
      <w:marRight w:val="0"/>
      <w:marTop w:val="0"/>
      <w:marBottom w:val="0"/>
      <w:divBdr>
        <w:top w:val="none" w:sz="0" w:space="0" w:color="auto"/>
        <w:left w:val="none" w:sz="0" w:space="0" w:color="auto"/>
        <w:bottom w:val="none" w:sz="0" w:space="0" w:color="auto"/>
        <w:right w:val="none" w:sz="0" w:space="0" w:color="auto"/>
      </w:divBdr>
    </w:div>
    <w:div w:id="18195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aedan\OneDrive%20-%20Vlaamse%20overheid%20-%20Office%20365\ADS_MVG\Fondsen\Open%20Ruimte\OR2020\kabinet\2020_DotatieOpenRuimte_adviesvraagIF.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dc219d-2fea-44e2-ac21-4e01540efe6f">
      <Terms xmlns="http://schemas.microsoft.com/office/infopath/2007/PartnerControls"/>
    </lcf76f155ced4ddcb4097134ff3c332f>
    <TaxCatchAll xmlns="384e28eb-8cd3-4885-afa6-0154a4fd7eb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65B7FCB88CF8C488D7C060587CD6BA9" ma:contentTypeVersion="18" ma:contentTypeDescription="Een nieuw document maken." ma:contentTypeScope="" ma:versionID="7fcb8c07478d5e78acabfd85e13d8705">
  <xsd:schema xmlns:xsd="http://www.w3.org/2001/XMLSchema" xmlns:xs="http://www.w3.org/2001/XMLSchema" xmlns:p="http://schemas.microsoft.com/office/2006/metadata/properties" xmlns:ns2="94dc219d-2fea-44e2-ac21-4e01540efe6f" xmlns:ns3="384e28eb-8cd3-4885-afa6-0154a4fd7eb7" targetNamespace="http://schemas.microsoft.com/office/2006/metadata/properties" ma:root="true" ma:fieldsID="56c0d2be27eec937e1014f8ce84bf91e" ns2:_="" ns3:_="">
    <xsd:import namespace="94dc219d-2fea-44e2-ac21-4e01540efe6f"/>
    <xsd:import namespace="384e28eb-8cd3-4885-afa6-0154a4fd7e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219d-2fea-44e2-ac21-4e01540ef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e28eb-8cd3-4885-afa6-0154a4fd7e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5b33121-1474-431c-a1e8-1e46e8df0a45}" ma:internalName="TaxCatchAll" ma:showField="CatchAllData" ma:web="384e28eb-8cd3-4885-afa6-0154a4fd7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7306F-80B6-460C-8DA2-251544AFB1C1}">
  <ds:schemaRefs>
    <ds:schemaRef ds:uri="http://schemas.microsoft.com/office/2006/metadata/properties"/>
    <ds:schemaRef ds:uri="http://schemas.microsoft.com/office/infopath/2007/PartnerControls"/>
    <ds:schemaRef ds:uri="83cb5eb6-7db8-4e77-97f1-d89d147d503d"/>
    <ds:schemaRef ds:uri="9a9ec0f0-7796-43d0-ac1f-4c8c46ee0bd1"/>
  </ds:schemaRefs>
</ds:datastoreItem>
</file>

<file path=customXml/itemProps2.xml><?xml version="1.0" encoding="utf-8"?>
<ds:datastoreItem xmlns:ds="http://schemas.openxmlformats.org/officeDocument/2006/customXml" ds:itemID="{B520379A-8CFD-4C3B-A027-81B56FA9D5FF}">
  <ds:schemaRefs>
    <ds:schemaRef ds:uri="http://schemas.openxmlformats.org/officeDocument/2006/bibliography"/>
  </ds:schemaRefs>
</ds:datastoreItem>
</file>

<file path=customXml/itemProps3.xml><?xml version="1.0" encoding="utf-8"?>
<ds:datastoreItem xmlns:ds="http://schemas.openxmlformats.org/officeDocument/2006/customXml" ds:itemID="{8517FCD5-EB35-45CD-8B98-0719D7ABD417}"/>
</file>

<file path=customXml/itemProps4.xml><?xml version="1.0" encoding="utf-8"?>
<ds:datastoreItem xmlns:ds="http://schemas.openxmlformats.org/officeDocument/2006/customXml" ds:itemID="{512BEFD9-B93C-46F0-B125-FC36492F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2020_DotatieOpenRuimte_adviesvraagIF.dotx</Template>
  <TotalTime>2</TotalTime>
  <Pages>1</Pages>
  <Words>202</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Saedeleer, Ann</dc:creator>
  <cp:lastModifiedBy>De Saedeleer Ann</cp:lastModifiedBy>
  <cp:revision>3</cp:revision>
  <cp:lastPrinted>2014-06-27T14:45:00Z</cp:lastPrinted>
  <dcterms:created xsi:type="dcterms:W3CDTF">2023-10-25T14:50:00Z</dcterms:created>
  <dcterms:modified xsi:type="dcterms:W3CDTF">2023-10-25T15:02:00Z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0x010100265B7FCB88CF8C488D7C060587CD6BA9</vt:lpwstr>
  </property>
  <property fmtid="{D5CDD505-2E9C-101B-9397-08002B2CF9AE}" pid="3" name="MediaServiceImageTags">
    <vt:lpwstr/>
  </property>
</Properties>
</file>