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3EC5" w14:textId="77777777" w:rsidR="006E6967" w:rsidRDefault="006E6967" w:rsidP="009405A2">
      <w:pPr>
        <w:rPr>
          <w:b/>
          <w:sz w:val="28"/>
          <w:szCs w:val="28"/>
        </w:rPr>
      </w:pPr>
      <w:bookmarkStart w:id="0" w:name="_Toc391990957"/>
    </w:p>
    <w:bookmarkEnd w:id="0"/>
    <w:p w14:paraId="248CE9E7" w14:textId="3C8570E2" w:rsidR="00EF4628" w:rsidRDefault="00EF4628" w:rsidP="00EF4628">
      <w:pPr>
        <w:pStyle w:val="Kop1"/>
        <w:numPr>
          <w:ilvl w:val="0"/>
          <w:numId w:val="0"/>
        </w:numPr>
        <w:ind w:left="432" w:hanging="432"/>
        <w:rPr>
          <w:rFonts w:eastAsiaTheme="minorHAnsi"/>
        </w:rPr>
      </w:pPr>
      <w:r>
        <w:rPr>
          <w:rFonts w:eastAsiaTheme="minorHAnsi"/>
        </w:rPr>
        <w:t xml:space="preserve">Procedure: </w:t>
      </w:r>
    </w:p>
    <w:p w14:paraId="4CF610B1" w14:textId="458ECB6B" w:rsidR="00EF4628" w:rsidRDefault="00EF4628" w:rsidP="00EF4628">
      <w:pPr>
        <w:pStyle w:val="Kop1"/>
        <w:numPr>
          <w:ilvl w:val="0"/>
          <w:numId w:val="0"/>
        </w:numPr>
        <w:ind w:left="432" w:hanging="432"/>
        <w:rPr>
          <w:rFonts w:eastAsiaTheme="minorHAnsi"/>
        </w:rPr>
      </w:pPr>
      <w:r>
        <w:rPr>
          <w:rFonts w:eastAsiaTheme="minorHAnsi"/>
        </w:rPr>
        <w:t xml:space="preserve">vacaturenummer: </w:t>
      </w:r>
      <w:r w:rsidR="009357FE">
        <w:rPr>
          <w:rFonts w:eastAsiaTheme="minorHAnsi"/>
        </w:rPr>
        <w:t>9419</w:t>
      </w:r>
    </w:p>
    <w:p w14:paraId="16EB44F9" w14:textId="77777777" w:rsidR="00EF4628" w:rsidRPr="00EF4628" w:rsidRDefault="00EF4628" w:rsidP="00EF4628"/>
    <w:p w14:paraId="5AC1C2CC" w14:textId="77777777" w:rsidR="004C6AC1" w:rsidRPr="0085687E" w:rsidRDefault="004C6AC1" w:rsidP="004C6AC1">
      <w:pPr>
        <w:pStyle w:val="Kop1"/>
        <w:rPr>
          <w:rFonts w:eastAsiaTheme="minorHAnsi"/>
        </w:rPr>
      </w:pPr>
      <w:r>
        <w:rPr>
          <w:rFonts w:eastAsiaTheme="minorHAnsi"/>
        </w:rPr>
        <w:t>Selectiematrix</w:t>
      </w:r>
    </w:p>
    <w:tbl>
      <w:tblPr>
        <w:tblStyle w:val="Rastertabel41"/>
        <w:tblW w:w="78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000000"/>
        </w:tblBorders>
        <w:tblLayout w:type="fixed"/>
        <w:tblCellMar>
          <w:top w:w="57" w:type="dxa"/>
          <w:left w:w="0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740"/>
        <w:gridCol w:w="1021"/>
        <w:gridCol w:w="1022"/>
        <w:gridCol w:w="1021"/>
        <w:gridCol w:w="1022"/>
        <w:gridCol w:w="1022"/>
        <w:gridCol w:w="1021"/>
      </w:tblGrid>
      <w:tr w:rsidR="00547678" w14:paraId="35C1C2E9" w14:textId="77777777" w:rsidTr="00547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000000"/>
          </w:tcPr>
          <w:p w14:paraId="565AEABE" w14:textId="77777777" w:rsidR="00547678" w:rsidRPr="008A0CEB" w:rsidRDefault="00547678" w:rsidP="00E53FE5">
            <w:pPr>
              <w:pStyle w:val="Tabelheader"/>
              <w:rPr>
                <w:b w:val="0"/>
              </w:rPr>
            </w:pPr>
          </w:p>
        </w:tc>
        <w:tc>
          <w:tcPr>
            <w:tcW w:w="1021" w:type="dxa"/>
            <w:shd w:val="clear" w:color="auto" w:fill="000000"/>
          </w:tcPr>
          <w:p w14:paraId="78EC64AB" w14:textId="77777777" w:rsidR="00547678" w:rsidRPr="00AF381F" w:rsidRDefault="00547678" w:rsidP="00E53FE5">
            <w:pPr>
              <w:pStyle w:val="Tabel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F381F">
              <w:rPr>
                <w:b w:val="0"/>
              </w:rPr>
              <w:t>cv-screening</w:t>
            </w:r>
          </w:p>
        </w:tc>
        <w:tc>
          <w:tcPr>
            <w:tcW w:w="1022" w:type="dxa"/>
            <w:shd w:val="clear" w:color="auto" w:fill="000000"/>
          </w:tcPr>
          <w:p w14:paraId="1FDEF8AC" w14:textId="77777777" w:rsidR="00547678" w:rsidRPr="00AF381F" w:rsidRDefault="00547678" w:rsidP="00E53FE5">
            <w:pPr>
              <w:pStyle w:val="Tabel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Voorselectie</w:t>
            </w:r>
          </w:p>
        </w:tc>
        <w:tc>
          <w:tcPr>
            <w:tcW w:w="1021" w:type="dxa"/>
            <w:shd w:val="clear" w:color="auto" w:fill="000000"/>
          </w:tcPr>
          <w:p w14:paraId="47F69E66" w14:textId="2CC06D06" w:rsidR="00547678" w:rsidRPr="00AF381F" w:rsidRDefault="00547678" w:rsidP="00E53FE5">
            <w:pPr>
              <w:pStyle w:val="Tabel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Testen</w:t>
            </w:r>
          </w:p>
        </w:tc>
        <w:tc>
          <w:tcPr>
            <w:tcW w:w="1022" w:type="dxa"/>
            <w:shd w:val="clear" w:color="auto" w:fill="000000"/>
          </w:tcPr>
          <w:p w14:paraId="5B278692" w14:textId="257932F3" w:rsidR="00547678" w:rsidRPr="00AF381F" w:rsidRDefault="00547678" w:rsidP="00E53FE5">
            <w:pPr>
              <w:pStyle w:val="Tabel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Module 2</w:t>
            </w:r>
          </w:p>
        </w:tc>
        <w:tc>
          <w:tcPr>
            <w:tcW w:w="1022" w:type="dxa"/>
            <w:shd w:val="clear" w:color="auto" w:fill="000000"/>
          </w:tcPr>
          <w:p w14:paraId="16626EE0" w14:textId="41CA7DC2" w:rsidR="00547678" w:rsidRPr="00AF381F" w:rsidRDefault="00547678" w:rsidP="00E53FE5">
            <w:pPr>
              <w:pStyle w:val="Tabel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Module 3</w:t>
            </w:r>
          </w:p>
        </w:tc>
        <w:tc>
          <w:tcPr>
            <w:tcW w:w="1021" w:type="dxa"/>
            <w:shd w:val="clear" w:color="auto" w:fill="000000"/>
          </w:tcPr>
          <w:p w14:paraId="59444710" w14:textId="77777777" w:rsidR="00547678" w:rsidRPr="00AF381F" w:rsidRDefault="00547678" w:rsidP="00E53FE5">
            <w:pPr>
              <w:pStyle w:val="Tabel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Case</w:t>
            </w:r>
          </w:p>
        </w:tc>
      </w:tr>
      <w:tr w:rsidR="00547678" w14:paraId="3DCABA38" w14:textId="77777777" w:rsidTr="00547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655F31D2" w14:textId="77777777" w:rsidR="00547678" w:rsidRPr="00547678" w:rsidRDefault="00547678" w:rsidP="00E53FE5">
            <w:pPr>
              <w:pStyle w:val="Tabelinhoud"/>
            </w:pPr>
            <w:r w:rsidRPr="00547678">
              <w:rPr>
                <w:b w:val="0"/>
              </w:rPr>
              <w:t>Formele deelnemingsvoorwaarden</w:t>
            </w:r>
          </w:p>
        </w:tc>
        <w:tc>
          <w:tcPr>
            <w:tcW w:w="1021" w:type="dxa"/>
          </w:tcPr>
          <w:p w14:paraId="10072294" w14:textId="77777777" w:rsidR="00547678" w:rsidRPr="00547678" w:rsidRDefault="00547678" w:rsidP="00E5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7678">
              <w:t>X</w:t>
            </w:r>
          </w:p>
        </w:tc>
        <w:tc>
          <w:tcPr>
            <w:tcW w:w="1022" w:type="dxa"/>
          </w:tcPr>
          <w:p w14:paraId="7CC640B5" w14:textId="77777777" w:rsidR="00547678" w:rsidRPr="00547678" w:rsidRDefault="00547678" w:rsidP="00E5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1" w:type="dxa"/>
          </w:tcPr>
          <w:p w14:paraId="5CAD61C1" w14:textId="77777777" w:rsidR="00547678" w:rsidRPr="00547678" w:rsidRDefault="00547678" w:rsidP="00E5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028C08A7" w14:textId="77777777" w:rsidR="00547678" w:rsidRPr="00547678" w:rsidRDefault="00547678" w:rsidP="00E5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5134927C" w14:textId="77777777" w:rsidR="00547678" w:rsidRPr="00547678" w:rsidRDefault="00547678" w:rsidP="00E5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1" w:type="dxa"/>
          </w:tcPr>
          <w:p w14:paraId="68E47224" w14:textId="77777777" w:rsidR="00547678" w:rsidRPr="00547678" w:rsidRDefault="00547678" w:rsidP="00E5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7678" w14:paraId="4D29F57A" w14:textId="77777777" w:rsidTr="00547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2556CC10" w14:textId="77777777" w:rsidR="00547678" w:rsidRPr="00547678" w:rsidRDefault="00547678" w:rsidP="00B64834">
            <w:pPr>
              <w:rPr>
                <w:b w:val="0"/>
                <w:bCs w:val="0"/>
                <w:sz w:val="17"/>
                <w:szCs w:val="17"/>
              </w:rPr>
            </w:pPr>
            <w:r w:rsidRPr="00547678">
              <w:rPr>
                <w:b w:val="0"/>
                <w:bCs w:val="0"/>
                <w:sz w:val="17"/>
                <w:szCs w:val="17"/>
              </w:rPr>
              <w:t xml:space="preserve">Motivatie </w:t>
            </w:r>
          </w:p>
        </w:tc>
        <w:tc>
          <w:tcPr>
            <w:tcW w:w="1021" w:type="dxa"/>
          </w:tcPr>
          <w:p w14:paraId="0DDF53DD" w14:textId="77777777" w:rsidR="00547678" w:rsidRPr="00547678" w:rsidRDefault="00547678" w:rsidP="00E5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4BA0F4CA" w14:textId="77777777" w:rsidR="00547678" w:rsidRPr="00547678" w:rsidRDefault="00547678" w:rsidP="00E5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678">
              <w:t>X</w:t>
            </w:r>
          </w:p>
        </w:tc>
        <w:tc>
          <w:tcPr>
            <w:tcW w:w="1021" w:type="dxa"/>
          </w:tcPr>
          <w:p w14:paraId="78DBC95D" w14:textId="77777777" w:rsidR="00547678" w:rsidRPr="00547678" w:rsidRDefault="00547678" w:rsidP="00E5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22C8E8C7" w14:textId="77777777" w:rsidR="00547678" w:rsidRPr="00547678" w:rsidRDefault="00547678" w:rsidP="00E5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1096D4AA" w14:textId="77777777" w:rsidR="00547678" w:rsidRPr="00547678" w:rsidRDefault="00547678" w:rsidP="00E5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678">
              <w:t>X</w:t>
            </w:r>
          </w:p>
        </w:tc>
        <w:tc>
          <w:tcPr>
            <w:tcW w:w="1021" w:type="dxa"/>
          </w:tcPr>
          <w:p w14:paraId="05694458" w14:textId="77777777" w:rsidR="00547678" w:rsidRPr="00547678" w:rsidRDefault="00547678" w:rsidP="00E5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678" w14:paraId="4C8F3EFF" w14:textId="77777777" w:rsidTr="00547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5DBB2BD9" w14:textId="77777777" w:rsidR="00547678" w:rsidRPr="00547678" w:rsidRDefault="00547678" w:rsidP="00E53FE5">
            <w:pPr>
              <w:rPr>
                <w:b w:val="0"/>
                <w:bCs w:val="0"/>
                <w:sz w:val="17"/>
                <w:szCs w:val="17"/>
              </w:rPr>
            </w:pPr>
            <w:r w:rsidRPr="00547678">
              <w:rPr>
                <w:b w:val="0"/>
                <w:bCs w:val="0"/>
                <w:sz w:val="17"/>
                <w:szCs w:val="17"/>
              </w:rPr>
              <w:t>Visie op en inzicht in de functie</w:t>
            </w:r>
          </w:p>
        </w:tc>
        <w:tc>
          <w:tcPr>
            <w:tcW w:w="1021" w:type="dxa"/>
          </w:tcPr>
          <w:p w14:paraId="708E1E90" w14:textId="77777777" w:rsidR="00547678" w:rsidRPr="00547678" w:rsidRDefault="00547678" w:rsidP="00E5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17376863" w14:textId="77777777" w:rsidR="00547678" w:rsidRPr="00547678" w:rsidRDefault="00547678" w:rsidP="00E5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7678">
              <w:t>X</w:t>
            </w:r>
          </w:p>
        </w:tc>
        <w:tc>
          <w:tcPr>
            <w:tcW w:w="1021" w:type="dxa"/>
          </w:tcPr>
          <w:p w14:paraId="43AC4AFF" w14:textId="77777777" w:rsidR="00547678" w:rsidRPr="00547678" w:rsidRDefault="00547678" w:rsidP="00E5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43C5F8D8" w14:textId="77777777" w:rsidR="00547678" w:rsidRPr="00547678" w:rsidRDefault="00547678" w:rsidP="00E5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1CE85900" w14:textId="77777777" w:rsidR="00547678" w:rsidRPr="00547678" w:rsidRDefault="00547678" w:rsidP="00E5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7678">
              <w:t>X</w:t>
            </w:r>
          </w:p>
        </w:tc>
        <w:tc>
          <w:tcPr>
            <w:tcW w:w="1021" w:type="dxa"/>
          </w:tcPr>
          <w:p w14:paraId="18AB295F" w14:textId="77777777" w:rsidR="00547678" w:rsidRPr="00547678" w:rsidRDefault="00547678" w:rsidP="00E5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7678">
              <w:t>X</w:t>
            </w:r>
          </w:p>
        </w:tc>
      </w:tr>
      <w:tr w:rsidR="00547678" w14:paraId="24FFD38B" w14:textId="77777777" w:rsidTr="00547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2E70A34A" w14:textId="77777777" w:rsidR="00547678" w:rsidRPr="00547678" w:rsidRDefault="00547678" w:rsidP="004C6AC1">
            <w:pPr>
              <w:rPr>
                <w:b w:val="0"/>
                <w:bCs w:val="0"/>
                <w:sz w:val="17"/>
                <w:szCs w:val="17"/>
              </w:rPr>
            </w:pPr>
            <w:r w:rsidRPr="00547678">
              <w:rPr>
                <w:b w:val="0"/>
                <w:bCs w:val="0"/>
                <w:sz w:val="17"/>
                <w:szCs w:val="17"/>
              </w:rPr>
              <w:t>Technische competenties</w:t>
            </w:r>
          </w:p>
        </w:tc>
        <w:tc>
          <w:tcPr>
            <w:tcW w:w="1021" w:type="dxa"/>
          </w:tcPr>
          <w:p w14:paraId="323521E1" w14:textId="77777777" w:rsidR="00547678" w:rsidRPr="00547678" w:rsidRDefault="00547678" w:rsidP="00E5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3B617FF8" w14:textId="77777777" w:rsidR="00547678" w:rsidRPr="00547678" w:rsidRDefault="00547678" w:rsidP="00E5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678">
              <w:t>X</w:t>
            </w:r>
          </w:p>
        </w:tc>
        <w:tc>
          <w:tcPr>
            <w:tcW w:w="1021" w:type="dxa"/>
          </w:tcPr>
          <w:p w14:paraId="26770EA8" w14:textId="77777777" w:rsidR="00547678" w:rsidRPr="00547678" w:rsidRDefault="00547678" w:rsidP="00E5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407A1A66" w14:textId="77777777" w:rsidR="00547678" w:rsidRPr="00547678" w:rsidRDefault="00547678" w:rsidP="00E5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27538CF4" w14:textId="77777777" w:rsidR="00547678" w:rsidRPr="00547678" w:rsidRDefault="00547678" w:rsidP="00E5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678">
              <w:t>X</w:t>
            </w:r>
          </w:p>
        </w:tc>
        <w:tc>
          <w:tcPr>
            <w:tcW w:w="1021" w:type="dxa"/>
          </w:tcPr>
          <w:p w14:paraId="4B533492" w14:textId="77777777" w:rsidR="00547678" w:rsidRPr="00547678" w:rsidRDefault="00547678" w:rsidP="00E5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678">
              <w:t>X</w:t>
            </w:r>
          </w:p>
        </w:tc>
      </w:tr>
      <w:tr w:rsidR="00547678" w14:paraId="009939DE" w14:textId="77777777" w:rsidTr="00547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05634501" w14:textId="54437178" w:rsidR="00547678" w:rsidRPr="00547678" w:rsidRDefault="00547678" w:rsidP="004F5A76">
            <w:pPr>
              <w:rPr>
                <w:b w:val="0"/>
                <w:bCs w:val="0"/>
                <w:sz w:val="17"/>
                <w:szCs w:val="17"/>
              </w:rPr>
            </w:pPr>
            <w:r w:rsidRPr="00547678">
              <w:rPr>
                <w:b w:val="0"/>
                <w:bCs w:val="0"/>
                <w:sz w:val="17"/>
                <w:szCs w:val="17"/>
              </w:rPr>
              <w:t xml:space="preserve">Persoonsgebonden competenties </w:t>
            </w:r>
          </w:p>
        </w:tc>
        <w:tc>
          <w:tcPr>
            <w:tcW w:w="1021" w:type="dxa"/>
          </w:tcPr>
          <w:p w14:paraId="4C5AF21B" w14:textId="77777777" w:rsidR="00547678" w:rsidRPr="00547678" w:rsidRDefault="00547678" w:rsidP="004F5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5806DF3B" w14:textId="77777777" w:rsidR="00547678" w:rsidRPr="00547678" w:rsidRDefault="00547678" w:rsidP="004F5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1" w:type="dxa"/>
          </w:tcPr>
          <w:p w14:paraId="1AAECA14" w14:textId="77777777" w:rsidR="00547678" w:rsidRPr="00547678" w:rsidRDefault="00547678" w:rsidP="004F5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7678">
              <w:t>X</w:t>
            </w:r>
          </w:p>
        </w:tc>
        <w:tc>
          <w:tcPr>
            <w:tcW w:w="1022" w:type="dxa"/>
          </w:tcPr>
          <w:p w14:paraId="3E8B2D78" w14:textId="77777777" w:rsidR="00547678" w:rsidRPr="00547678" w:rsidRDefault="00547678" w:rsidP="004F5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7678">
              <w:t>X</w:t>
            </w:r>
          </w:p>
        </w:tc>
        <w:tc>
          <w:tcPr>
            <w:tcW w:w="1022" w:type="dxa"/>
          </w:tcPr>
          <w:p w14:paraId="7C5C2404" w14:textId="77777777" w:rsidR="00547678" w:rsidRPr="00547678" w:rsidRDefault="00547678" w:rsidP="004F5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1" w:type="dxa"/>
          </w:tcPr>
          <w:p w14:paraId="75DE9BF8" w14:textId="77777777" w:rsidR="00547678" w:rsidRPr="00547678" w:rsidRDefault="00547678" w:rsidP="004F5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7678" w14:paraId="5F6AFD50" w14:textId="77777777" w:rsidTr="00547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114DBBD0" w14:textId="5535B76E" w:rsidR="00547678" w:rsidRPr="00547678" w:rsidRDefault="00547678" w:rsidP="004F5A76">
            <w:pPr>
              <w:rPr>
                <w:b w:val="0"/>
                <w:bCs w:val="0"/>
                <w:sz w:val="17"/>
                <w:szCs w:val="17"/>
              </w:rPr>
            </w:pPr>
            <w:r w:rsidRPr="00547678">
              <w:rPr>
                <w:b w:val="0"/>
                <w:bCs w:val="0"/>
                <w:sz w:val="17"/>
                <w:szCs w:val="17"/>
              </w:rPr>
              <w:t>Bijkomende persoonsgebonden competenties</w:t>
            </w:r>
          </w:p>
        </w:tc>
        <w:tc>
          <w:tcPr>
            <w:tcW w:w="1021" w:type="dxa"/>
          </w:tcPr>
          <w:p w14:paraId="6E2ADCF3" w14:textId="77777777" w:rsidR="00547678" w:rsidRPr="00547678" w:rsidRDefault="00547678" w:rsidP="004F5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7D6B3911" w14:textId="77777777" w:rsidR="00547678" w:rsidRPr="00547678" w:rsidRDefault="00547678" w:rsidP="004F5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1" w:type="dxa"/>
          </w:tcPr>
          <w:p w14:paraId="1579413B" w14:textId="77777777" w:rsidR="00547678" w:rsidRPr="00547678" w:rsidRDefault="00547678" w:rsidP="004F5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678">
              <w:t>X</w:t>
            </w:r>
          </w:p>
        </w:tc>
        <w:tc>
          <w:tcPr>
            <w:tcW w:w="1022" w:type="dxa"/>
          </w:tcPr>
          <w:p w14:paraId="67C8383E" w14:textId="6A2BBDF3" w:rsidR="00547678" w:rsidRPr="00547678" w:rsidRDefault="00547678" w:rsidP="004F5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07228B21" w14:textId="2B2302FF" w:rsidR="00547678" w:rsidRPr="00547678" w:rsidRDefault="00547678" w:rsidP="004F5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678">
              <w:t>X</w:t>
            </w:r>
          </w:p>
        </w:tc>
        <w:tc>
          <w:tcPr>
            <w:tcW w:w="1021" w:type="dxa"/>
          </w:tcPr>
          <w:p w14:paraId="534013FB" w14:textId="77777777" w:rsidR="00547678" w:rsidRPr="00547678" w:rsidRDefault="00547678" w:rsidP="004F5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678" w14:paraId="6645209B" w14:textId="77777777" w:rsidTr="00547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6D435698" w14:textId="77777777" w:rsidR="00547678" w:rsidRPr="00547678" w:rsidRDefault="00547678" w:rsidP="004F5A76">
            <w:pPr>
              <w:rPr>
                <w:b w:val="0"/>
                <w:bCs w:val="0"/>
                <w:sz w:val="17"/>
                <w:szCs w:val="17"/>
              </w:rPr>
            </w:pPr>
            <w:r w:rsidRPr="00547678">
              <w:rPr>
                <w:b w:val="0"/>
                <w:sz w:val="17"/>
                <w:szCs w:val="17"/>
              </w:rPr>
              <w:t>Inzetbaarheid in de organisatie en de functie</w:t>
            </w:r>
          </w:p>
        </w:tc>
        <w:tc>
          <w:tcPr>
            <w:tcW w:w="1021" w:type="dxa"/>
          </w:tcPr>
          <w:p w14:paraId="4B5DF922" w14:textId="77777777" w:rsidR="00547678" w:rsidRPr="00547678" w:rsidRDefault="00547678" w:rsidP="004F5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6F2B6730" w14:textId="77777777" w:rsidR="00547678" w:rsidRPr="00547678" w:rsidRDefault="00547678" w:rsidP="004F5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1" w:type="dxa"/>
          </w:tcPr>
          <w:p w14:paraId="6F229478" w14:textId="77777777" w:rsidR="00547678" w:rsidRPr="00547678" w:rsidRDefault="00547678" w:rsidP="004F5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1CA6BF80" w14:textId="77777777" w:rsidR="00547678" w:rsidRPr="00547678" w:rsidRDefault="00547678" w:rsidP="004F5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440D4760" w14:textId="08CAE123" w:rsidR="00547678" w:rsidRPr="00547678" w:rsidRDefault="00547678" w:rsidP="004F5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7678">
              <w:t>X</w:t>
            </w:r>
          </w:p>
        </w:tc>
        <w:tc>
          <w:tcPr>
            <w:tcW w:w="1021" w:type="dxa"/>
          </w:tcPr>
          <w:p w14:paraId="4C77F85A" w14:textId="51A7264B" w:rsidR="00547678" w:rsidRPr="00547678" w:rsidRDefault="008A63DF" w:rsidP="004F5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</w:tbl>
    <w:p w14:paraId="0500C576" w14:textId="77777777" w:rsidR="00B64834" w:rsidRDefault="00B64834" w:rsidP="00EF4628">
      <w:pPr>
        <w:pStyle w:val="Kop1"/>
        <w:numPr>
          <w:ilvl w:val="0"/>
          <w:numId w:val="0"/>
        </w:numPr>
        <w:ind w:left="432"/>
      </w:pPr>
    </w:p>
    <w:p w14:paraId="405DF934" w14:textId="1D67D2AC" w:rsidR="00EB26A1" w:rsidRDefault="00B64834" w:rsidP="00547678">
      <w:pPr>
        <w:pStyle w:val="Kop1"/>
      </w:pPr>
      <w:r>
        <w:br w:type="page"/>
      </w:r>
      <w:r>
        <w:lastRenderedPageBreak/>
        <w:t>timing selectieprocedure</w:t>
      </w:r>
    </w:p>
    <w:p w14:paraId="3309E1B5" w14:textId="25BCBDEE" w:rsidR="00547678" w:rsidRPr="00547678" w:rsidRDefault="00547678" w:rsidP="00547678">
      <w:r w:rsidRPr="00EA2B6F">
        <w:rPr>
          <w:highlight w:val="yellow"/>
        </w:rPr>
        <w:t>Kopieer hier de timing uit je checklist intake.</w:t>
      </w:r>
      <w:r>
        <w:t xml:space="preserve">  </w:t>
      </w:r>
    </w:p>
    <w:sectPr w:rsidR="00547678" w:rsidRPr="00547678" w:rsidSect="00547FE5">
      <w:footerReference w:type="default" r:id="rId13"/>
      <w:headerReference w:type="first" r:id="rId14"/>
      <w:footerReference w:type="first" r:id="rId15"/>
      <w:pgSz w:w="11906" w:h="16838" w:code="9"/>
      <w:pgMar w:top="680" w:right="1134" w:bottom="1134" w:left="1134" w:header="340" w:footer="7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390D" w14:textId="77777777" w:rsidR="00663E7C" w:rsidRDefault="00663E7C" w:rsidP="00F11703">
      <w:pPr>
        <w:spacing w:line="240" w:lineRule="auto"/>
      </w:pPr>
      <w:r>
        <w:separator/>
      </w:r>
    </w:p>
    <w:p w14:paraId="719485E8" w14:textId="77777777" w:rsidR="00663E7C" w:rsidRDefault="00663E7C"/>
  </w:endnote>
  <w:endnote w:type="continuationSeparator" w:id="0">
    <w:p w14:paraId="1D799499" w14:textId="77777777" w:rsidR="00663E7C" w:rsidRDefault="00663E7C" w:rsidP="00F11703">
      <w:pPr>
        <w:spacing w:line="240" w:lineRule="auto"/>
      </w:pPr>
      <w:r>
        <w:continuationSeparator/>
      </w:r>
    </w:p>
    <w:p w14:paraId="5C466F2C" w14:textId="77777777" w:rsidR="00663E7C" w:rsidRDefault="00663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FE4845E0-E842-45C7-BE92-E403FD6D4503}"/>
    <w:embedBold r:id="rId2" w:fontKey="{CB72EB5F-F043-4E6F-B8D4-566FBA88DE38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88886991-0689-4888-8548-9DDE0D2BDF59}"/>
  </w:font>
  <w:font w:name="FlandersArtSerif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9B8405E8-702A-4497-B6C8-C286C64714C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ambria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9142A060-50F3-40A6-B415-45356FE8EAE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345F" w14:textId="77777777" w:rsidR="00547FE5" w:rsidRPr="00FF15EB" w:rsidRDefault="00547FE5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</w:t>
    </w:r>
  </w:p>
  <w:p w14:paraId="428A0AC3" w14:textId="77777777" w:rsidR="00547FE5" w:rsidRDefault="00547FE5" w:rsidP="00FF15EB">
    <w:pPr>
      <w:pStyle w:val="Voettekst"/>
    </w:pPr>
  </w:p>
  <w:p w14:paraId="44CBA40B" w14:textId="77777777" w:rsidR="00547FE5" w:rsidRDefault="00000000" w:rsidP="00FF15EB">
    <w:pPr>
      <w:pStyle w:val="Voettekst"/>
    </w:pPr>
    <w:sdt>
      <w:sdtPr>
        <w:tag w:val=""/>
        <w:id w:val="-1945218474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5-04-17T00:00:00Z">
          <w:dateFormat w:val="d.MM.yyyy"/>
          <w:lid w:val="nl-BE"/>
          <w:storeMappedDataAs w:val="dateTime"/>
          <w:calendar w:val="gregorian"/>
        </w:date>
      </w:sdtPr>
      <w:sdtContent>
        <w:r w:rsidR="00547FE5">
          <w:t xml:space="preserve">     </w:t>
        </w:r>
      </w:sdtContent>
    </w:sdt>
    <w:r w:rsidR="00547FE5">
      <w:tab/>
    </w:r>
    <w:sdt>
      <w:sdtPr>
        <w:tag w:val=""/>
        <w:id w:val="19335738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F4628">
          <w:t>selectiematrix</w:t>
        </w:r>
      </w:sdtContent>
    </w:sdt>
    <w:r w:rsidR="00547FE5">
      <w:tab/>
    </w:r>
    <w:sdt>
      <w:sdtPr>
        <w:id w:val="146400570"/>
        <w:docPartObj>
          <w:docPartGallery w:val="Page Numbers (Top of Page)"/>
          <w:docPartUnique/>
        </w:docPartObj>
      </w:sdtPr>
      <w:sdtContent>
        <w:sdt>
          <w:sdtPr>
            <w:id w:val="1264642371"/>
            <w:docPartObj>
              <w:docPartGallery w:val="Page Numbers (Top of Page)"/>
              <w:docPartUnique/>
            </w:docPartObj>
          </w:sdtPr>
          <w:sdtContent>
            <w:r w:rsidR="00547FE5">
              <w:t xml:space="preserve">pagina </w:t>
            </w:r>
            <w:r w:rsidR="00547FE5">
              <w:fldChar w:fldCharType="begin"/>
            </w:r>
            <w:r w:rsidR="00547FE5">
              <w:instrText xml:space="preserve"> PAGE   \* MERGEFORMAT </w:instrText>
            </w:r>
            <w:r w:rsidR="00547FE5">
              <w:fldChar w:fldCharType="separate"/>
            </w:r>
            <w:r w:rsidR="00FC6942">
              <w:rPr>
                <w:noProof/>
              </w:rPr>
              <w:t>2</w:t>
            </w:r>
            <w:r w:rsidR="00547FE5">
              <w:rPr>
                <w:noProof/>
              </w:rPr>
              <w:fldChar w:fldCharType="end"/>
            </w:r>
            <w:r w:rsidR="00547FE5">
              <w:t xml:space="preserve"> van </w:t>
            </w:r>
            <w:r w:rsidR="0087633D">
              <w:rPr>
                <w:noProof/>
              </w:rPr>
              <w:fldChar w:fldCharType="begin"/>
            </w:r>
            <w:r w:rsidR="0087633D">
              <w:rPr>
                <w:noProof/>
              </w:rPr>
              <w:instrText xml:space="preserve"> NUMPAGES  \* Arabic  \* MERGEFORMAT </w:instrText>
            </w:r>
            <w:r w:rsidR="0087633D">
              <w:rPr>
                <w:noProof/>
              </w:rPr>
              <w:fldChar w:fldCharType="separate"/>
            </w:r>
            <w:r w:rsidR="00FC6942">
              <w:rPr>
                <w:noProof/>
              </w:rPr>
              <w:t>2</w:t>
            </w:r>
            <w:r w:rsidR="0087633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0ED6" w14:textId="77777777" w:rsidR="00547FE5" w:rsidRDefault="00547FE5" w:rsidP="009F678A">
    <w:pPr>
      <w:pStyle w:val="streepjes"/>
    </w:pPr>
    <w:r>
      <w:tab/>
    </w:r>
  </w:p>
  <w:p w14:paraId="5A37FCDC" w14:textId="77777777" w:rsidR="00547FE5" w:rsidRPr="00FF15EB" w:rsidRDefault="00547FE5" w:rsidP="009F678A">
    <w:pPr>
      <w:pStyle w:val="streepjes"/>
    </w:pPr>
    <w:r>
      <w:tab/>
      <w:t>//</w:t>
    </w:r>
    <w:r w:rsidRPr="00FF15EB">
      <w:t>////////////////////////</w:t>
    </w:r>
    <w:r>
      <w:t>////////////////////////////////////////////////////////////////////////////////</w:t>
    </w:r>
    <w:r w:rsidRPr="00FF15EB">
      <w:t>/////////////////////////////////////////////////</w:t>
    </w:r>
  </w:p>
  <w:p w14:paraId="30EC6AF3" w14:textId="77777777" w:rsidR="00547FE5" w:rsidRDefault="00547FE5" w:rsidP="009F678A">
    <w:pPr>
      <w:pStyle w:val="Voettekst"/>
    </w:pPr>
  </w:p>
  <w:p w14:paraId="78CFBCBF" w14:textId="77777777" w:rsidR="00547FE5" w:rsidRDefault="00000000" w:rsidP="009F678A">
    <w:pPr>
      <w:pStyle w:val="Voettekst"/>
    </w:pPr>
    <w:sdt>
      <w:sdtPr>
        <w:tag w:val=""/>
        <w:id w:val="-1010375003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5-04-17T00:00:00Z">
          <w:dateFormat w:val="d.MM.yyyy"/>
          <w:lid w:val="nl-BE"/>
          <w:storeMappedDataAs w:val="dateTime"/>
          <w:calendar w:val="gregorian"/>
        </w:date>
      </w:sdtPr>
      <w:sdtContent>
        <w:r w:rsidR="00547FE5">
          <w:t xml:space="preserve">     </w:t>
        </w:r>
      </w:sdtContent>
    </w:sdt>
    <w:r w:rsidR="00547FE5">
      <w:tab/>
    </w:r>
    <w:sdt>
      <w:sdtPr>
        <w:tag w:val=""/>
        <w:id w:val="-127324816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F4628">
          <w:t>selectiematrix</w:t>
        </w:r>
      </w:sdtContent>
    </w:sdt>
    <w:r w:rsidR="00547FE5">
      <w:tab/>
    </w:r>
    <w:sdt>
      <w:sdtPr>
        <w:id w:val="810208131"/>
        <w:docPartObj>
          <w:docPartGallery w:val="Page Numbers (Top of Page)"/>
          <w:docPartUnique/>
        </w:docPartObj>
      </w:sdtPr>
      <w:sdtContent>
        <w:sdt>
          <w:sdtPr>
            <w:id w:val="-1052315522"/>
            <w:docPartObj>
              <w:docPartGallery w:val="Page Numbers (Top of Page)"/>
              <w:docPartUnique/>
            </w:docPartObj>
          </w:sdtPr>
          <w:sdtContent>
            <w:r w:rsidR="00547FE5">
              <w:t xml:space="preserve">pagina </w:t>
            </w:r>
            <w:r w:rsidR="00547FE5">
              <w:fldChar w:fldCharType="begin"/>
            </w:r>
            <w:r w:rsidR="00547FE5">
              <w:instrText xml:space="preserve"> PAGE   \* MERGEFORMAT </w:instrText>
            </w:r>
            <w:r w:rsidR="00547FE5">
              <w:fldChar w:fldCharType="separate"/>
            </w:r>
            <w:r w:rsidR="00FC6942">
              <w:rPr>
                <w:noProof/>
              </w:rPr>
              <w:t>1</w:t>
            </w:r>
            <w:r w:rsidR="00547FE5">
              <w:rPr>
                <w:noProof/>
              </w:rPr>
              <w:fldChar w:fldCharType="end"/>
            </w:r>
            <w:r w:rsidR="00547FE5">
              <w:t xml:space="preserve"> van </w:t>
            </w:r>
            <w:r w:rsidR="0087633D">
              <w:rPr>
                <w:noProof/>
              </w:rPr>
              <w:fldChar w:fldCharType="begin"/>
            </w:r>
            <w:r w:rsidR="0087633D">
              <w:rPr>
                <w:noProof/>
              </w:rPr>
              <w:instrText xml:space="preserve"> NUMPAGES  \* Arabic  \* MERGEFORMAT </w:instrText>
            </w:r>
            <w:r w:rsidR="0087633D">
              <w:rPr>
                <w:noProof/>
              </w:rPr>
              <w:fldChar w:fldCharType="separate"/>
            </w:r>
            <w:r w:rsidR="00FC6942">
              <w:rPr>
                <w:noProof/>
              </w:rPr>
              <w:t>2</w:t>
            </w:r>
            <w:r w:rsidR="0087633D">
              <w:rPr>
                <w:noProof/>
              </w:rPr>
              <w:fldChar w:fldCharType="end"/>
            </w:r>
          </w:sdtContent>
        </w:sdt>
      </w:sdtContent>
    </w:sdt>
  </w:p>
  <w:p w14:paraId="5488EEBC" w14:textId="77777777" w:rsidR="00547FE5" w:rsidRPr="006E6967" w:rsidRDefault="00547FE5" w:rsidP="009F67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C3C9" w14:textId="77777777" w:rsidR="00663E7C" w:rsidRDefault="00663E7C">
      <w:r>
        <w:separator/>
      </w:r>
    </w:p>
  </w:footnote>
  <w:footnote w:type="continuationSeparator" w:id="0">
    <w:p w14:paraId="6DE8A9B6" w14:textId="77777777" w:rsidR="00663E7C" w:rsidRDefault="00663E7C" w:rsidP="00F11703">
      <w:pPr>
        <w:spacing w:line="240" w:lineRule="auto"/>
      </w:pPr>
      <w:r>
        <w:continuationSeparator/>
      </w:r>
    </w:p>
    <w:p w14:paraId="11C390A6" w14:textId="77777777" w:rsidR="00663E7C" w:rsidRDefault="00663E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0BC3" w14:textId="77777777" w:rsidR="00917334" w:rsidRPr="0049605C" w:rsidRDefault="00917334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noProof/>
        <w:sz w:val="32"/>
        <w:szCs w:val="32"/>
        <w:lang w:eastAsia="en-GB"/>
      </w:rPr>
      <w:tab/>
    </w:r>
    <w:r>
      <w:rPr>
        <w:noProof/>
        <w:sz w:val="32"/>
        <w:szCs w:val="32"/>
        <w:lang w:eastAsia="en-GB"/>
      </w:rPr>
      <w:tab/>
    </w:r>
    <w:sdt>
      <w:sdtPr>
        <w:rPr>
          <w:noProof/>
          <w:sz w:val="32"/>
          <w:szCs w:val="32"/>
          <w:lang w:eastAsia="en-GB"/>
        </w:rPr>
        <w:id w:val="585419645"/>
        <w:showingPlcHdr/>
      </w:sdtPr>
      <w:sdtEndPr>
        <w:rPr>
          <w:rStyle w:val="KoptekstChar"/>
        </w:rPr>
      </w:sdtEndPr>
      <w:sdtContent>
        <w:r>
          <w:rPr>
            <w:noProof/>
            <w:sz w:val="32"/>
            <w:szCs w:val="32"/>
            <w:lang w:eastAsia="en-GB"/>
          </w:rPr>
          <w:t xml:space="preserve">     </w:t>
        </w:r>
      </w:sdtContent>
    </w:sdt>
    <w:r>
      <w:rPr>
        <w:rStyle w:val="KoptekstCh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8B1C99"/>
    <w:multiLevelType w:val="hybridMultilevel"/>
    <w:tmpl w:val="B894B890"/>
    <w:lvl w:ilvl="0" w:tplc="4CE43F78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B2C05"/>
    <w:multiLevelType w:val="hybridMultilevel"/>
    <w:tmpl w:val="08086A38"/>
    <w:lvl w:ilvl="0" w:tplc="A13E60DC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5484B"/>
    <w:multiLevelType w:val="hybridMultilevel"/>
    <w:tmpl w:val="58CCFE00"/>
    <w:lvl w:ilvl="0" w:tplc="58F8A4CA">
      <w:numFmt w:val="bullet"/>
      <w:lvlText w:val="-"/>
      <w:lvlJc w:val="left"/>
      <w:pPr>
        <w:ind w:left="36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61092603">
    <w:abstractNumId w:val="13"/>
  </w:num>
  <w:num w:numId="2" w16cid:durableId="1031608020">
    <w:abstractNumId w:val="1"/>
  </w:num>
  <w:num w:numId="3" w16cid:durableId="831680868">
    <w:abstractNumId w:val="11"/>
  </w:num>
  <w:num w:numId="4" w16cid:durableId="910195081">
    <w:abstractNumId w:val="12"/>
  </w:num>
  <w:num w:numId="5" w16cid:durableId="1912038899">
    <w:abstractNumId w:val="5"/>
  </w:num>
  <w:num w:numId="6" w16cid:durableId="1311709937">
    <w:abstractNumId w:val="0"/>
  </w:num>
  <w:num w:numId="7" w16cid:durableId="407000869">
    <w:abstractNumId w:val="10"/>
  </w:num>
  <w:num w:numId="8" w16cid:durableId="1051687538">
    <w:abstractNumId w:val="7"/>
  </w:num>
  <w:num w:numId="9" w16cid:durableId="1263414861">
    <w:abstractNumId w:val="6"/>
  </w:num>
  <w:num w:numId="10" w16cid:durableId="1255043971">
    <w:abstractNumId w:val="3"/>
  </w:num>
  <w:num w:numId="11" w16cid:durableId="1328629479">
    <w:abstractNumId w:val="8"/>
  </w:num>
  <w:num w:numId="12" w16cid:durableId="202137769">
    <w:abstractNumId w:val="4"/>
  </w:num>
  <w:num w:numId="13" w16cid:durableId="800731470">
    <w:abstractNumId w:val="2"/>
  </w:num>
  <w:num w:numId="14" w16cid:durableId="1883131120">
    <w:abstractNumId w:val="9"/>
  </w:num>
  <w:num w:numId="15" w16cid:durableId="14552462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embedSystemFonts/>
  <w:saveSubset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78"/>
    <w:rsid w:val="00001013"/>
    <w:rsid w:val="0000298C"/>
    <w:rsid w:val="00005BB5"/>
    <w:rsid w:val="000078AC"/>
    <w:rsid w:val="0001276E"/>
    <w:rsid w:val="000144B6"/>
    <w:rsid w:val="00017C08"/>
    <w:rsid w:val="00020494"/>
    <w:rsid w:val="00042A43"/>
    <w:rsid w:val="0005184E"/>
    <w:rsid w:val="00054F9B"/>
    <w:rsid w:val="00067E9F"/>
    <w:rsid w:val="000703EE"/>
    <w:rsid w:val="000766CF"/>
    <w:rsid w:val="000933E6"/>
    <w:rsid w:val="000B4AC1"/>
    <w:rsid w:val="000B4E49"/>
    <w:rsid w:val="000D0B45"/>
    <w:rsid w:val="000D0B46"/>
    <w:rsid w:val="000D310B"/>
    <w:rsid w:val="000E6DBB"/>
    <w:rsid w:val="000F321E"/>
    <w:rsid w:val="001011E7"/>
    <w:rsid w:val="00101D2B"/>
    <w:rsid w:val="0011542E"/>
    <w:rsid w:val="00115C5B"/>
    <w:rsid w:val="00116FDF"/>
    <w:rsid w:val="00117227"/>
    <w:rsid w:val="0012499E"/>
    <w:rsid w:val="0013336D"/>
    <w:rsid w:val="00141C18"/>
    <w:rsid w:val="001422F6"/>
    <w:rsid w:val="00150622"/>
    <w:rsid w:val="0015074E"/>
    <w:rsid w:val="001713C5"/>
    <w:rsid w:val="00173402"/>
    <w:rsid w:val="0017683B"/>
    <w:rsid w:val="00176D95"/>
    <w:rsid w:val="001823A9"/>
    <w:rsid w:val="001A4289"/>
    <w:rsid w:val="001A4D4F"/>
    <w:rsid w:val="001A5279"/>
    <w:rsid w:val="001C1358"/>
    <w:rsid w:val="001C245D"/>
    <w:rsid w:val="001C53DE"/>
    <w:rsid w:val="001C6715"/>
    <w:rsid w:val="001D6430"/>
    <w:rsid w:val="001F1E85"/>
    <w:rsid w:val="002062CE"/>
    <w:rsid w:val="00221A5D"/>
    <w:rsid w:val="00224A35"/>
    <w:rsid w:val="00225E25"/>
    <w:rsid w:val="00226110"/>
    <w:rsid w:val="002420A5"/>
    <w:rsid w:val="00246B94"/>
    <w:rsid w:val="00246CDC"/>
    <w:rsid w:val="00246F4E"/>
    <w:rsid w:val="00247D24"/>
    <w:rsid w:val="00250E4B"/>
    <w:rsid w:val="00252BE3"/>
    <w:rsid w:val="002645BC"/>
    <w:rsid w:val="002666B4"/>
    <w:rsid w:val="0027143D"/>
    <w:rsid w:val="00276AA8"/>
    <w:rsid w:val="002A00C2"/>
    <w:rsid w:val="002A0485"/>
    <w:rsid w:val="002A1AE7"/>
    <w:rsid w:val="002A576D"/>
    <w:rsid w:val="002D6B4C"/>
    <w:rsid w:val="00305917"/>
    <w:rsid w:val="00307145"/>
    <w:rsid w:val="003103C9"/>
    <w:rsid w:val="003149F8"/>
    <w:rsid w:val="0033419B"/>
    <w:rsid w:val="00336226"/>
    <w:rsid w:val="00350BE4"/>
    <w:rsid w:val="00361F03"/>
    <w:rsid w:val="00364529"/>
    <w:rsid w:val="00370899"/>
    <w:rsid w:val="003B2C94"/>
    <w:rsid w:val="003B7084"/>
    <w:rsid w:val="003D1ADF"/>
    <w:rsid w:val="003D64C4"/>
    <w:rsid w:val="003E3B8C"/>
    <w:rsid w:val="003E7F0A"/>
    <w:rsid w:val="0041426C"/>
    <w:rsid w:val="00415B33"/>
    <w:rsid w:val="00421A20"/>
    <w:rsid w:val="00422EB7"/>
    <w:rsid w:val="00424666"/>
    <w:rsid w:val="00442617"/>
    <w:rsid w:val="00443225"/>
    <w:rsid w:val="00444C33"/>
    <w:rsid w:val="00450110"/>
    <w:rsid w:val="0046755F"/>
    <w:rsid w:val="00474208"/>
    <w:rsid w:val="00474F18"/>
    <w:rsid w:val="00490796"/>
    <w:rsid w:val="0049605C"/>
    <w:rsid w:val="004A2BC5"/>
    <w:rsid w:val="004A537C"/>
    <w:rsid w:val="004B35AB"/>
    <w:rsid w:val="004B3BA8"/>
    <w:rsid w:val="004C03F8"/>
    <w:rsid w:val="004C1D8C"/>
    <w:rsid w:val="004C268C"/>
    <w:rsid w:val="004C2E36"/>
    <w:rsid w:val="004C6AC1"/>
    <w:rsid w:val="004C6D48"/>
    <w:rsid w:val="004D1C3B"/>
    <w:rsid w:val="004D6D69"/>
    <w:rsid w:val="004E2D01"/>
    <w:rsid w:val="004E4011"/>
    <w:rsid w:val="004E6E5D"/>
    <w:rsid w:val="004F0DCF"/>
    <w:rsid w:val="004F1589"/>
    <w:rsid w:val="004F5A76"/>
    <w:rsid w:val="005155F0"/>
    <w:rsid w:val="0053114A"/>
    <w:rsid w:val="00536E3A"/>
    <w:rsid w:val="0054308D"/>
    <w:rsid w:val="0054417F"/>
    <w:rsid w:val="00547678"/>
    <w:rsid w:val="00547FE5"/>
    <w:rsid w:val="00550352"/>
    <w:rsid w:val="005511C3"/>
    <w:rsid w:val="0055749B"/>
    <w:rsid w:val="0056161C"/>
    <w:rsid w:val="005754AB"/>
    <w:rsid w:val="005771C2"/>
    <w:rsid w:val="005921F6"/>
    <w:rsid w:val="0059596C"/>
    <w:rsid w:val="00597E30"/>
    <w:rsid w:val="005A6F95"/>
    <w:rsid w:val="005B1DEC"/>
    <w:rsid w:val="005B2904"/>
    <w:rsid w:val="005C285A"/>
    <w:rsid w:val="005D7C9A"/>
    <w:rsid w:val="005E1434"/>
    <w:rsid w:val="005F552D"/>
    <w:rsid w:val="005F6354"/>
    <w:rsid w:val="0060521D"/>
    <w:rsid w:val="006105AE"/>
    <w:rsid w:val="006248C3"/>
    <w:rsid w:val="00632699"/>
    <w:rsid w:val="006339EB"/>
    <w:rsid w:val="006532AC"/>
    <w:rsid w:val="0065660B"/>
    <w:rsid w:val="00663E7C"/>
    <w:rsid w:val="00674118"/>
    <w:rsid w:val="00676435"/>
    <w:rsid w:val="006819ED"/>
    <w:rsid w:val="00687C3E"/>
    <w:rsid w:val="00691199"/>
    <w:rsid w:val="00694085"/>
    <w:rsid w:val="006952BA"/>
    <w:rsid w:val="006A4156"/>
    <w:rsid w:val="006A5C59"/>
    <w:rsid w:val="006A7C85"/>
    <w:rsid w:val="006B7B4B"/>
    <w:rsid w:val="006C011A"/>
    <w:rsid w:val="006C6D9C"/>
    <w:rsid w:val="006E6967"/>
    <w:rsid w:val="006E7367"/>
    <w:rsid w:val="006E7C43"/>
    <w:rsid w:val="006F6431"/>
    <w:rsid w:val="00714BED"/>
    <w:rsid w:val="00734148"/>
    <w:rsid w:val="00734B3E"/>
    <w:rsid w:val="007415A8"/>
    <w:rsid w:val="00756A68"/>
    <w:rsid w:val="00770D8C"/>
    <w:rsid w:val="00772274"/>
    <w:rsid w:val="00775C3C"/>
    <w:rsid w:val="00790F02"/>
    <w:rsid w:val="007A33BD"/>
    <w:rsid w:val="007C280E"/>
    <w:rsid w:val="007D487E"/>
    <w:rsid w:val="007E2555"/>
    <w:rsid w:val="007E3904"/>
    <w:rsid w:val="007E5EB6"/>
    <w:rsid w:val="007E74F3"/>
    <w:rsid w:val="00811ED5"/>
    <w:rsid w:val="00813BBA"/>
    <w:rsid w:val="00820DDF"/>
    <w:rsid w:val="00822030"/>
    <w:rsid w:val="00822071"/>
    <w:rsid w:val="00840E4D"/>
    <w:rsid w:val="00855643"/>
    <w:rsid w:val="008679E5"/>
    <w:rsid w:val="0087033F"/>
    <w:rsid w:val="00875FAB"/>
    <w:rsid w:val="0087633D"/>
    <w:rsid w:val="008842FE"/>
    <w:rsid w:val="00886F02"/>
    <w:rsid w:val="00894909"/>
    <w:rsid w:val="0089768F"/>
    <w:rsid w:val="008A01A0"/>
    <w:rsid w:val="008A0CEB"/>
    <w:rsid w:val="008A63DF"/>
    <w:rsid w:val="008B3240"/>
    <w:rsid w:val="008B7809"/>
    <w:rsid w:val="008C02CE"/>
    <w:rsid w:val="008D7CDA"/>
    <w:rsid w:val="008E55F0"/>
    <w:rsid w:val="00903822"/>
    <w:rsid w:val="00906BBD"/>
    <w:rsid w:val="00916630"/>
    <w:rsid w:val="00917334"/>
    <w:rsid w:val="00926903"/>
    <w:rsid w:val="009319D9"/>
    <w:rsid w:val="00932353"/>
    <w:rsid w:val="009357FE"/>
    <w:rsid w:val="00935F13"/>
    <w:rsid w:val="009405A2"/>
    <w:rsid w:val="00945CAE"/>
    <w:rsid w:val="009610D1"/>
    <w:rsid w:val="009624BE"/>
    <w:rsid w:val="00976995"/>
    <w:rsid w:val="00982905"/>
    <w:rsid w:val="0098552D"/>
    <w:rsid w:val="00986427"/>
    <w:rsid w:val="00990BC4"/>
    <w:rsid w:val="00990E73"/>
    <w:rsid w:val="00991C2B"/>
    <w:rsid w:val="00991DE9"/>
    <w:rsid w:val="009B062B"/>
    <w:rsid w:val="009B1D76"/>
    <w:rsid w:val="009B2F65"/>
    <w:rsid w:val="009B7279"/>
    <w:rsid w:val="009B77F4"/>
    <w:rsid w:val="009D3024"/>
    <w:rsid w:val="009D4173"/>
    <w:rsid w:val="009D47BF"/>
    <w:rsid w:val="009E34CB"/>
    <w:rsid w:val="009E4F33"/>
    <w:rsid w:val="009E5D6C"/>
    <w:rsid w:val="009F63C0"/>
    <w:rsid w:val="009F678A"/>
    <w:rsid w:val="00A03A0D"/>
    <w:rsid w:val="00A234AD"/>
    <w:rsid w:val="00A23BA0"/>
    <w:rsid w:val="00A25747"/>
    <w:rsid w:val="00A269B3"/>
    <w:rsid w:val="00A31E34"/>
    <w:rsid w:val="00A32642"/>
    <w:rsid w:val="00A436FB"/>
    <w:rsid w:val="00A473F7"/>
    <w:rsid w:val="00A47782"/>
    <w:rsid w:val="00A47E0E"/>
    <w:rsid w:val="00A52DA0"/>
    <w:rsid w:val="00A5641B"/>
    <w:rsid w:val="00A62BCF"/>
    <w:rsid w:val="00A6545E"/>
    <w:rsid w:val="00A75457"/>
    <w:rsid w:val="00A85B97"/>
    <w:rsid w:val="00A87E25"/>
    <w:rsid w:val="00A96809"/>
    <w:rsid w:val="00AA234E"/>
    <w:rsid w:val="00AB2003"/>
    <w:rsid w:val="00AB39C2"/>
    <w:rsid w:val="00AB4FF5"/>
    <w:rsid w:val="00AB51C4"/>
    <w:rsid w:val="00AD1687"/>
    <w:rsid w:val="00AE2BD8"/>
    <w:rsid w:val="00AF0016"/>
    <w:rsid w:val="00AF0A1D"/>
    <w:rsid w:val="00AF49C8"/>
    <w:rsid w:val="00B00B6B"/>
    <w:rsid w:val="00B02767"/>
    <w:rsid w:val="00B17DDE"/>
    <w:rsid w:val="00B21D07"/>
    <w:rsid w:val="00B23D1D"/>
    <w:rsid w:val="00B27900"/>
    <w:rsid w:val="00B3147B"/>
    <w:rsid w:val="00B31892"/>
    <w:rsid w:val="00B5452A"/>
    <w:rsid w:val="00B57851"/>
    <w:rsid w:val="00B62F01"/>
    <w:rsid w:val="00B64834"/>
    <w:rsid w:val="00B651FF"/>
    <w:rsid w:val="00B7698E"/>
    <w:rsid w:val="00B77256"/>
    <w:rsid w:val="00B77C3D"/>
    <w:rsid w:val="00B85509"/>
    <w:rsid w:val="00BA1D8E"/>
    <w:rsid w:val="00BA774A"/>
    <w:rsid w:val="00BB320C"/>
    <w:rsid w:val="00BC6EA6"/>
    <w:rsid w:val="00BE51A9"/>
    <w:rsid w:val="00BF19FD"/>
    <w:rsid w:val="00C0052E"/>
    <w:rsid w:val="00C01056"/>
    <w:rsid w:val="00C07588"/>
    <w:rsid w:val="00C10BB4"/>
    <w:rsid w:val="00C15EC8"/>
    <w:rsid w:val="00C16594"/>
    <w:rsid w:val="00C235D6"/>
    <w:rsid w:val="00C2447D"/>
    <w:rsid w:val="00C3370E"/>
    <w:rsid w:val="00C4083B"/>
    <w:rsid w:val="00C42336"/>
    <w:rsid w:val="00C51166"/>
    <w:rsid w:val="00C632BA"/>
    <w:rsid w:val="00C64953"/>
    <w:rsid w:val="00C64F3E"/>
    <w:rsid w:val="00C75C88"/>
    <w:rsid w:val="00C768D7"/>
    <w:rsid w:val="00CA0FD0"/>
    <w:rsid w:val="00CB6214"/>
    <w:rsid w:val="00CC6D13"/>
    <w:rsid w:val="00CD338B"/>
    <w:rsid w:val="00CE18DB"/>
    <w:rsid w:val="00CE4BE7"/>
    <w:rsid w:val="00CE5170"/>
    <w:rsid w:val="00CE5210"/>
    <w:rsid w:val="00CF036B"/>
    <w:rsid w:val="00CF441E"/>
    <w:rsid w:val="00CF559C"/>
    <w:rsid w:val="00CF6B96"/>
    <w:rsid w:val="00CF7A0C"/>
    <w:rsid w:val="00D04BC0"/>
    <w:rsid w:val="00D16E57"/>
    <w:rsid w:val="00D27272"/>
    <w:rsid w:val="00D27DE7"/>
    <w:rsid w:val="00D34E2E"/>
    <w:rsid w:val="00D43E9D"/>
    <w:rsid w:val="00D52508"/>
    <w:rsid w:val="00DA0EA0"/>
    <w:rsid w:val="00DD2F3F"/>
    <w:rsid w:val="00DD3801"/>
    <w:rsid w:val="00DD67BA"/>
    <w:rsid w:val="00DD7B8D"/>
    <w:rsid w:val="00DF017D"/>
    <w:rsid w:val="00DF06CF"/>
    <w:rsid w:val="00DF65FC"/>
    <w:rsid w:val="00E07543"/>
    <w:rsid w:val="00E10AF2"/>
    <w:rsid w:val="00E12740"/>
    <w:rsid w:val="00E136BB"/>
    <w:rsid w:val="00E14EFE"/>
    <w:rsid w:val="00E30EEB"/>
    <w:rsid w:val="00E31BDF"/>
    <w:rsid w:val="00E32AB0"/>
    <w:rsid w:val="00E41095"/>
    <w:rsid w:val="00E524DB"/>
    <w:rsid w:val="00E56EDA"/>
    <w:rsid w:val="00E91354"/>
    <w:rsid w:val="00EA20E9"/>
    <w:rsid w:val="00EA2B6F"/>
    <w:rsid w:val="00EA5246"/>
    <w:rsid w:val="00EA6D82"/>
    <w:rsid w:val="00EB00EC"/>
    <w:rsid w:val="00EB26A1"/>
    <w:rsid w:val="00EB3333"/>
    <w:rsid w:val="00EB42B3"/>
    <w:rsid w:val="00EC1F0D"/>
    <w:rsid w:val="00EC3104"/>
    <w:rsid w:val="00EC35D0"/>
    <w:rsid w:val="00EC680D"/>
    <w:rsid w:val="00ED2F6F"/>
    <w:rsid w:val="00ED399C"/>
    <w:rsid w:val="00EE09B9"/>
    <w:rsid w:val="00EE1CA9"/>
    <w:rsid w:val="00EE4864"/>
    <w:rsid w:val="00EF4628"/>
    <w:rsid w:val="00F05ADD"/>
    <w:rsid w:val="00F07CB8"/>
    <w:rsid w:val="00F11703"/>
    <w:rsid w:val="00F16ED8"/>
    <w:rsid w:val="00F20417"/>
    <w:rsid w:val="00F20874"/>
    <w:rsid w:val="00F22A3C"/>
    <w:rsid w:val="00F23D2C"/>
    <w:rsid w:val="00F248D4"/>
    <w:rsid w:val="00F3447D"/>
    <w:rsid w:val="00F45892"/>
    <w:rsid w:val="00F6009E"/>
    <w:rsid w:val="00F6173A"/>
    <w:rsid w:val="00F6417E"/>
    <w:rsid w:val="00F667F2"/>
    <w:rsid w:val="00F71C6B"/>
    <w:rsid w:val="00F75395"/>
    <w:rsid w:val="00F80AE0"/>
    <w:rsid w:val="00F811C4"/>
    <w:rsid w:val="00F85545"/>
    <w:rsid w:val="00F85EAC"/>
    <w:rsid w:val="00FA141D"/>
    <w:rsid w:val="00FA5FB6"/>
    <w:rsid w:val="00FB0F31"/>
    <w:rsid w:val="00FB382E"/>
    <w:rsid w:val="00FB4E28"/>
    <w:rsid w:val="00FC1C59"/>
    <w:rsid w:val="00FC67D6"/>
    <w:rsid w:val="00FC6942"/>
    <w:rsid w:val="00FD00A4"/>
    <w:rsid w:val="00FE41EE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,"/>
  <w:listSeparator w:val=";"/>
  <w14:docId w14:val="3AF60BAD"/>
  <w15:docId w15:val="{E7B3328A-34F6-484A-AC6F-FA9460C0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qFormat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A436FB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A436FB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991C2B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character" w:styleId="Verwijzingopmerking">
    <w:name w:val="annotation reference"/>
    <w:rsid w:val="008B780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B7809"/>
    <w:pPr>
      <w:tabs>
        <w:tab w:val="clear" w:pos="3686"/>
      </w:tabs>
      <w:spacing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8B780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0BC4"/>
    <w:pPr>
      <w:tabs>
        <w:tab w:val="left" w:pos="3686"/>
      </w:tabs>
      <w:contextualSpacing/>
    </w:pPr>
    <w:rPr>
      <w:rFonts w:ascii="FlandersArtSerif-Regular" w:eastAsiaTheme="minorHAnsi" w:hAnsi="FlandersArtSerif-Regular" w:cstheme="minorBidi"/>
      <w:b/>
      <w:bCs/>
      <w:color w:val="1C1A15" w:themeColor="background2" w:themeShade="1A"/>
      <w:lang w:val="nl-BE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0BC4"/>
    <w:rPr>
      <w:rFonts w:ascii="FlandersArtSerif-Regular" w:eastAsia="Times New Roman" w:hAnsi="FlandersArtSerif-Regular" w:cs="Times New Roman"/>
      <w:b/>
      <w:bCs/>
      <w:color w:val="1C1A15" w:themeColor="background2" w:themeShade="1A"/>
      <w:sz w:val="20"/>
      <w:szCs w:val="20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wesem\Downloads\selectiematrix+timing.dotx" TargetMode="External"/></Relationships>
</file>

<file path=word/theme/theme1.xml><?xml version="1.0" encoding="utf-8"?>
<a:theme xmlns:a="http://schemas.openxmlformats.org/drawingml/2006/main" name="Vlaamse Overheid Serif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iveau_x0020_1 xmlns="0274aea9-f135-4ac2-835c-eef5621046da">03_Intake</Folderniveau_x0020_1>
    <Thema xmlns="0274aea9-f135-4ac2-835c-eef5621046da">Geen</Thema>
    <Folderniveau_x0020_4 xmlns="0274aea9-f135-4ac2-835c-eef5621046da" xsi:nil="true"/>
    <Niveau xmlns="0832b4bd-573a-4b91-87f2-9d462d359cb3" xsi:nil="true"/>
    <Folderniveau_x0020_3 xmlns="0274aea9-f135-4ac2-835c-eef5621046da" xsi:nil="true"/>
    <Folderniveau_x0020_2 xmlns="0274aea9-f135-4ac2-835c-eef5621046da" xsi:nil="true"/>
    <Functie xmlns="0832b4bd-573a-4b91-87f2-9d462d359cb3" xsi:nil="true"/>
    <Documenttype xmlns="800174cd-06a6-485e-a1c9-0b9c34e4cdfd" xsi:nil="true"/>
    <Subthema xmlns="0832b4bd-573a-4b91-87f2-9d462d359cb3" xsi:nil="true"/>
    <Proces xmlns="0832b4bd-573a-4b91-87f2-9d462d359cb3">03_Intake</Proces>
    <Professionalisering xmlns="0832b4bd-573a-4b91-87f2-9d462d359cb3">false</Professionalisering>
    <Traject xmlns="0832b4bd-573a-4b91-87f2-9d462d359cb3">Geen</Traject>
    <Klant xmlns="0832b4bd-573a-4b91-87f2-9d462d359cb3" xsi:nil="true"/>
    <_dlc_DocId xmlns="800174cd-06a6-485e-a1c9-0b9c34e4cdfd">4E6P6ECKHC6V-1431991385-6079</_dlc_DocId>
    <_dlc_DocIdUrl xmlns="800174cd-06a6-485e-a1c9-0b9c34e4cdfd">
      <Url>https://vlaamseoverheid.sharepoint.com/sites/AGO_01/DCTalent/dct_rs/_layouts/15/DocIdRedir.aspx?ID=4E6P6ECKHC6V-1431991385-6079</Url>
      <Description>4E6P6ECKHC6V-1431991385-6079</Description>
    </_dlc_DocIdUrl>
    <Aanbieder xmlns="0832b4bd-573a-4b91-87f2-9d462d359cb3" xsi:nil="true"/>
    <lcf76f155ced4ddcb4097134ff3c332f xmlns="0832b4bd-573a-4b91-87f2-9d462d359cb3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E9BA2439B824FAD19947FB29BA17B" ma:contentTypeVersion="46" ma:contentTypeDescription="Een nieuw document maken." ma:contentTypeScope="" ma:versionID="97cb1e32afaa0b6c13c31d5bef7fe4f8">
  <xsd:schema xmlns:xsd="http://www.w3.org/2001/XMLSchema" xmlns:xs="http://www.w3.org/2001/XMLSchema" xmlns:p="http://schemas.microsoft.com/office/2006/metadata/properties" xmlns:ns2="0832b4bd-573a-4b91-87f2-9d462d359cb3" xmlns:ns3="800174cd-06a6-485e-a1c9-0b9c34e4cdfd" xmlns:ns4="0274aea9-f135-4ac2-835c-eef5621046da" xmlns:ns5="7dd2fbf4-c51d-4a96-9195-08b7b77535dc" xmlns:ns6="4ac682c0-146e-462c-80d7-93671f8c852c" xmlns:ns7="9a9ec0f0-7796-43d0-ac1f-4c8c46ee0bd1" targetNamespace="http://schemas.microsoft.com/office/2006/metadata/properties" ma:root="true" ma:fieldsID="e4233f64ea67db4bd280e2d6849ee079" ns2:_="" ns3:_="" ns4:_="" ns5:_="" ns6:_="" ns7:_="">
    <xsd:import namespace="0832b4bd-573a-4b91-87f2-9d462d359cb3"/>
    <xsd:import namespace="800174cd-06a6-485e-a1c9-0b9c34e4cdfd"/>
    <xsd:import namespace="0274aea9-f135-4ac2-835c-eef5621046da"/>
    <xsd:import namespace="7dd2fbf4-c51d-4a96-9195-08b7b77535dc"/>
    <xsd:import namespace="4ac682c0-146e-462c-80d7-93671f8c852c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Proces"/>
                <xsd:element ref="ns2:Niveau" minOccurs="0"/>
                <xsd:element ref="ns2:Functie" minOccurs="0"/>
                <xsd:element ref="ns3:Documenttype" minOccurs="0"/>
                <xsd:element ref="ns4:Thema" minOccurs="0"/>
                <xsd:element ref="ns2:Subthema" minOccurs="0"/>
                <xsd:element ref="ns4:Folderniveau_x0020_1" minOccurs="0"/>
                <xsd:element ref="ns4:Folderniveau_x0020_2" minOccurs="0"/>
                <xsd:element ref="ns4:Folderniveau_x0020_3" minOccurs="0"/>
                <xsd:element ref="ns4:Folderniveau_x0020_4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6:SharedWithUsers" minOccurs="0"/>
                <xsd:element ref="ns6:SharedWithDetails" minOccurs="0"/>
                <xsd:element ref="ns2:Traject" minOccurs="0"/>
                <xsd:element ref="ns2:Professionalisering" minOccurs="0"/>
                <xsd:element ref="ns2:Klant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Aanbieder" minOccurs="0"/>
                <xsd:element ref="ns2:MediaServiceObjectDetectorVersions" minOccurs="0"/>
                <xsd:element ref="ns2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2b4bd-573a-4b91-87f2-9d462d359cb3" elementFormDefault="qualified">
    <xsd:import namespace="http://schemas.microsoft.com/office/2006/documentManagement/types"/>
    <xsd:import namespace="http://schemas.microsoft.com/office/infopath/2007/PartnerControls"/>
    <xsd:element name="Proces" ma:index="2" ma:displayName="Proces" ma:default="Geen" ma:format="Dropdown" ma:internalName="Proces">
      <xsd:simpleType>
        <xsd:restriction base="dms:Choice">
          <xsd:enumeration value="Geen"/>
          <xsd:enumeration value="VMR"/>
          <xsd:enumeration value="00_Algemeen"/>
          <xsd:enumeration value="01_Aanvraag_werving"/>
          <xsd:enumeration value="02_Herplaatsing"/>
          <xsd:enumeration value="03_Intake"/>
          <xsd:enumeration value="04_Klantenfiches"/>
          <xsd:enumeration value="05_Fube_en_SR"/>
          <xsd:enumeration value="06_Sollicitatieformulier_en_vragenlijst"/>
          <xsd:enumeration value="07_Publicatie"/>
          <xsd:enumeration value="08_Kandidaturen_mailbox"/>
          <xsd:enumeration value="09_CV-screening_voorselectie"/>
          <xsd:enumeration value="10_Testinstrumentarium"/>
          <xsd:enumeration value="11_Casus_en_schriftelijke_proef"/>
          <xsd:enumeration value="12_Interviews_en_planning"/>
          <xsd:enumeration value="13_Verslagen_PV_en_Afronding"/>
          <xsd:enumeration value="14_In_dienst"/>
          <xsd:enumeration value="15_Werfreserve"/>
          <xsd:enumeration value="16_IO's_en_Facturatie"/>
          <xsd:enumeration value="18_Klachtenprocedure"/>
          <xsd:enumeration value="19_ExclProfessionalisering"/>
          <xsd:enumeration value="20_Gecertificeerde_selectoren"/>
        </xsd:restriction>
      </xsd:simpleType>
    </xsd:element>
    <xsd:element name="Niveau" ma:index="3" nillable="true" ma:displayName="Niveau" ma:format="Dropdown" ma:internalName="Niveau">
      <xsd:simpleType>
        <xsd:union memberTypes="dms:Text">
          <xsd:simpleType>
            <xsd:restriction base="dms:Choice">
              <xsd:enumeration value="Geen"/>
            </xsd:restriction>
          </xsd:simpleType>
        </xsd:union>
      </xsd:simpleType>
    </xsd:element>
    <xsd:element name="Functie" ma:index="4" nillable="true" ma:displayName="Functie" ma:format="Dropdown" ma:internalName="Functie">
      <xsd:simpleType>
        <xsd:union memberTypes="dms:Text">
          <xsd:simpleType>
            <xsd:restriction base="dms:Choice">
              <xsd:enumeration value="geen"/>
            </xsd:restriction>
          </xsd:simpleType>
        </xsd:union>
      </xsd:simpleType>
    </xsd:element>
    <xsd:element name="Subthema" ma:index="7" nillable="true" ma:displayName="Subthema" ma:default="Geen" ma:format="Dropdown" ma:internalName="Subthema">
      <xsd:simpleType>
        <xsd:restriction base="dms:Choice">
          <xsd:enumeration value="Geen"/>
          <xsd:enumeration value="AgO"/>
          <xsd:enumeration value="Algemeen"/>
          <xsd:enumeration value="BAQ"/>
          <xsd:enumeration value="Cebir"/>
          <xsd:enumeration value="Facebook"/>
          <xsd:enumeration value="GDPR"/>
          <xsd:enumeration value="Handleiding"/>
          <xsd:enumeration value="Hudson"/>
          <xsd:enumeration value="Ixly"/>
          <xsd:enumeration value="Jaarrapport"/>
          <xsd:enumeration value="LED"/>
          <xsd:enumeration value="LinkedIn"/>
          <xsd:enumeration value="Motivering van bestuurshandeling"/>
          <xsd:enumeration value="Openbaarheid van bestuur"/>
          <xsd:enumeration value="Opleiding"/>
          <xsd:enumeration value="Oproepen werfreserve"/>
          <xsd:enumeration value="Projectmanagement"/>
          <xsd:enumeration value="Redelijke aanpassingen"/>
          <xsd:enumeration value="Selectiecentrum"/>
          <xsd:enumeration value="SJT"/>
          <xsd:enumeration value="Snelstartkaart"/>
          <xsd:enumeration value="Social Media"/>
          <xsd:enumeration value="Video rekruting"/>
          <xsd:enumeration value="VO-brede werfreserve"/>
          <xsd:enumeration value="VPS"/>
        </xsd:restriction>
      </xsd:simpleType>
    </xsd:element>
    <xsd:element name="Traject" ma:index="28" nillable="true" ma:displayName="Traject" ma:default="Geen" ma:format="Dropdown" ma:internalName="Traject">
      <xsd:simpleType>
        <xsd:restriction base="dms:Choice">
          <xsd:enumeration value="Geen"/>
          <xsd:enumeration value="Starter"/>
          <xsd:enumeration value="Junior"/>
          <xsd:enumeration value="Medior"/>
          <xsd:enumeration value="Senior"/>
        </xsd:restriction>
      </xsd:simpleType>
    </xsd:element>
    <xsd:element name="Professionalisering" ma:index="29" nillable="true" ma:displayName="Professionalisering" ma:default="0" ma:internalName="Professionalisering">
      <xsd:simpleType>
        <xsd:restriction base="dms:Boolean"/>
      </xsd:simpleType>
    </xsd:element>
    <xsd:element name="Klant" ma:index="30" nillable="true" ma:displayName="Klant" ma:description="Naam van de klant" ma:format="Dropdown" ma:internalName="Klant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Aanbieder" ma:index="35" nillable="true" ma:displayName="Aanbieder" ma:format="Dropdown" ma:internalName="Aanbieder">
      <xsd:simpleType>
        <xsd:restriction base="dms:Text">
          <xsd:maxLength value="255"/>
        </xsd:restriction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74cd-06a6-485e-a1c9-0b9c34e4cdfd" elementFormDefault="qualified">
    <xsd:import namespace="http://schemas.microsoft.com/office/2006/documentManagement/types"/>
    <xsd:import namespace="http://schemas.microsoft.com/office/infopath/2007/PartnerControls"/>
    <xsd:element name="Documenttype" ma:index="5" nillable="true" ma:displayName="Documenttype" ma:default="Nog in te vullen" ma:format="Dropdown" ma:indexed="true" ma:internalName="Documenttype">
      <xsd:simpleType>
        <xsd:union memberTypes="dms:Text">
          <xsd:simpleType>
            <xsd:restriction base="dms:Choice">
              <xsd:enumeration value="Afsprakenkader"/>
              <xsd:enumeration value="Factuur"/>
              <xsd:enumeration value="Handleiding"/>
              <xsd:enumeration value="Inventarislijst"/>
              <xsd:enumeration value="Offerte"/>
              <xsd:enumeration value="Overdrachtslijst"/>
              <xsd:enumeration value="Planning"/>
              <xsd:enumeration value="Presentatie"/>
              <xsd:enumeration value="Procesfiche"/>
              <xsd:enumeration value="Rapport"/>
              <xsd:enumeration value="Sjabloon"/>
              <xsd:enumeration value="Statusrapport"/>
              <xsd:enumeration value="Testinfo"/>
              <xsd:enumeration value="Vergaderagenda"/>
              <xsd:enumeration value="Vergaderbijlage"/>
              <xsd:enumeration value="Vernietigingslijst"/>
              <xsd:enumeration value="Verslag"/>
              <xsd:enumeration value="Werkdocument"/>
              <xsd:enumeration value="Andere"/>
              <xsd:enumeration value="Nog in te vullen"/>
            </xsd:restriction>
          </xsd:simpleType>
        </xsd:union>
      </xsd:simpleType>
    </xsd:element>
    <xsd:element name="_dlc_DocId" ma:index="32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3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4aea9-f135-4ac2-835c-eef5621046da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fault="Archief_selectiecentrum_werkdocumenten" ma:format="Dropdown" ma:internalName="Thema">
      <xsd:simpleType>
        <xsd:union memberTypes="dms:Text">
          <xsd:simpleType>
            <xsd:restriction base="dms:Choice">
              <xsd:enumeration value="Geen"/>
              <xsd:enumeration value="Archief_selectiecentrum_werkdocumenten"/>
              <xsd:enumeration value="Cases selecties"/>
              <xsd:enumeration value="Communicatie"/>
              <xsd:enumeration value="Dienstverlening"/>
              <xsd:enumeration value="Diversiteit"/>
              <xsd:enumeration value="Expert opleiding"/>
              <xsd:enumeration value="Intervisie selectoren"/>
              <xsd:enumeration value="Juridisch kader"/>
              <xsd:enumeration value="LED-databank"/>
              <xsd:enumeration value="Objectieve werving"/>
              <xsd:enumeration value="Onboarding"/>
              <xsd:enumeration value="Opleidingen"/>
              <xsd:enumeration value="PragmatischeAanpak"/>
              <xsd:enumeration value="Publicatie"/>
              <xsd:enumeration value="Risicoanalyse"/>
              <xsd:enumeration value="Rapportering"/>
              <xsd:enumeration value="Rekrutering"/>
              <xsd:enumeration value="Screening"/>
              <xsd:enumeration value="Sjablonen_en_afspraken"/>
              <xsd:enumeration value="sjablonen_voor_toolbox"/>
              <xsd:enumeration value="Testinstrumentarium"/>
              <xsd:enumeration value="Verbeteren van schriftelijke proeven"/>
              <xsd:enumeration value="Visio"/>
              <xsd:enumeration value="VMR"/>
              <xsd:enumeration value="Werfreserve"/>
              <xsd:enumeration value="Procesfiche"/>
            </xsd:restriction>
          </xsd:simpleType>
        </xsd:union>
      </xsd:simpleType>
    </xsd:element>
    <xsd:element name="Folderniveau_x0020_1" ma:index="8" nillable="true" ma:displayName="Folderniveau 1" ma:internalName="Folderniveau_x0020_1">
      <xsd:simpleType>
        <xsd:restriction base="dms:Text">
          <xsd:maxLength value="255"/>
        </xsd:restriction>
      </xsd:simpleType>
    </xsd:element>
    <xsd:element name="Folderniveau_x0020_2" ma:index="9" nillable="true" ma:displayName="Folderniveau 2" ma:internalName="Folderniveau_x0020_2">
      <xsd:simpleType>
        <xsd:restriction base="dms:Text">
          <xsd:maxLength value="255"/>
        </xsd:restriction>
      </xsd:simpleType>
    </xsd:element>
    <xsd:element name="Folderniveau_x0020_3" ma:index="10" nillable="true" ma:displayName="Folderniveau 3" ma:internalName="Folderniveau_x0020_3">
      <xsd:simpleType>
        <xsd:restriction base="dms:Text">
          <xsd:maxLength value="255"/>
        </xsd:restriction>
      </xsd:simpleType>
    </xsd:element>
    <xsd:element name="Folderniveau_x0020_4" ma:index="11" nillable="true" ma:displayName="Folderniveau 4" ma:internalName="Folderniveau_x0020_4">
      <xsd:simpleType>
        <xsd:restriction base="dms:Text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fbf4-c51d-4a96-9195-08b7b7753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82c0-146e-462c-80d7-93671f8c852c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39" nillable="true" ma:displayName="Taxonomy Catch All Column" ma:hidden="true" ma:list="{e0a77ae1-6511-42ea-a4bb-722b6155ca71}" ma:internalName="TaxCatchAll" ma:showField="CatchAllData" ma:web="800174cd-06a6-485e-a1c9-0b9c34e4c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658C05-E0E5-441D-ACF6-BD84F306161D}">
  <ds:schemaRefs>
    <ds:schemaRef ds:uri="http://schemas.microsoft.com/office/2006/metadata/properties"/>
    <ds:schemaRef ds:uri="http://schemas.microsoft.com/office/infopath/2007/PartnerControls"/>
    <ds:schemaRef ds:uri="0274aea9-f135-4ac2-835c-eef5621046da"/>
    <ds:schemaRef ds:uri="0832b4bd-573a-4b91-87f2-9d462d359cb3"/>
    <ds:schemaRef ds:uri="800174cd-06a6-485e-a1c9-0b9c34e4cdfd"/>
  </ds:schemaRefs>
</ds:datastoreItem>
</file>

<file path=customXml/itemProps3.xml><?xml version="1.0" encoding="utf-8"?>
<ds:datastoreItem xmlns:ds="http://schemas.openxmlformats.org/officeDocument/2006/customXml" ds:itemID="{404BADF4-04F0-47D4-A9FB-95248A77D8F9}"/>
</file>

<file path=customXml/itemProps4.xml><?xml version="1.0" encoding="utf-8"?>
<ds:datastoreItem xmlns:ds="http://schemas.openxmlformats.org/officeDocument/2006/customXml" ds:itemID="{60859345-7352-45B9-92C2-C6A3E021A3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E21D1D-E399-412E-B740-7BA742939EF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317FE04-61B3-4D39-BC95-014B378C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selectiematrix+timing</Template>
  <TotalTime>3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selectiematrix</vt:lpstr>
      <vt:lpstr>Titel van het document</vt:lpstr>
    </vt:vector>
  </TitlesOfParts>
  <Company>Vlaamse Overheid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selectiematrix</dc:title>
  <dc:creator>Van Wesemael, Emilie</dc:creator>
  <cp:lastModifiedBy>Bonnewyn Tom</cp:lastModifiedBy>
  <cp:revision>5</cp:revision>
  <cp:lastPrinted>2014-03-28T18:07:00Z</cp:lastPrinted>
  <dcterms:created xsi:type="dcterms:W3CDTF">2021-05-03T07:32:00Z</dcterms:created>
  <dcterms:modified xsi:type="dcterms:W3CDTF">2023-09-04T08:51:00Z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0x010100B3FE9BA2439B824FAD19947FB29BA17B</vt:lpwstr>
  </property>
  <property fmtid="{D5CDD505-2E9C-101B-9397-08002B2CF9AE}" pid="4" name="_dlc_DocIdItemGuid">
    <vt:lpwstr>962950e4-f3b1-4d87-a2e5-5b97570640b0</vt:lpwstr>
  </property>
</Properties>
</file>