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09" w:rsidRDefault="004A5C09" w:rsidP="004A5C0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  <w:r w:rsidRPr="00E178D8">
        <w:rPr>
          <w:rStyle w:val="Titelvanboek"/>
          <w:rFonts w:ascii="FlandersArtSerif-Bold" w:hAnsi="FlandersArtSerif-Bold"/>
          <w:color w:val="1C1A15" w:themeColor="background2" w:themeShade="1A"/>
          <w:sz w:val="22"/>
          <w:szCs w:val="22"/>
        </w:rPr>
        <w:t>Vacaturenummer</w:t>
      </w:r>
      <w: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  <w:t xml:space="preserve">: </w:t>
      </w:r>
      <w:r w:rsidRPr="005B02A5"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  <w:highlight w:val="yellow"/>
        </w:rPr>
        <w:t>XXX</w:t>
      </w:r>
    </w:p>
    <w:p w:rsidR="004A5C09" w:rsidRDefault="004A5C09" w:rsidP="004A5C0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  <w:r w:rsidRPr="00E178D8">
        <w:rPr>
          <w:rStyle w:val="Titelvanboek"/>
          <w:rFonts w:ascii="FlandersArtSerif-Bold" w:hAnsi="FlandersArtSerif-Bold"/>
          <w:color w:val="1C1A15" w:themeColor="background2" w:themeShade="1A"/>
          <w:sz w:val="22"/>
          <w:szCs w:val="22"/>
        </w:rPr>
        <w:t>Functietitel</w:t>
      </w:r>
      <w: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  <w:t xml:space="preserve">: </w:t>
      </w:r>
      <w:r w:rsidRPr="005B02A5"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  <w:highlight w:val="yellow"/>
        </w:rPr>
        <w:t>XXX</w:t>
      </w:r>
    </w:p>
    <w:p w:rsidR="004A5C09" w:rsidRDefault="004A5C09" w:rsidP="004A5C0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  <w:r w:rsidRPr="00E178D8">
        <w:rPr>
          <w:rStyle w:val="Titelvanboek"/>
          <w:rFonts w:ascii="FlandersArtSerif-Bold" w:hAnsi="FlandersArtSerif-Bold"/>
          <w:color w:val="1C1A15" w:themeColor="background2" w:themeShade="1A"/>
          <w:sz w:val="22"/>
          <w:szCs w:val="22"/>
        </w:rPr>
        <w:t>Beleidsdomein</w:t>
      </w:r>
      <w: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  <w:t xml:space="preserve">: </w:t>
      </w:r>
      <w:r w:rsidRPr="005B02A5"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  <w:highlight w:val="yellow"/>
        </w:rPr>
        <w:t>XXX</w:t>
      </w:r>
    </w:p>
    <w:p w:rsidR="004A5C09" w:rsidRDefault="004A5C09" w:rsidP="004A5C0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  <w:r w:rsidRPr="00E178D8">
        <w:rPr>
          <w:rStyle w:val="Titelvanboek"/>
          <w:rFonts w:ascii="FlandersArtSerif-Bold" w:hAnsi="FlandersArtSerif-Bold"/>
          <w:color w:val="1C1A15" w:themeColor="background2" w:themeShade="1A"/>
          <w:sz w:val="22"/>
          <w:szCs w:val="22"/>
        </w:rPr>
        <w:t>Entiteit</w:t>
      </w:r>
      <w: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  <w:t xml:space="preserve">: </w:t>
      </w:r>
      <w:r w:rsidRPr="005B02A5"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  <w:highlight w:val="yellow"/>
        </w:rPr>
        <w:t>XXX</w:t>
      </w:r>
    </w:p>
    <w:p w:rsidR="004A5C09" w:rsidRDefault="004A5C09" w:rsidP="004A5C0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  <w:r w:rsidRPr="00E178D8">
        <w:rPr>
          <w:rStyle w:val="Titelvanboek"/>
          <w:rFonts w:ascii="FlandersArtSerif-Bold" w:hAnsi="FlandersArtSerif-Bold"/>
          <w:color w:val="1C1A15" w:themeColor="background2" w:themeShade="1A"/>
          <w:sz w:val="22"/>
          <w:szCs w:val="22"/>
        </w:rPr>
        <w:t>Afdeling</w:t>
      </w:r>
      <w: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  <w:t xml:space="preserve">: </w:t>
      </w:r>
      <w:r w:rsidRPr="005B02A5"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  <w:highlight w:val="yellow"/>
        </w:rPr>
        <w:t>XXX</w:t>
      </w:r>
    </w:p>
    <w:p w:rsidR="004A5C09" w:rsidRDefault="004A5C09" w:rsidP="004A5C09">
      <w:pPr>
        <w:pStyle w:val="Geenafstand"/>
        <w:jc w:val="center"/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</w:p>
    <w:p w:rsidR="004A5C09" w:rsidRDefault="004A5C09" w:rsidP="004A5C09">
      <w:pPr>
        <w:pStyle w:val="Geenafstand"/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</w:p>
    <w:p w:rsidR="004A5C09" w:rsidRDefault="004A5C09" w:rsidP="004A5C0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  <w:r w:rsidRPr="00E178D8">
        <w:rPr>
          <w:rStyle w:val="Titelvanboek"/>
          <w:rFonts w:ascii="FlandersArtSerif-Bold" w:hAnsi="FlandersArtSerif-Bold"/>
          <w:color w:val="1C1A15" w:themeColor="background2" w:themeShade="1A"/>
          <w:sz w:val="22"/>
          <w:szCs w:val="22"/>
        </w:rPr>
        <w:t>Statuut</w:t>
      </w:r>
      <w: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  <w:t xml:space="preserve">: </w:t>
      </w:r>
      <w:r w:rsidRPr="005B02A5"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  <w:highlight w:val="yellow"/>
        </w:rPr>
        <w:t>XXX</w:t>
      </w:r>
    </w:p>
    <w:p w:rsidR="004A5C09" w:rsidRDefault="004A5C09" w:rsidP="004A5C0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  <w:r w:rsidRPr="00E178D8">
        <w:rPr>
          <w:rStyle w:val="Titelvanboek"/>
          <w:rFonts w:ascii="FlandersArtSerif-Bold" w:hAnsi="FlandersArtSerif-Bold"/>
          <w:color w:val="1C1A15" w:themeColor="background2" w:themeShade="1A"/>
          <w:sz w:val="22"/>
          <w:szCs w:val="22"/>
        </w:rPr>
        <w:t>Niveau</w:t>
      </w:r>
      <w: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  <w:t xml:space="preserve">: </w:t>
      </w:r>
      <w:r w:rsidRPr="005B02A5"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  <w:highlight w:val="yellow"/>
        </w:rPr>
        <w:t>XXX</w:t>
      </w:r>
    </w:p>
    <w:p w:rsidR="004A5C09" w:rsidRDefault="004A5C09" w:rsidP="004A5C0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  <w:r w:rsidRPr="00E178D8">
        <w:rPr>
          <w:rStyle w:val="Titelvanboek"/>
          <w:rFonts w:ascii="FlandersArtSerif-Bold" w:hAnsi="FlandersArtSerif-Bold"/>
          <w:color w:val="1C1A15" w:themeColor="background2" w:themeShade="1A"/>
          <w:sz w:val="22"/>
          <w:szCs w:val="22"/>
        </w:rPr>
        <w:t>Graad</w:t>
      </w:r>
      <w: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  <w:t xml:space="preserve">: </w:t>
      </w:r>
      <w:r w:rsidRPr="005B02A5"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  <w:highlight w:val="yellow"/>
        </w:rPr>
        <w:t>XXX</w:t>
      </w:r>
    </w:p>
    <w:p w:rsidR="004A5C09" w:rsidRDefault="004A5C09" w:rsidP="004A5C0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  <w:r w:rsidRPr="00E178D8">
        <w:rPr>
          <w:rStyle w:val="Titelvanboek"/>
          <w:rFonts w:ascii="FlandersArtSerif-Bold" w:hAnsi="FlandersArtSerif-Bold"/>
          <w:color w:val="1C1A15" w:themeColor="background2" w:themeShade="1A"/>
          <w:sz w:val="22"/>
          <w:szCs w:val="22"/>
        </w:rPr>
        <w:t>Standplaats</w:t>
      </w:r>
      <w: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  <w:t xml:space="preserve">: </w:t>
      </w:r>
      <w:r w:rsidRPr="005B02A5"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  <w:highlight w:val="yellow"/>
        </w:rPr>
        <w:t>XXX</w:t>
      </w:r>
    </w:p>
    <w:p w:rsidR="004A5C09" w:rsidRDefault="004A5C09" w:rsidP="004A5C09">
      <w:pPr>
        <w:pStyle w:val="Geenafstand"/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</w:p>
    <w:p w:rsidR="004A5C09" w:rsidRDefault="004A5C09" w:rsidP="004A5C09">
      <w:pPr>
        <w:pStyle w:val="Geenafstand"/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</w:p>
    <w:p w:rsidR="004A5C09" w:rsidRDefault="004A5C09" w:rsidP="004A5C0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  <w:r w:rsidRPr="00E178D8">
        <w:rPr>
          <w:rStyle w:val="Titelvanboek"/>
          <w:rFonts w:ascii="FlandersArtSerif-Bold" w:hAnsi="FlandersArtSerif-Bold"/>
          <w:color w:val="1C1A15" w:themeColor="background2" w:themeShade="1A"/>
          <w:sz w:val="22"/>
          <w:szCs w:val="22"/>
        </w:rPr>
        <w:t>Datum PV</w:t>
      </w:r>
      <w:r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  <w:t xml:space="preserve">: </w:t>
      </w:r>
      <w:r w:rsidRPr="005B02A5"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  <w:highlight w:val="yellow"/>
        </w:rPr>
        <w:t>XXX</w:t>
      </w:r>
    </w:p>
    <w:p w:rsidR="004A5C09" w:rsidRDefault="004A5C09" w:rsidP="004A5C09">
      <w:pPr>
        <w:pStyle w:val="Geenafstand"/>
        <w:rPr>
          <w:rStyle w:val="Titelvanboek"/>
          <w:rFonts w:ascii="FlandersArtSerif-Regular" w:hAnsi="FlandersArtSerif-Regular"/>
          <w:color w:val="1C1A15" w:themeColor="background2" w:themeShade="1A"/>
          <w:sz w:val="22"/>
          <w:szCs w:val="22"/>
        </w:rPr>
      </w:pPr>
    </w:p>
    <w:p w:rsidR="004A5C09" w:rsidRDefault="004A5C09" w:rsidP="004A5C09">
      <w:pPr>
        <w:pStyle w:val="Kop1"/>
        <w:rPr>
          <w:rStyle w:val="Titelvanboek"/>
          <w:color w:val="3C3D3C"/>
          <w:sz w:val="36"/>
          <w:szCs w:val="52"/>
        </w:rPr>
      </w:pPr>
      <w:r>
        <w:rPr>
          <w:rStyle w:val="Titelvanboek"/>
          <w:color w:val="3C3D3C"/>
          <w:sz w:val="36"/>
          <w:szCs w:val="52"/>
        </w:rPr>
        <w:t>Overzicht van de selectieprocedure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853"/>
        <w:gridCol w:w="2516"/>
      </w:tblGrid>
      <w:tr w:rsidR="004A5C09" w:rsidTr="00DD67EB">
        <w:tc>
          <w:tcPr>
            <w:tcW w:w="2515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Selectiefase</w:t>
            </w:r>
          </w:p>
        </w:tc>
        <w:tc>
          <w:tcPr>
            <w:tcW w:w="2515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Datum</w:t>
            </w:r>
          </w:p>
        </w:tc>
        <w:tc>
          <w:tcPr>
            <w:tcW w:w="2515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Eliminerend/adviserend</w:t>
            </w:r>
          </w:p>
        </w:tc>
        <w:tc>
          <w:tcPr>
            <w:tcW w:w="2516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Juryleden</w:t>
            </w:r>
          </w:p>
        </w:tc>
      </w:tr>
      <w:tr w:rsidR="004A5C09" w:rsidTr="00DD67EB">
        <w:tc>
          <w:tcPr>
            <w:tcW w:w="2515" w:type="dxa"/>
          </w:tcPr>
          <w:p w:rsidR="004A5C09" w:rsidRDefault="004A5C09" w:rsidP="00DD67EB">
            <w:r>
              <w:t>CV-screening</w:t>
            </w:r>
          </w:p>
        </w:tc>
        <w:tc>
          <w:tcPr>
            <w:tcW w:w="2515" w:type="dxa"/>
          </w:tcPr>
          <w:p w:rsidR="004A5C09" w:rsidRDefault="004A5C09" w:rsidP="00DD67EB"/>
        </w:tc>
        <w:tc>
          <w:tcPr>
            <w:tcW w:w="2515" w:type="dxa"/>
          </w:tcPr>
          <w:p w:rsidR="004A5C09" w:rsidRDefault="004A5C09" w:rsidP="00DD67EB"/>
        </w:tc>
        <w:tc>
          <w:tcPr>
            <w:tcW w:w="2516" w:type="dxa"/>
          </w:tcPr>
          <w:p w:rsidR="004A5C09" w:rsidRDefault="004A5C09" w:rsidP="00DD67EB"/>
        </w:tc>
      </w:tr>
      <w:tr w:rsidR="004A5C09" w:rsidTr="00DD67EB">
        <w:tc>
          <w:tcPr>
            <w:tcW w:w="2515" w:type="dxa"/>
          </w:tcPr>
          <w:p w:rsidR="004A5C09" w:rsidRPr="005B02A5" w:rsidRDefault="004A5C09" w:rsidP="00DD67EB">
            <w:pPr>
              <w:rPr>
                <w:highlight w:val="yellow"/>
              </w:rPr>
            </w:pPr>
            <w:r w:rsidRPr="005B02A5">
              <w:rPr>
                <w:highlight w:val="yellow"/>
              </w:rPr>
              <w:t xml:space="preserve">Fase 1: </w:t>
            </w:r>
            <w:r>
              <w:rPr>
                <w:highlight w:val="yellow"/>
              </w:rPr>
              <w:t>XXX</w:t>
            </w:r>
          </w:p>
        </w:tc>
        <w:tc>
          <w:tcPr>
            <w:tcW w:w="2515" w:type="dxa"/>
          </w:tcPr>
          <w:p w:rsidR="004A5C09" w:rsidRDefault="004A5C09" w:rsidP="00DD67EB"/>
        </w:tc>
        <w:tc>
          <w:tcPr>
            <w:tcW w:w="2515" w:type="dxa"/>
          </w:tcPr>
          <w:p w:rsidR="004A5C09" w:rsidRDefault="004A5C09" w:rsidP="00DD67EB"/>
        </w:tc>
        <w:tc>
          <w:tcPr>
            <w:tcW w:w="2516" w:type="dxa"/>
          </w:tcPr>
          <w:p w:rsidR="004A5C09" w:rsidRDefault="004A5C09" w:rsidP="00DD67EB"/>
        </w:tc>
      </w:tr>
      <w:tr w:rsidR="004A5C09" w:rsidTr="00DD67EB">
        <w:tc>
          <w:tcPr>
            <w:tcW w:w="2515" w:type="dxa"/>
          </w:tcPr>
          <w:p w:rsidR="004A5C09" w:rsidRPr="005B02A5" w:rsidRDefault="004A5C09" w:rsidP="00DD67EB">
            <w:pPr>
              <w:rPr>
                <w:highlight w:val="yellow"/>
              </w:rPr>
            </w:pPr>
            <w:r w:rsidRPr="005B02A5">
              <w:rPr>
                <w:highlight w:val="yellow"/>
              </w:rPr>
              <w:t>Fase 2:</w:t>
            </w:r>
            <w:r>
              <w:rPr>
                <w:highlight w:val="yellow"/>
              </w:rPr>
              <w:t xml:space="preserve"> XXX</w:t>
            </w:r>
          </w:p>
        </w:tc>
        <w:tc>
          <w:tcPr>
            <w:tcW w:w="2515" w:type="dxa"/>
          </w:tcPr>
          <w:p w:rsidR="004A5C09" w:rsidRDefault="004A5C09" w:rsidP="00DD67EB"/>
        </w:tc>
        <w:tc>
          <w:tcPr>
            <w:tcW w:w="2515" w:type="dxa"/>
          </w:tcPr>
          <w:p w:rsidR="004A5C09" w:rsidRDefault="004A5C09" w:rsidP="00DD67EB"/>
        </w:tc>
        <w:tc>
          <w:tcPr>
            <w:tcW w:w="2516" w:type="dxa"/>
          </w:tcPr>
          <w:p w:rsidR="004A5C09" w:rsidRDefault="004A5C09" w:rsidP="00DD67EB"/>
        </w:tc>
      </w:tr>
      <w:tr w:rsidR="004A5C09" w:rsidTr="00DD67EB">
        <w:tc>
          <w:tcPr>
            <w:tcW w:w="2515" w:type="dxa"/>
          </w:tcPr>
          <w:p w:rsidR="004A5C09" w:rsidRPr="005B02A5" w:rsidRDefault="004A5C09" w:rsidP="00DD67EB">
            <w:pPr>
              <w:rPr>
                <w:highlight w:val="yellow"/>
              </w:rPr>
            </w:pPr>
            <w:r w:rsidRPr="005B02A5">
              <w:rPr>
                <w:highlight w:val="yellow"/>
              </w:rPr>
              <w:t xml:space="preserve">Fase 3: </w:t>
            </w:r>
            <w:r>
              <w:rPr>
                <w:highlight w:val="yellow"/>
              </w:rPr>
              <w:t>XXX</w:t>
            </w:r>
          </w:p>
        </w:tc>
        <w:tc>
          <w:tcPr>
            <w:tcW w:w="2515" w:type="dxa"/>
          </w:tcPr>
          <w:p w:rsidR="004A5C09" w:rsidRDefault="004A5C09" w:rsidP="00DD67EB"/>
        </w:tc>
        <w:tc>
          <w:tcPr>
            <w:tcW w:w="2515" w:type="dxa"/>
          </w:tcPr>
          <w:p w:rsidR="004A5C09" w:rsidRDefault="004A5C09" w:rsidP="00DD67EB"/>
        </w:tc>
        <w:tc>
          <w:tcPr>
            <w:tcW w:w="2516" w:type="dxa"/>
          </w:tcPr>
          <w:p w:rsidR="004A5C09" w:rsidRDefault="004A5C09" w:rsidP="00DD67EB"/>
        </w:tc>
      </w:tr>
      <w:tr w:rsidR="004A5C09" w:rsidTr="00DD67EB">
        <w:tc>
          <w:tcPr>
            <w:tcW w:w="2515" w:type="dxa"/>
          </w:tcPr>
          <w:p w:rsidR="004A5C09" w:rsidRPr="005B02A5" w:rsidRDefault="004A5C09" w:rsidP="00DD67EB">
            <w:pPr>
              <w:rPr>
                <w:highlight w:val="yellow"/>
              </w:rPr>
            </w:pPr>
            <w:r w:rsidRPr="005B02A5">
              <w:rPr>
                <w:highlight w:val="yellow"/>
              </w:rPr>
              <w:t xml:space="preserve">Fase 4: </w:t>
            </w:r>
            <w:r>
              <w:rPr>
                <w:highlight w:val="yellow"/>
              </w:rPr>
              <w:t>XXX</w:t>
            </w:r>
          </w:p>
        </w:tc>
        <w:tc>
          <w:tcPr>
            <w:tcW w:w="2515" w:type="dxa"/>
          </w:tcPr>
          <w:p w:rsidR="004A5C09" w:rsidRDefault="004A5C09" w:rsidP="00DD67EB"/>
        </w:tc>
        <w:tc>
          <w:tcPr>
            <w:tcW w:w="2515" w:type="dxa"/>
          </w:tcPr>
          <w:p w:rsidR="004A5C09" w:rsidRDefault="004A5C09" w:rsidP="00DD67EB"/>
        </w:tc>
        <w:tc>
          <w:tcPr>
            <w:tcW w:w="2516" w:type="dxa"/>
          </w:tcPr>
          <w:p w:rsidR="004A5C09" w:rsidRDefault="004A5C09" w:rsidP="00DD67EB"/>
        </w:tc>
      </w:tr>
      <w:tr w:rsidR="004A5C09" w:rsidTr="00DD67EB">
        <w:tc>
          <w:tcPr>
            <w:tcW w:w="2515" w:type="dxa"/>
          </w:tcPr>
          <w:p w:rsidR="004A5C09" w:rsidRDefault="004A5C09" w:rsidP="00DD67EB">
            <w:r>
              <w:t>Eindselectie</w:t>
            </w:r>
          </w:p>
        </w:tc>
        <w:tc>
          <w:tcPr>
            <w:tcW w:w="2515" w:type="dxa"/>
          </w:tcPr>
          <w:p w:rsidR="004A5C09" w:rsidRDefault="004A5C09" w:rsidP="00DD67EB"/>
        </w:tc>
        <w:tc>
          <w:tcPr>
            <w:tcW w:w="2515" w:type="dxa"/>
          </w:tcPr>
          <w:p w:rsidR="004A5C09" w:rsidRDefault="004A5C09" w:rsidP="00DD67EB"/>
        </w:tc>
        <w:tc>
          <w:tcPr>
            <w:tcW w:w="2516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1"/>
      </w:pPr>
      <w:r>
        <w:t>Overzicht van de selectieresultaten</w:t>
      </w:r>
    </w:p>
    <w:p w:rsidR="004A5C09" w:rsidRDefault="004A5C09" w:rsidP="004A5C09">
      <w:pPr>
        <w:pStyle w:val="Kop2"/>
      </w:pPr>
      <w:r>
        <w:t>CV-screening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3"/>
        <w:gridCol w:w="905"/>
        <w:gridCol w:w="683"/>
        <w:gridCol w:w="823"/>
        <w:gridCol w:w="905"/>
        <w:gridCol w:w="684"/>
        <w:gridCol w:w="824"/>
        <w:gridCol w:w="906"/>
        <w:gridCol w:w="684"/>
        <w:gridCol w:w="824"/>
        <w:gridCol w:w="906"/>
        <w:gridCol w:w="684"/>
        <w:gridCol w:w="824"/>
        <w:gridCol w:w="906"/>
        <w:gridCol w:w="684"/>
      </w:tblGrid>
      <w:tr w:rsidR="004A5C09" w:rsidTr="00DD67EB">
        <w:tc>
          <w:tcPr>
            <w:tcW w:w="2639" w:type="dxa"/>
            <w:gridSpan w:val="3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Aantal inschrijvingen</w:t>
            </w:r>
          </w:p>
        </w:tc>
        <w:tc>
          <w:tcPr>
            <w:tcW w:w="2637" w:type="dxa"/>
            <w:gridSpan w:val="3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Aantal onvolledige kandidaturen</w:t>
            </w:r>
          </w:p>
        </w:tc>
        <w:tc>
          <w:tcPr>
            <w:tcW w:w="2636" w:type="dxa"/>
            <w:gridSpan w:val="3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Aantal laattijdige kandidaturen</w:t>
            </w:r>
          </w:p>
        </w:tc>
        <w:tc>
          <w:tcPr>
            <w:tcW w:w="2636" w:type="dxa"/>
            <w:gridSpan w:val="3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Aantal niet toegelaten tot selectieprocedure</w:t>
            </w:r>
          </w:p>
        </w:tc>
        <w:tc>
          <w:tcPr>
            <w:tcW w:w="1743" w:type="dxa"/>
            <w:gridSpan w:val="3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Aantal toegelaten tot selectieprocedure</w:t>
            </w:r>
          </w:p>
        </w:tc>
      </w:tr>
      <w:tr w:rsidR="004A5C09" w:rsidTr="00DD67EB">
        <w:tc>
          <w:tcPr>
            <w:tcW w:w="900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mannen</w:t>
            </w:r>
          </w:p>
        </w:tc>
        <w:tc>
          <w:tcPr>
            <w:tcW w:w="993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vrouwen</w:t>
            </w:r>
          </w:p>
        </w:tc>
        <w:tc>
          <w:tcPr>
            <w:tcW w:w="746" w:type="dxa"/>
          </w:tcPr>
          <w:p w:rsidR="004A5C09" w:rsidRPr="006C3DED" w:rsidRDefault="004A5C09" w:rsidP="00DD67EB">
            <w:pPr>
              <w:rPr>
                <w:rStyle w:val="Titelvanboek"/>
                <w:sz w:val="16"/>
                <w:szCs w:val="16"/>
              </w:rPr>
            </w:pPr>
            <w:r w:rsidRPr="006C3DED">
              <w:rPr>
                <w:rStyle w:val="Titelvanboek"/>
                <w:sz w:val="16"/>
                <w:szCs w:val="16"/>
              </w:rPr>
              <w:t>Totaal aantal</w:t>
            </w:r>
          </w:p>
        </w:tc>
        <w:tc>
          <w:tcPr>
            <w:tcW w:w="900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mannen</w:t>
            </w:r>
          </w:p>
        </w:tc>
        <w:tc>
          <w:tcPr>
            <w:tcW w:w="992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vrouwen</w:t>
            </w:r>
          </w:p>
        </w:tc>
        <w:tc>
          <w:tcPr>
            <w:tcW w:w="745" w:type="dxa"/>
          </w:tcPr>
          <w:p w:rsidR="004A5C09" w:rsidRPr="006C3DED" w:rsidRDefault="004A5C09" w:rsidP="00DD67EB">
            <w:pPr>
              <w:rPr>
                <w:rStyle w:val="Titelvanboek"/>
                <w:sz w:val="16"/>
                <w:szCs w:val="16"/>
              </w:rPr>
            </w:pPr>
            <w:r w:rsidRPr="006C3DED">
              <w:rPr>
                <w:rStyle w:val="Titelvanboek"/>
                <w:sz w:val="16"/>
                <w:szCs w:val="16"/>
              </w:rPr>
              <w:t>Totaal aantal</w:t>
            </w:r>
          </w:p>
        </w:tc>
        <w:tc>
          <w:tcPr>
            <w:tcW w:w="899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mannen</w:t>
            </w:r>
          </w:p>
        </w:tc>
        <w:tc>
          <w:tcPr>
            <w:tcW w:w="992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vrouwen</w:t>
            </w:r>
          </w:p>
        </w:tc>
        <w:tc>
          <w:tcPr>
            <w:tcW w:w="745" w:type="dxa"/>
          </w:tcPr>
          <w:p w:rsidR="004A5C09" w:rsidRPr="006C3DED" w:rsidRDefault="004A5C09" w:rsidP="00DD67EB">
            <w:pPr>
              <w:rPr>
                <w:rStyle w:val="Titelvanboek"/>
                <w:sz w:val="16"/>
                <w:szCs w:val="16"/>
              </w:rPr>
            </w:pPr>
            <w:r w:rsidRPr="006C3DED">
              <w:rPr>
                <w:rStyle w:val="Titelvanboek"/>
                <w:sz w:val="16"/>
                <w:szCs w:val="16"/>
              </w:rPr>
              <w:t>Totaal aantal</w:t>
            </w:r>
          </w:p>
        </w:tc>
        <w:tc>
          <w:tcPr>
            <w:tcW w:w="899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mannen</w:t>
            </w:r>
          </w:p>
        </w:tc>
        <w:tc>
          <w:tcPr>
            <w:tcW w:w="992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vrouwen</w:t>
            </w:r>
          </w:p>
        </w:tc>
        <w:tc>
          <w:tcPr>
            <w:tcW w:w="745" w:type="dxa"/>
          </w:tcPr>
          <w:p w:rsidR="004A5C09" w:rsidRPr="006C3DED" w:rsidRDefault="004A5C09" w:rsidP="00DD67EB">
            <w:pPr>
              <w:rPr>
                <w:rStyle w:val="Titelvanboek"/>
                <w:sz w:val="16"/>
                <w:szCs w:val="16"/>
              </w:rPr>
            </w:pPr>
            <w:r w:rsidRPr="006C3DED">
              <w:rPr>
                <w:rStyle w:val="Titelvanboek"/>
                <w:sz w:val="16"/>
                <w:szCs w:val="16"/>
              </w:rPr>
              <w:t>Totaal aantal</w:t>
            </w:r>
          </w:p>
        </w:tc>
        <w:tc>
          <w:tcPr>
            <w:tcW w:w="704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mannen</w:t>
            </w:r>
          </w:p>
        </w:tc>
        <w:tc>
          <w:tcPr>
            <w:tcW w:w="560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vrouwen</w:t>
            </w:r>
          </w:p>
        </w:tc>
        <w:tc>
          <w:tcPr>
            <w:tcW w:w="479" w:type="dxa"/>
          </w:tcPr>
          <w:p w:rsidR="004A5C09" w:rsidRPr="006C3DED" w:rsidRDefault="004A5C09" w:rsidP="00DD67EB">
            <w:pPr>
              <w:rPr>
                <w:rStyle w:val="Titelvanboek"/>
                <w:sz w:val="16"/>
                <w:szCs w:val="16"/>
              </w:rPr>
            </w:pPr>
            <w:r w:rsidRPr="006C3DED">
              <w:rPr>
                <w:rStyle w:val="Titelvanboek"/>
                <w:sz w:val="16"/>
                <w:szCs w:val="16"/>
              </w:rPr>
              <w:t>Totaal aantal</w:t>
            </w:r>
          </w:p>
        </w:tc>
      </w:tr>
      <w:tr w:rsidR="004A5C09" w:rsidTr="00DD67EB">
        <w:tc>
          <w:tcPr>
            <w:tcW w:w="900" w:type="dxa"/>
          </w:tcPr>
          <w:p w:rsidR="004A5C09" w:rsidRDefault="004A5C09" w:rsidP="00DD67EB"/>
        </w:tc>
        <w:tc>
          <w:tcPr>
            <w:tcW w:w="993" w:type="dxa"/>
          </w:tcPr>
          <w:p w:rsidR="004A5C09" w:rsidRDefault="004A5C09" w:rsidP="00DD67EB"/>
        </w:tc>
        <w:tc>
          <w:tcPr>
            <w:tcW w:w="746" w:type="dxa"/>
          </w:tcPr>
          <w:p w:rsidR="004A5C09" w:rsidRPr="006C3DED" w:rsidRDefault="004A5C09" w:rsidP="00DD67EB">
            <w:pPr>
              <w:rPr>
                <w:rStyle w:val="Titelvanboek"/>
                <w:sz w:val="16"/>
                <w:szCs w:val="16"/>
              </w:rPr>
            </w:pPr>
          </w:p>
        </w:tc>
        <w:tc>
          <w:tcPr>
            <w:tcW w:w="900" w:type="dxa"/>
          </w:tcPr>
          <w:p w:rsidR="004A5C09" w:rsidRDefault="004A5C09" w:rsidP="00DD67EB"/>
        </w:tc>
        <w:tc>
          <w:tcPr>
            <w:tcW w:w="992" w:type="dxa"/>
          </w:tcPr>
          <w:p w:rsidR="004A5C09" w:rsidRDefault="004A5C09" w:rsidP="00DD67EB"/>
        </w:tc>
        <w:tc>
          <w:tcPr>
            <w:tcW w:w="745" w:type="dxa"/>
          </w:tcPr>
          <w:p w:rsidR="004A5C09" w:rsidRPr="006C3DED" w:rsidRDefault="004A5C09" w:rsidP="00DD67EB">
            <w:pPr>
              <w:rPr>
                <w:rStyle w:val="Titelvanboek"/>
                <w:sz w:val="16"/>
                <w:szCs w:val="16"/>
              </w:rPr>
            </w:pPr>
          </w:p>
        </w:tc>
        <w:tc>
          <w:tcPr>
            <w:tcW w:w="899" w:type="dxa"/>
          </w:tcPr>
          <w:p w:rsidR="004A5C09" w:rsidRDefault="004A5C09" w:rsidP="00DD67EB"/>
        </w:tc>
        <w:tc>
          <w:tcPr>
            <w:tcW w:w="992" w:type="dxa"/>
          </w:tcPr>
          <w:p w:rsidR="004A5C09" w:rsidRDefault="004A5C09" w:rsidP="00DD67EB"/>
        </w:tc>
        <w:tc>
          <w:tcPr>
            <w:tcW w:w="745" w:type="dxa"/>
          </w:tcPr>
          <w:p w:rsidR="004A5C09" w:rsidRPr="006C3DED" w:rsidRDefault="004A5C09" w:rsidP="00DD67EB">
            <w:pPr>
              <w:rPr>
                <w:rStyle w:val="Titelvanboek"/>
                <w:sz w:val="16"/>
                <w:szCs w:val="16"/>
              </w:rPr>
            </w:pPr>
          </w:p>
        </w:tc>
        <w:tc>
          <w:tcPr>
            <w:tcW w:w="899" w:type="dxa"/>
          </w:tcPr>
          <w:p w:rsidR="004A5C09" w:rsidRDefault="004A5C09" w:rsidP="00DD67EB"/>
        </w:tc>
        <w:tc>
          <w:tcPr>
            <w:tcW w:w="992" w:type="dxa"/>
          </w:tcPr>
          <w:p w:rsidR="004A5C09" w:rsidRDefault="004A5C09" w:rsidP="00DD67EB"/>
        </w:tc>
        <w:tc>
          <w:tcPr>
            <w:tcW w:w="745" w:type="dxa"/>
          </w:tcPr>
          <w:p w:rsidR="004A5C09" w:rsidRPr="006C3DED" w:rsidRDefault="004A5C09" w:rsidP="00DD67EB">
            <w:pPr>
              <w:rPr>
                <w:rStyle w:val="Titelvanboek"/>
                <w:sz w:val="16"/>
                <w:szCs w:val="16"/>
              </w:rPr>
            </w:pPr>
          </w:p>
        </w:tc>
        <w:tc>
          <w:tcPr>
            <w:tcW w:w="704" w:type="dxa"/>
          </w:tcPr>
          <w:p w:rsidR="004A5C09" w:rsidRDefault="004A5C09" w:rsidP="00DD67EB"/>
        </w:tc>
        <w:tc>
          <w:tcPr>
            <w:tcW w:w="560" w:type="dxa"/>
          </w:tcPr>
          <w:p w:rsidR="004A5C09" w:rsidRDefault="004A5C09" w:rsidP="00DD67EB"/>
        </w:tc>
        <w:tc>
          <w:tcPr>
            <w:tcW w:w="479" w:type="dxa"/>
          </w:tcPr>
          <w:p w:rsidR="004A5C09" w:rsidRPr="006C3DED" w:rsidRDefault="004A5C09" w:rsidP="00DD67EB">
            <w:pPr>
              <w:rPr>
                <w:rStyle w:val="Titelvanboek"/>
                <w:sz w:val="16"/>
                <w:szCs w:val="16"/>
              </w:rPr>
            </w:pPr>
          </w:p>
        </w:tc>
      </w:tr>
    </w:tbl>
    <w:p w:rsidR="004A5C09" w:rsidRDefault="004A5C09" w:rsidP="004A5C09"/>
    <w:p w:rsidR="004A5C09" w:rsidRDefault="004A5C09" w:rsidP="004A5C09">
      <w:pPr>
        <w:pStyle w:val="Kop2"/>
      </w:pPr>
      <w:r>
        <w:t>Volgende selectiefases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9"/>
        <w:gridCol w:w="1175"/>
        <w:gridCol w:w="1183"/>
        <w:gridCol w:w="1162"/>
        <w:gridCol w:w="1172"/>
        <w:gridCol w:w="1181"/>
        <w:gridCol w:w="1160"/>
        <w:gridCol w:w="1172"/>
        <w:gridCol w:w="1181"/>
        <w:gridCol w:w="1160"/>
      </w:tblGrid>
      <w:tr w:rsidR="004A5C09" w:rsidTr="00DD67EB">
        <w:tc>
          <w:tcPr>
            <w:tcW w:w="1346" w:type="dxa"/>
            <w:vMerge w:val="restart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Selectiefase</w:t>
            </w:r>
          </w:p>
        </w:tc>
        <w:tc>
          <w:tcPr>
            <w:tcW w:w="3649" w:type="dxa"/>
            <w:gridSpan w:val="3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Aantal afwezig/kandidatuur ingetrokken</w:t>
            </w:r>
          </w:p>
        </w:tc>
        <w:tc>
          <w:tcPr>
            <w:tcW w:w="3648" w:type="dxa"/>
            <w:gridSpan w:val="3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Aantal niet-geschikt/ongunstig advies</w:t>
            </w:r>
          </w:p>
        </w:tc>
        <w:tc>
          <w:tcPr>
            <w:tcW w:w="3648" w:type="dxa"/>
            <w:gridSpan w:val="3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Aantal geschikt/gunstig advies</w:t>
            </w:r>
          </w:p>
        </w:tc>
      </w:tr>
      <w:tr w:rsidR="004A5C09" w:rsidTr="00DD67EB">
        <w:tc>
          <w:tcPr>
            <w:tcW w:w="1346" w:type="dxa"/>
            <w:vMerge/>
          </w:tcPr>
          <w:p w:rsidR="004A5C09" w:rsidRDefault="004A5C09" w:rsidP="00DD67EB"/>
        </w:tc>
        <w:tc>
          <w:tcPr>
            <w:tcW w:w="1218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mannen</w:t>
            </w:r>
          </w:p>
        </w:tc>
        <w:tc>
          <w:tcPr>
            <w:tcW w:w="1216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vrouwen</w:t>
            </w:r>
          </w:p>
        </w:tc>
        <w:tc>
          <w:tcPr>
            <w:tcW w:w="1215" w:type="dxa"/>
          </w:tcPr>
          <w:p w:rsidR="004A5C09" w:rsidRPr="006C3DED" w:rsidRDefault="004A5C09" w:rsidP="00DD67EB">
            <w:pPr>
              <w:rPr>
                <w:rStyle w:val="Titelvanboek"/>
                <w:sz w:val="18"/>
                <w:szCs w:val="18"/>
              </w:rPr>
            </w:pPr>
            <w:r w:rsidRPr="006C3DED">
              <w:rPr>
                <w:rStyle w:val="Titelvanboek"/>
                <w:sz w:val="18"/>
                <w:szCs w:val="18"/>
              </w:rPr>
              <w:t>Totaal aantal</w:t>
            </w:r>
          </w:p>
        </w:tc>
        <w:tc>
          <w:tcPr>
            <w:tcW w:w="1217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mannen</w:t>
            </w:r>
          </w:p>
        </w:tc>
        <w:tc>
          <w:tcPr>
            <w:tcW w:w="1216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vrouwen</w:t>
            </w:r>
          </w:p>
        </w:tc>
        <w:tc>
          <w:tcPr>
            <w:tcW w:w="1215" w:type="dxa"/>
          </w:tcPr>
          <w:p w:rsidR="004A5C09" w:rsidRPr="006C3DED" w:rsidRDefault="004A5C09" w:rsidP="00DD67EB">
            <w:pPr>
              <w:rPr>
                <w:rStyle w:val="Titelvanboek"/>
                <w:sz w:val="18"/>
                <w:szCs w:val="18"/>
              </w:rPr>
            </w:pPr>
            <w:r w:rsidRPr="006C3DED">
              <w:rPr>
                <w:rStyle w:val="Titelvanboek"/>
                <w:sz w:val="18"/>
                <w:szCs w:val="18"/>
              </w:rPr>
              <w:t>Totaal aantal</w:t>
            </w:r>
          </w:p>
        </w:tc>
        <w:tc>
          <w:tcPr>
            <w:tcW w:w="1217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mannen</w:t>
            </w:r>
          </w:p>
        </w:tc>
        <w:tc>
          <w:tcPr>
            <w:tcW w:w="1216" w:type="dxa"/>
          </w:tcPr>
          <w:p w:rsidR="004A5C09" w:rsidRPr="005B1035" w:rsidRDefault="004A5C09" w:rsidP="00DD67EB">
            <w:pPr>
              <w:rPr>
                <w:sz w:val="18"/>
                <w:szCs w:val="18"/>
              </w:rPr>
            </w:pPr>
            <w:r w:rsidRPr="005B1035">
              <w:rPr>
                <w:sz w:val="18"/>
                <w:szCs w:val="18"/>
              </w:rPr>
              <w:t>Aantal vrouwen</w:t>
            </w:r>
          </w:p>
        </w:tc>
        <w:tc>
          <w:tcPr>
            <w:tcW w:w="1215" w:type="dxa"/>
          </w:tcPr>
          <w:p w:rsidR="004A5C09" w:rsidRPr="006C3DED" w:rsidRDefault="004A5C09" w:rsidP="00DD67EB">
            <w:pPr>
              <w:rPr>
                <w:rStyle w:val="Titelvanboek"/>
                <w:sz w:val="18"/>
                <w:szCs w:val="18"/>
              </w:rPr>
            </w:pPr>
            <w:r w:rsidRPr="006C3DED">
              <w:rPr>
                <w:rStyle w:val="Titelvanboek"/>
                <w:sz w:val="18"/>
                <w:szCs w:val="18"/>
              </w:rPr>
              <w:t>Totaal aantal</w:t>
            </w:r>
          </w:p>
        </w:tc>
      </w:tr>
      <w:tr w:rsidR="004A5C09" w:rsidTr="00DD67EB">
        <w:tc>
          <w:tcPr>
            <w:tcW w:w="1346" w:type="dxa"/>
          </w:tcPr>
          <w:p w:rsidR="004A5C09" w:rsidRPr="005B02A5" w:rsidRDefault="004A5C09" w:rsidP="00DD67EB">
            <w:pPr>
              <w:rPr>
                <w:highlight w:val="yellow"/>
              </w:rPr>
            </w:pPr>
            <w:r w:rsidRPr="005B02A5">
              <w:rPr>
                <w:highlight w:val="yellow"/>
              </w:rPr>
              <w:t>Fase 1:</w:t>
            </w:r>
          </w:p>
        </w:tc>
        <w:tc>
          <w:tcPr>
            <w:tcW w:w="1218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  <w:tc>
          <w:tcPr>
            <w:tcW w:w="1217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  <w:tc>
          <w:tcPr>
            <w:tcW w:w="1217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</w:tr>
      <w:tr w:rsidR="004A5C09" w:rsidTr="00DD67EB">
        <w:tc>
          <w:tcPr>
            <w:tcW w:w="1346" w:type="dxa"/>
          </w:tcPr>
          <w:p w:rsidR="004A5C09" w:rsidRPr="005B02A5" w:rsidRDefault="004A5C09" w:rsidP="00DD67EB">
            <w:pPr>
              <w:rPr>
                <w:highlight w:val="yellow"/>
              </w:rPr>
            </w:pPr>
            <w:r w:rsidRPr="005B02A5">
              <w:rPr>
                <w:highlight w:val="yellow"/>
              </w:rPr>
              <w:t>Fase 2:</w:t>
            </w:r>
          </w:p>
        </w:tc>
        <w:tc>
          <w:tcPr>
            <w:tcW w:w="1218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  <w:tc>
          <w:tcPr>
            <w:tcW w:w="1217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  <w:tc>
          <w:tcPr>
            <w:tcW w:w="1217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</w:tr>
      <w:tr w:rsidR="004A5C09" w:rsidTr="00DD67EB">
        <w:tc>
          <w:tcPr>
            <w:tcW w:w="1346" w:type="dxa"/>
          </w:tcPr>
          <w:p w:rsidR="004A5C09" w:rsidRPr="005B02A5" w:rsidRDefault="004A5C09" w:rsidP="00DD67EB">
            <w:pPr>
              <w:rPr>
                <w:highlight w:val="yellow"/>
              </w:rPr>
            </w:pPr>
            <w:r w:rsidRPr="005B02A5">
              <w:rPr>
                <w:highlight w:val="yellow"/>
              </w:rPr>
              <w:t>Fase 3:</w:t>
            </w:r>
          </w:p>
        </w:tc>
        <w:tc>
          <w:tcPr>
            <w:tcW w:w="1218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  <w:tc>
          <w:tcPr>
            <w:tcW w:w="1217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  <w:tc>
          <w:tcPr>
            <w:tcW w:w="1217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</w:tr>
      <w:tr w:rsidR="004A5C09" w:rsidTr="00DD67EB">
        <w:tc>
          <w:tcPr>
            <w:tcW w:w="1346" w:type="dxa"/>
          </w:tcPr>
          <w:p w:rsidR="004A5C09" w:rsidRPr="005B02A5" w:rsidRDefault="004A5C09" w:rsidP="00DD67EB">
            <w:pPr>
              <w:rPr>
                <w:highlight w:val="yellow"/>
              </w:rPr>
            </w:pPr>
            <w:r w:rsidRPr="005B02A5">
              <w:rPr>
                <w:highlight w:val="yellow"/>
              </w:rPr>
              <w:t>Fase 4:</w:t>
            </w:r>
          </w:p>
        </w:tc>
        <w:tc>
          <w:tcPr>
            <w:tcW w:w="1218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  <w:tc>
          <w:tcPr>
            <w:tcW w:w="1217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  <w:tc>
          <w:tcPr>
            <w:tcW w:w="1217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</w:tr>
      <w:tr w:rsidR="004A5C09" w:rsidTr="00DD67EB">
        <w:tc>
          <w:tcPr>
            <w:tcW w:w="1346" w:type="dxa"/>
          </w:tcPr>
          <w:p w:rsidR="004A5C09" w:rsidRDefault="004A5C09" w:rsidP="00DD67EB">
            <w:r>
              <w:t xml:space="preserve">Eindselectie: </w:t>
            </w:r>
          </w:p>
        </w:tc>
        <w:tc>
          <w:tcPr>
            <w:tcW w:w="1218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  <w:tc>
          <w:tcPr>
            <w:tcW w:w="1217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  <w:tc>
          <w:tcPr>
            <w:tcW w:w="1217" w:type="dxa"/>
          </w:tcPr>
          <w:p w:rsidR="004A5C09" w:rsidRDefault="004A5C09" w:rsidP="00DD67EB"/>
        </w:tc>
        <w:tc>
          <w:tcPr>
            <w:tcW w:w="1216" w:type="dxa"/>
          </w:tcPr>
          <w:p w:rsidR="004A5C09" w:rsidRDefault="004A5C09" w:rsidP="00DD67EB"/>
        </w:tc>
        <w:tc>
          <w:tcPr>
            <w:tcW w:w="1215" w:type="dxa"/>
          </w:tcPr>
          <w:p w:rsidR="004A5C09" w:rsidRPr="005B1035" w:rsidRDefault="004A5C09" w:rsidP="00DD67EB">
            <w:pPr>
              <w:rPr>
                <w:b/>
              </w:rPr>
            </w:pPr>
          </w:p>
        </w:tc>
      </w:tr>
    </w:tbl>
    <w:p w:rsidR="004A5C09" w:rsidRDefault="004A5C09" w:rsidP="004A5C09">
      <w:bookmarkStart w:id="0" w:name="_GoBack"/>
      <w:bookmarkEnd w:id="0"/>
    </w:p>
    <w:p w:rsidR="004A5C09" w:rsidRDefault="004A5C09" w:rsidP="004A5C09">
      <w:pPr>
        <w:pStyle w:val="Kop1"/>
      </w:pPr>
      <w:r>
        <w:t>Overzicht van de kandidaten per selectiefase</w:t>
      </w:r>
    </w:p>
    <w:p w:rsidR="004A5C09" w:rsidRDefault="004A5C09" w:rsidP="004A5C09">
      <w:pPr>
        <w:pStyle w:val="Kop2"/>
      </w:pPr>
      <w:r>
        <w:t>CV-screening</w:t>
      </w:r>
    </w:p>
    <w:p w:rsidR="004A5C09" w:rsidRDefault="004A5C09" w:rsidP="004A5C09">
      <w:pPr>
        <w:pStyle w:val="Kop3"/>
      </w:pPr>
      <w:r>
        <w:t>Onvolledige kandidaturen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Laattijdige kandidaturen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Niet toegelaten tot de selectieprocedure op basis van de formele criteria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Toegelaten tot de selectieprocedure op basis van de formele criteria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  <w:vAlign w:val="bottom"/>
          </w:tcPr>
          <w:p w:rsidR="004A5C09" w:rsidRDefault="004A5C09" w:rsidP="00DD67E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72" w:type="dxa"/>
            <w:vAlign w:val="bottom"/>
          </w:tcPr>
          <w:p w:rsidR="004A5C09" w:rsidRDefault="004A5C09" w:rsidP="00DD67E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Pr="005B02A5" w:rsidRDefault="004A5C09" w:rsidP="004A5C09">
      <w:pPr>
        <w:pStyle w:val="Kop2"/>
        <w:rPr>
          <w:highlight w:val="yellow"/>
        </w:rPr>
      </w:pPr>
      <w:r w:rsidRPr="005B02A5">
        <w:rPr>
          <w:highlight w:val="yellow"/>
        </w:rPr>
        <w:t>Selectiefase 1</w:t>
      </w:r>
      <w:r>
        <w:rPr>
          <w:highlight w:val="yellow"/>
        </w:rPr>
        <w:t>: XXX</w:t>
      </w:r>
    </w:p>
    <w:p w:rsidR="004A5C09" w:rsidRPr="006C3DED" w:rsidRDefault="004A5C09" w:rsidP="004A5C09">
      <w:pPr>
        <w:pStyle w:val="Kop3"/>
      </w:pPr>
      <w:r>
        <w:t>Kandidatuur ingetrokken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Niet-geschikt of ongunstig 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Geschikt of gunstig 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Pr="005B02A5" w:rsidRDefault="004A5C09" w:rsidP="004A5C09">
      <w:pPr>
        <w:pStyle w:val="Kop2"/>
        <w:rPr>
          <w:highlight w:val="yellow"/>
        </w:rPr>
      </w:pPr>
      <w:r w:rsidRPr="005B02A5">
        <w:rPr>
          <w:highlight w:val="yellow"/>
        </w:rPr>
        <w:t>Selectiefase 2</w:t>
      </w:r>
      <w:r>
        <w:rPr>
          <w:highlight w:val="yellow"/>
        </w:rPr>
        <w:t>: XXX</w:t>
      </w:r>
    </w:p>
    <w:p w:rsidR="004A5C09" w:rsidRPr="006C3DED" w:rsidRDefault="004A5C09" w:rsidP="004A5C09">
      <w:pPr>
        <w:pStyle w:val="Kop3"/>
      </w:pPr>
      <w:r>
        <w:t>Kandidatuur ingetrokken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Niet-geschikt of ongunstig 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Geschikt of gunstig 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Pr="005B02A5" w:rsidRDefault="004A5C09" w:rsidP="004A5C09">
      <w:pPr>
        <w:pStyle w:val="Kop2"/>
        <w:rPr>
          <w:highlight w:val="yellow"/>
        </w:rPr>
      </w:pPr>
      <w:r w:rsidRPr="005B02A5">
        <w:rPr>
          <w:highlight w:val="yellow"/>
        </w:rPr>
        <w:t>Selectiefase 3</w:t>
      </w:r>
      <w:r>
        <w:rPr>
          <w:highlight w:val="yellow"/>
        </w:rPr>
        <w:t>: XXX</w:t>
      </w:r>
    </w:p>
    <w:p w:rsidR="004A5C09" w:rsidRPr="006C3DED" w:rsidRDefault="004A5C09" w:rsidP="004A5C09">
      <w:pPr>
        <w:pStyle w:val="Kop3"/>
      </w:pPr>
      <w:r>
        <w:t>Kandidatuur ingetrokken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Niet-geschikt of ongunstig 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Geschikt of gunstig 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2"/>
        <w:numPr>
          <w:ilvl w:val="0"/>
          <w:numId w:val="0"/>
        </w:numPr>
        <w:ind w:left="576"/>
      </w:pPr>
    </w:p>
    <w:p w:rsidR="004A5C09" w:rsidRPr="005B02A5" w:rsidRDefault="004A5C09" w:rsidP="004A5C09">
      <w:pPr>
        <w:pStyle w:val="Kop2"/>
        <w:rPr>
          <w:highlight w:val="yellow"/>
        </w:rPr>
      </w:pPr>
      <w:r w:rsidRPr="005B02A5">
        <w:rPr>
          <w:highlight w:val="yellow"/>
        </w:rPr>
        <w:t>Selectiefase 4</w:t>
      </w:r>
      <w:r>
        <w:rPr>
          <w:highlight w:val="yellow"/>
        </w:rPr>
        <w:t>: XXX</w:t>
      </w:r>
    </w:p>
    <w:p w:rsidR="004A5C09" w:rsidRPr="006C3DED" w:rsidRDefault="004A5C09" w:rsidP="004A5C09">
      <w:pPr>
        <w:pStyle w:val="Kop3"/>
      </w:pPr>
      <w:r>
        <w:t>Kandidatuur ingetrokken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Niet-geschikt of ongunstig 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Geschikt of gunstig 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Pr="006C3DED" w:rsidRDefault="004A5C09" w:rsidP="004A5C09">
      <w:pPr>
        <w:pStyle w:val="Kop2"/>
      </w:pPr>
      <w:r>
        <w:t>Eindselectie</w:t>
      </w:r>
    </w:p>
    <w:p w:rsidR="004A5C09" w:rsidRPr="006C3DED" w:rsidRDefault="004A5C09" w:rsidP="004A5C09">
      <w:pPr>
        <w:pStyle w:val="Kop3"/>
      </w:pPr>
      <w:r>
        <w:t>Kandidatuur ingetrokken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Niet-geschikt of ongunstig 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3"/>
      </w:pPr>
      <w:r>
        <w:t>Geschikt of gunstig 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3"/>
        <w:gridCol w:w="4024"/>
      </w:tblGrid>
      <w:tr w:rsidR="004A5C09" w:rsidTr="00DD67EB">
        <w:tc>
          <w:tcPr>
            <w:tcW w:w="4071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Nummer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Naam kandidaat</w:t>
            </w:r>
          </w:p>
        </w:tc>
        <w:tc>
          <w:tcPr>
            <w:tcW w:w="4072" w:type="dxa"/>
          </w:tcPr>
          <w:p w:rsidR="004A5C09" w:rsidRPr="006C3DED" w:rsidRDefault="004A5C09" w:rsidP="00DD67EB">
            <w:pPr>
              <w:rPr>
                <w:rStyle w:val="Titelvanboek"/>
              </w:rPr>
            </w:pPr>
            <w:r w:rsidRPr="006C3DED">
              <w:rPr>
                <w:rStyle w:val="Titelvanboek"/>
              </w:rPr>
              <w:t>Voornaam kandidaat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Pr="005B02A5" w:rsidRDefault="004A5C09" w:rsidP="004A5C09">
      <w:pPr>
        <w:pStyle w:val="Kop2"/>
        <w:rPr>
          <w:highlight w:val="yellow"/>
        </w:rPr>
      </w:pPr>
      <w:r w:rsidRPr="005B02A5">
        <w:rPr>
          <w:highlight w:val="yellow"/>
        </w:rPr>
        <w:t>Eindresultaat (geschikt en opgenomen in wervingsreserve)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5"/>
        <w:gridCol w:w="4127"/>
        <w:gridCol w:w="4143"/>
      </w:tblGrid>
      <w:tr w:rsidR="004A5C09" w:rsidTr="00DD67EB">
        <w:tc>
          <w:tcPr>
            <w:tcW w:w="3851" w:type="dxa"/>
          </w:tcPr>
          <w:p w:rsidR="004A5C09" w:rsidRPr="005B02A5" w:rsidRDefault="004A5C09" w:rsidP="00DD67EB">
            <w:pPr>
              <w:rPr>
                <w:rStyle w:val="Titelvanboek"/>
                <w:highlight w:val="yellow"/>
              </w:rPr>
            </w:pPr>
            <w:r w:rsidRPr="005B02A5">
              <w:rPr>
                <w:rStyle w:val="Titelvanboek"/>
                <w:highlight w:val="yellow"/>
              </w:rPr>
              <w:t>Plaats wervingsreserve</w:t>
            </w:r>
          </w:p>
        </w:tc>
        <w:tc>
          <w:tcPr>
            <w:tcW w:w="4212" w:type="dxa"/>
          </w:tcPr>
          <w:p w:rsidR="004A5C09" w:rsidRPr="005B02A5" w:rsidRDefault="004A5C09" w:rsidP="00DD67EB">
            <w:pPr>
              <w:rPr>
                <w:rStyle w:val="Titelvanboek"/>
                <w:highlight w:val="yellow"/>
              </w:rPr>
            </w:pPr>
            <w:r w:rsidRPr="005B02A5">
              <w:rPr>
                <w:rStyle w:val="Titelvanboek"/>
                <w:highlight w:val="yellow"/>
              </w:rPr>
              <w:t>Naam kandidaat</w:t>
            </w:r>
          </w:p>
        </w:tc>
        <w:tc>
          <w:tcPr>
            <w:tcW w:w="4228" w:type="dxa"/>
          </w:tcPr>
          <w:p w:rsidR="004A5C09" w:rsidRPr="00DD1DA5" w:rsidRDefault="004A5C09" w:rsidP="00DD67EB">
            <w:pPr>
              <w:rPr>
                <w:rStyle w:val="Titelvanboek"/>
              </w:rPr>
            </w:pPr>
            <w:r w:rsidRPr="005B02A5">
              <w:rPr>
                <w:rStyle w:val="Titelvanboek"/>
                <w:highlight w:val="yellow"/>
              </w:rPr>
              <w:t>Voornaam kandidaat</w:t>
            </w:r>
          </w:p>
        </w:tc>
      </w:tr>
      <w:tr w:rsidR="004A5C09" w:rsidTr="00DD67EB">
        <w:tc>
          <w:tcPr>
            <w:tcW w:w="3851" w:type="dxa"/>
          </w:tcPr>
          <w:p w:rsidR="004A5C09" w:rsidRDefault="004A5C09" w:rsidP="00DD67EB"/>
        </w:tc>
        <w:tc>
          <w:tcPr>
            <w:tcW w:w="4212" w:type="dxa"/>
          </w:tcPr>
          <w:p w:rsidR="004A5C09" w:rsidRDefault="004A5C09" w:rsidP="00DD67EB"/>
        </w:tc>
        <w:tc>
          <w:tcPr>
            <w:tcW w:w="4228" w:type="dxa"/>
          </w:tcPr>
          <w:p w:rsidR="004A5C09" w:rsidRDefault="004A5C09" w:rsidP="00DD67EB"/>
        </w:tc>
      </w:tr>
      <w:tr w:rsidR="004A5C09" w:rsidTr="00DD67EB">
        <w:tc>
          <w:tcPr>
            <w:tcW w:w="3851" w:type="dxa"/>
          </w:tcPr>
          <w:p w:rsidR="004A5C09" w:rsidRDefault="004A5C09" w:rsidP="00DD67EB"/>
        </w:tc>
        <w:tc>
          <w:tcPr>
            <w:tcW w:w="4212" w:type="dxa"/>
          </w:tcPr>
          <w:p w:rsidR="004A5C09" w:rsidRDefault="004A5C09" w:rsidP="00DD67EB"/>
        </w:tc>
        <w:tc>
          <w:tcPr>
            <w:tcW w:w="4228" w:type="dxa"/>
          </w:tcPr>
          <w:p w:rsidR="004A5C09" w:rsidRDefault="004A5C09" w:rsidP="00DD67EB"/>
        </w:tc>
      </w:tr>
      <w:tr w:rsidR="004A5C09" w:rsidTr="00DD67EB">
        <w:tc>
          <w:tcPr>
            <w:tcW w:w="3851" w:type="dxa"/>
          </w:tcPr>
          <w:p w:rsidR="004A5C09" w:rsidRDefault="004A5C09" w:rsidP="00DD67EB"/>
        </w:tc>
        <w:tc>
          <w:tcPr>
            <w:tcW w:w="4212" w:type="dxa"/>
          </w:tcPr>
          <w:p w:rsidR="004A5C09" w:rsidRDefault="004A5C09" w:rsidP="00DD67EB"/>
        </w:tc>
        <w:tc>
          <w:tcPr>
            <w:tcW w:w="4228" w:type="dxa"/>
          </w:tcPr>
          <w:p w:rsidR="004A5C09" w:rsidRDefault="004A5C09" w:rsidP="00DD67EB"/>
        </w:tc>
      </w:tr>
      <w:tr w:rsidR="004A5C09" w:rsidTr="00DD67EB">
        <w:tc>
          <w:tcPr>
            <w:tcW w:w="3851" w:type="dxa"/>
          </w:tcPr>
          <w:p w:rsidR="004A5C09" w:rsidRDefault="004A5C09" w:rsidP="00DD67EB"/>
        </w:tc>
        <w:tc>
          <w:tcPr>
            <w:tcW w:w="4212" w:type="dxa"/>
          </w:tcPr>
          <w:p w:rsidR="004A5C09" w:rsidRDefault="004A5C09" w:rsidP="00DD67EB"/>
        </w:tc>
        <w:tc>
          <w:tcPr>
            <w:tcW w:w="4228" w:type="dxa"/>
          </w:tcPr>
          <w:p w:rsidR="004A5C09" w:rsidRDefault="004A5C09" w:rsidP="00DD67EB"/>
        </w:tc>
      </w:tr>
      <w:tr w:rsidR="004A5C09" w:rsidTr="00DD67EB">
        <w:tc>
          <w:tcPr>
            <w:tcW w:w="3851" w:type="dxa"/>
          </w:tcPr>
          <w:p w:rsidR="004A5C09" w:rsidRDefault="004A5C09" w:rsidP="00DD67EB"/>
        </w:tc>
        <w:tc>
          <w:tcPr>
            <w:tcW w:w="4212" w:type="dxa"/>
          </w:tcPr>
          <w:p w:rsidR="004A5C09" w:rsidRDefault="004A5C09" w:rsidP="00DD67EB"/>
        </w:tc>
        <w:tc>
          <w:tcPr>
            <w:tcW w:w="4228" w:type="dxa"/>
          </w:tcPr>
          <w:p w:rsidR="004A5C09" w:rsidRDefault="004A5C09" w:rsidP="00DD67EB"/>
        </w:tc>
      </w:tr>
      <w:tr w:rsidR="004A5C09" w:rsidTr="00DD67EB">
        <w:tc>
          <w:tcPr>
            <w:tcW w:w="3851" w:type="dxa"/>
          </w:tcPr>
          <w:p w:rsidR="004A5C09" w:rsidRDefault="004A5C09" w:rsidP="00DD67EB"/>
        </w:tc>
        <w:tc>
          <w:tcPr>
            <w:tcW w:w="4212" w:type="dxa"/>
          </w:tcPr>
          <w:p w:rsidR="004A5C09" w:rsidRDefault="004A5C09" w:rsidP="00DD67EB"/>
        </w:tc>
        <w:tc>
          <w:tcPr>
            <w:tcW w:w="4228" w:type="dxa"/>
          </w:tcPr>
          <w:p w:rsidR="004A5C09" w:rsidRDefault="004A5C09" w:rsidP="00DD67EB"/>
        </w:tc>
      </w:tr>
      <w:tr w:rsidR="004A5C09" w:rsidTr="00DD67EB">
        <w:tc>
          <w:tcPr>
            <w:tcW w:w="3851" w:type="dxa"/>
          </w:tcPr>
          <w:p w:rsidR="004A5C09" w:rsidRDefault="004A5C09" w:rsidP="00DD67EB"/>
        </w:tc>
        <w:tc>
          <w:tcPr>
            <w:tcW w:w="4212" w:type="dxa"/>
          </w:tcPr>
          <w:p w:rsidR="004A5C09" w:rsidRDefault="004A5C09" w:rsidP="00DD67EB"/>
        </w:tc>
        <w:tc>
          <w:tcPr>
            <w:tcW w:w="4228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 w:rsidP="004A5C09">
      <w:pPr>
        <w:pStyle w:val="Kop1"/>
      </w:pPr>
      <w:r>
        <w:t>Aanwezige syndicale afgevaardigden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18"/>
        <w:gridCol w:w="4025"/>
        <w:gridCol w:w="4022"/>
      </w:tblGrid>
      <w:tr w:rsidR="004A5C09" w:rsidTr="00DD67EB">
        <w:tc>
          <w:tcPr>
            <w:tcW w:w="4071" w:type="dxa"/>
          </w:tcPr>
          <w:p w:rsidR="004A5C09" w:rsidRPr="00DD1DA5" w:rsidRDefault="004A5C09" w:rsidP="00DD67EB">
            <w:pPr>
              <w:rPr>
                <w:rStyle w:val="Titelvanboek"/>
              </w:rPr>
            </w:pPr>
            <w:r w:rsidRPr="00DD1DA5">
              <w:rPr>
                <w:rStyle w:val="Titelvanboek"/>
              </w:rPr>
              <w:t>Selectiefase</w:t>
            </w:r>
          </w:p>
        </w:tc>
        <w:tc>
          <w:tcPr>
            <w:tcW w:w="4072" w:type="dxa"/>
          </w:tcPr>
          <w:p w:rsidR="004A5C09" w:rsidRPr="00DD1DA5" w:rsidRDefault="004A5C09" w:rsidP="00DD67EB">
            <w:pPr>
              <w:rPr>
                <w:rStyle w:val="Titelvanboek"/>
              </w:rPr>
            </w:pPr>
            <w:r w:rsidRPr="00DD1DA5">
              <w:rPr>
                <w:rStyle w:val="Titelvanboek"/>
              </w:rPr>
              <w:t>Aanwezigheid vakorganisatie</w:t>
            </w:r>
          </w:p>
        </w:tc>
        <w:tc>
          <w:tcPr>
            <w:tcW w:w="4072" w:type="dxa"/>
          </w:tcPr>
          <w:p w:rsidR="004A5C09" w:rsidRPr="00DD1DA5" w:rsidRDefault="004A5C09" w:rsidP="00DD67EB">
            <w:pPr>
              <w:rPr>
                <w:rStyle w:val="Titelvanboek"/>
              </w:rPr>
            </w:pPr>
            <w:r w:rsidRPr="00DD1DA5">
              <w:rPr>
                <w:rStyle w:val="Titelvanboek"/>
              </w:rPr>
              <w:t>Opmerkingen</w:t>
            </w:r>
          </w:p>
        </w:tc>
      </w:tr>
      <w:tr w:rsidR="004A5C09" w:rsidTr="00DD67EB">
        <w:tc>
          <w:tcPr>
            <w:tcW w:w="4071" w:type="dxa"/>
          </w:tcPr>
          <w:p w:rsidR="004A5C09" w:rsidRDefault="004A5C09" w:rsidP="00DD67EB">
            <w:r>
              <w:t>Fase 1:</w:t>
            </w:r>
          </w:p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>
            <w:r>
              <w:t>Fase 2:</w:t>
            </w:r>
          </w:p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>
            <w:r>
              <w:t>Fase 3:</w:t>
            </w:r>
          </w:p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>
            <w:r>
              <w:t>Fase 4:</w:t>
            </w:r>
          </w:p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  <w:tr w:rsidR="004A5C09" w:rsidTr="00DD67EB">
        <w:tc>
          <w:tcPr>
            <w:tcW w:w="4071" w:type="dxa"/>
          </w:tcPr>
          <w:p w:rsidR="004A5C09" w:rsidRDefault="004A5C09" w:rsidP="00DD67EB">
            <w:r>
              <w:t xml:space="preserve">Eindselectie: </w:t>
            </w:r>
          </w:p>
        </w:tc>
        <w:tc>
          <w:tcPr>
            <w:tcW w:w="4072" w:type="dxa"/>
          </w:tcPr>
          <w:p w:rsidR="004A5C09" w:rsidRDefault="004A5C09" w:rsidP="00DD67EB"/>
        </w:tc>
        <w:tc>
          <w:tcPr>
            <w:tcW w:w="4072" w:type="dxa"/>
          </w:tcPr>
          <w:p w:rsidR="004A5C09" w:rsidRDefault="004A5C09" w:rsidP="00DD67EB"/>
        </w:tc>
      </w:tr>
    </w:tbl>
    <w:p w:rsidR="004A5C09" w:rsidRDefault="004A5C09" w:rsidP="004A5C09"/>
    <w:p w:rsidR="004A5C09" w:rsidRDefault="004A5C09">
      <w:pPr>
        <w:tabs>
          <w:tab w:val="clear" w:pos="3686"/>
        </w:tabs>
        <w:spacing w:after="200" w:line="276" w:lineRule="auto"/>
        <w:contextualSpacing w:val="0"/>
        <w:rPr>
          <w:rFonts w:ascii="FlandersArtSans-Bold" w:eastAsiaTheme="majorEastAsia" w:hAnsi="FlandersArtSans-Bold" w:cstheme="majorBidi"/>
          <w:bCs/>
          <w:caps/>
          <w:color w:val="3C3D3C"/>
          <w:sz w:val="36"/>
          <w:szCs w:val="52"/>
        </w:rPr>
      </w:pPr>
      <w:r>
        <w:br w:type="page"/>
      </w:r>
    </w:p>
    <w:p w:rsidR="004A5C09" w:rsidRDefault="004A5C09" w:rsidP="004A5C09">
      <w:pPr>
        <w:pStyle w:val="Kop1"/>
      </w:pPr>
      <w:r>
        <w:t>Akkoord van de betrokken juryleden</w:t>
      </w:r>
    </w:p>
    <w:p w:rsidR="004A5C09" w:rsidRDefault="004A5C09" w:rsidP="004A5C09">
      <w:r>
        <w:t>De selectieverantwoordelijke en andere betrokken partijen verklaren zich akkoord met het verloop van de fase van de selectieprocedure waarin zij betrokken waren.</w:t>
      </w:r>
    </w:p>
    <w:p w:rsidR="004A5C09" w:rsidRDefault="004A5C09" w:rsidP="004A5C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29"/>
        <w:gridCol w:w="6036"/>
      </w:tblGrid>
      <w:tr w:rsidR="004A5C09" w:rsidTr="00DD67EB">
        <w:tc>
          <w:tcPr>
            <w:tcW w:w="6107" w:type="dxa"/>
          </w:tcPr>
          <w:p w:rsidR="004A5C09" w:rsidRPr="00DD1DA5" w:rsidRDefault="004A5C09" w:rsidP="00DD67EB">
            <w:pPr>
              <w:rPr>
                <w:rStyle w:val="Titelvanboek"/>
              </w:rPr>
            </w:pPr>
            <w:r w:rsidRPr="00DD1DA5">
              <w:rPr>
                <w:rStyle w:val="Titelvanboek"/>
              </w:rPr>
              <w:t>Naam en voornaam van de juryleden</w:t>
            </w:r>
          </w:p>
        </w:tc>
        <w:tc>
          <w:tcPr>
            <w:tcW w:w="6108" w:type="dxa"/>
          </w:tcPr>
          <w:p w:rsidR="004A5C09" w:rsidRPr="00DD1DA5" w:rsidRDefault="004A5C09" w:rsidP="00DD67EB">
            <w:pPr>
              <w:rPr>
                <w:rStyle w:val="Titelvanboek"/>
              </w:rPr>
            </w:pPr>
            <w:r w:rsidRPr="00DD1DA5">
              <w:rPr>
                <w:rStyle w:val="Titelvanboek"/>
              </w:rPr>
              <w:t>Handtekening voor akkoord</w:t>
            </w:r>
          </w:p>
        </w:tc>
      </w:tr>
      <w:tr w:rsidR="004A5C09" w:rsidTr="00DD67EB">
        <w:tc>
          <w:tcPr>
            <w:tcW w:w="6107" w:type="dxa"/>
          </w:tcPr>
          <w:p w:rsidR="004A5C09" w:rsidRDefault="004A5C09" w:rsidP="00DD67EB"/>
        </w:tc>
        <w:tc>
          <w:tcPr>
            <w:tcW w:w="6108" w:type="dxa"/>
          </w:tcPr>
          <w:p w:rsidR="004A5C09" w:rsidRDefault="004A5C09" w:rsidP="00DD67EB"/>
          <w:p w:rsidR="004A5C09" w:rsidRDefault="004A5C09" w:rsidP="00DD67EB"/>
          <w:p w:rsidR="004A5C09" w:rsidRDefault="004A5C09" w:rsidP="00DD67EB"/>
        </w:tc>
      </w:tr>
      <w:tr w:rsidR="004A5C09" w:rsidTr="00DD67EB">
        <w:tc>
          <w:tcPr>
            <w:tcW w:w="6107" w:type="dxa"/>
          </w:tcPr>
          <w:p w:rsidR="004A5C09" w:rsidRDefault="004A5C09" w:rsidP="00DD67EB"/>
        </w:tc>
        <w:tc>
          <w:tcPr>
            <w:tcW w:w="6108" w:type="dxa"/>
          </w:tcPr>
          <w:p w:rsidR="004A5C09" w:rsidRDefault="004A5C09" w:rsidP="00DD67EB"/>
          <w:p w:rsidR="004A5C09" w:rsidRDefault="004A5C09" w:rsidP="00DD67EB"/>
          <w:p w:rsidR="004A5C09" w:rsidRDefault="004A5C09" w:rsidP="00DD67EB"/>
        </w:tc>
      </w:tr>
      <w:tr w:rsidR="004A5C09" w:rsidTr="00DD67EB">
        <w:tc>
          <w:tcPr>
            <w:tcW w:w="6107" w:type="dxa"/>
          </w:tcPr>
          <w:p w:rsidR="004A5C09" w:rsidRDefault="004A5C09" w:rsidP="00DD67EB"/>
        </w:tc>
        <w:tc>
          <w:tcPr>
            <w:tcW w:w="6108" w:type="dxa"/>
          </w:tcPr>
          <w:p w:rsidR="004A5C09" w:rsidRDefault="004A5C09" w:rsidP="00DD67EB"/>
          <w:p w:rsidR="004A5C09" w:rsidRDefault="004A5C09" w:rsidP="00DD67EB"/>
          <w:p w:rsidR="004A5C09" w:rsidRDefault="004A5C09" w:rsidP="00DD67EB"/>
        </w:tc>
      </w:tr>
      <w:tr w:rsidR="004A5C09" w:rsidTr="00DD67EB">
        <w:tc>
          <w:tcPr>
            <w:tcW w:w="6107" w:type="dxa"/>
          </w:tcPr>
          <w:p w:rsidR="004A5C09" w:rsidRDefault="004A5C09" w:rsidP="00DD67EB"/>
        </w:tc>
        <w:tc>
          <w:tcPr>
            <w:tcW w:w="6108" w:type="dxa"/>
          </w:tcPr>
          <w:p w:rsidR="004A5C09" w:rsidRDefault="004A5C09" w:rsidP="00DD67EB"/>
          <w:p w:rsidR="004A5C09" w:rsidRDefault="004A5C09" w:rsidP="00DD67EB"/>
          <w:p w:rsidR="004A5C09" w:rsidRDefault="004A5C09" w:rsidP="00DD67EB"/>
        </w:tc>
      </w:tr>
      <w:tr w:rsidR="004A5C09" w:rsidTr="00DD67EB">
        <w:tc>
          <w:tcPr>
            <w:tcW w:w="6107" w:type="dxa"/>
          </w:tcPr>
          <w:p w:rsidR="004A5C09" w:rsidRDefault="004A5C09" w:rsidP="00DD67EB"/>
        </w:tc>
        <w:tc>
          <w:tcPr>
            <w:tcW w:w="6108" w:type="dxa"/>
          </w:tcPr>
          <w:p w:rsidR="004A5C09" w:rsidRDefault="004A5C09" w:rsidP="00DD67EB"/>
          <w:p w:rsidR="004A5C09" w:rsidRDefault="004A5C09" w:rsidP="00DD67EB"/>
          <w:p w:rsidR="004A5C09" w:rsidRDefault="004A5C09" w:rsidP="00DD67EB"/>
        </w:tc>
      </w:tr>
      <w:tr w:rsidR="004A5C09" w:rsidTr="00DD67EB">
        <w:tc>
          <w:tcPr>
            <w:tcW w:w="6107" w:type="dxa"/>
          </w:tcPr>
          <w:p w:rsidR="004A5C09" w:rsidRDefault="004A5C09" w:rsidP="00DD67EB"/>
        </w:tc>
        <w:tc>
          <w:tcPr>
            <w:tcW w:w="6108" w:type="dxa"/>
          </w:tcPr>
          <w:p w:rsidR="004A5C09" w:rsidRDefault="004A5C09" w:rsidP="00DD67EB"/>
          <w:p w:rsidR="004A5C09" w:rsidRDefault="004A5C09" w:rsidP="00DD67EB"/>
          <w:p w:rsidR="004A5C09" w:rsidRDefault="004A5C09" w:rsidP="00DD67EB"/>
        </w:tc>
      </w:tr>
      <w:tr w:rsidR="004A5C09" w:rsidTr="00DD67EB">
        <w:tc>
          <w:tcPr>
            <w:tcW w:w="6107" w:type="dxa"/>
          </w:tcPr>
          <w:p w:rsidR="004A5C09" w:rsidRDefault="004A5C09" w:rsidP="00DD67EB"/>
        </w:tc>
        <w:tc>
          <w:tcPr>
            <w:tcW w:w="6108" w:type="dxa"/>
          </w:tcPr>
          <w:p w:rsidR="004A5C09" w:rsidRDefault="004A5C09" w:rsidP="00DD67EB"/>
          <w:p w:rsidR="004A5C09" w:rsidRDefault="004A5C09" w:rsidP="00DD67EB"/>
          <w:p w:rsidR="004A5C09" w:rsidRDefault="004A5C09" w:rsidP="00DD67EB"/>
        </w:tc>
      </w:tr>
    </w:tbl>
    <w:p w:rsidR="004A5C09" w:rsidRPr="00DD1DA5" w:rsidRDefault="004A5C09" w:rsidP="009F42D8"/>
    <w:sectPr w:rsidR="004A5C09" w:rsidRPr="00DD1DA5" w:rsidSect="004A5C0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134" w:right="2211" w:bottom="851" w:left="2552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27" w:rsidRDefault="00823427" w:rsidP="00F11703">
      <w:pPr>
        <w:spacing w:line="240" w:lineRule="auto"/>
      </w:pPr>
      <w:r>
        <w:separator/>
      </w:r>
    </w:p>
    <w:p w:rsidR="00823427" w:rsidRDefault="00823427"/>
  </w:endnote>
  <w:endnote w:type="continuationSeparator" w:id="0">
    <w:p w:rsidR="00823427" w:rsidRDefault="00823427" w:rsidP="00F11703">
      <w:pPr>
        <w:spacing w:line="240" w:lineRule="auto"/>
      </w:pPr>
      <w:r>
        <w:continuationSeparator/>
      </w:r>
    </w:p>
    <w:p w:rsidR="00823427" w:rsidRDefault="00823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altName w:val="Flanders Art Serif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25091187-9359-48E1-BEE3-FF329E5D91C7}"/>
    <w:embedBold r:id="rId2" w:fontKey="{03058AD9-8D41-428A-A6D9-832E38D92D9B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3" w:fontKey="{AD3A7A80-0A60-4B60-B129-E8164A017C39}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fontKey="{6D66998E-A384-4EC2-8C2D-0E3F232DD15C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5" w:fontKey="{7740132C-F736-4D35-8649-8E7C79661804}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6" w:subsetted="1" w:fontKey="{63F14EC1-1939-4C9D-A0D4-F7A01C6E471B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2A0485" w:rsidRDefault="002A0485" w:rsidP="002A0485">
    <w:pPr>
      <w:pStyle w:val="Voettekst"/>
    </w:pPr>
  </w:p>
  <w:p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9F42D8">
      <w:rPr>
        <w:noProof/>
      </w:rPr>
      <w:t>4</w:t>
    </w:r>
    <w:r w:rsidR="00AC46DA">
      <w:rPr>
        <w:noProof/>
      </w:rPr>
      <w:fldChar w:fldCharType="end"/>
    </w:r>
    <w:r>
      <w:t xml:space="preserve"> van </w:t>
    </w:r>
    <w:fldSimple w:instr=" NUMPAGES   \* MERGEFORMAT ">
      <w:r w:rsidR="009F42D8">
        <w:rPr>
          <w:noProof/>
        </w:rPr>
        <w:t>10</w:t>
      </w:r>
    </w:fldSimple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FB382E" w:rsidRDefault="009F42D8" w:rsidP="009F42D8">
    <w:pPr>
      <w:pStyle w:val="Voettekst"/>
      <w:tabs>
        <w:tab w:val="clear" w:pos="4513"/>
        <w:tab w:val="clear" w:pos="9923"/>
        <w:tab w:val="left" w:pos="4333"/>
      </w:tabs>
    </w:pPr>
    <w:r>
      <w:tab/>
    </w:r>
  </w:p>
  <w:p w:rsidR="006A7C85" w:rsidRDefault="009F42D8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 xml:space="preserve">Proces-verbaal 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fldSimple w:instr=" NUMPAGES  \* Arabic  \* MERGEFORMAT ">
              <w:r>
                <w:rPr>
                  <w:noProof/>
                </w:rPr>
                <w:t>10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18" w:rsidRPr="00C30E87" w:rsidRDefault="006248C3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4C0167AF" wp14:editId="4C0167B0">
          <wp:simplePos x="0" y="0"/>
          <wp:positionH relativeFrom="page">
            <wp:posOffset>720354</wp:posOffset>
          </wp:positionH>
          <wp:positionV relativeFrom="page">
            <wp:posOffset>9756475</wp:posOffset>
          </wp:positionV>
          <wp:extent cx="1262075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07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426" w:rsidRPr="00550426">
      <w:rPr>
        <w:rFonts w:ascii="FlandersArtSans-Regular" w:hAnsi="FlandersArtSans-Regular"/>
      </w:rPr>
      <w:t>www.</w:t>
    </w:r>
    <w:r w:rsidR="00F4676A">
      <w:rPr>
        <w:rFonts w:ascii="FlandersArtSans-Regular" w:hAnsi="FlandersArtSans-Regular"/>
      </w:rPr>
      <w:t>werkenvoorvlaanderen</w:t>
    </w:r>
    <w:r w:rsidR="00550426" w:rsidRPr="00550426">
      <w:rPr>
        <w:rFonts w:ascii="FlandersArtSans-Regular" w:hAnsi="FlandersArtSans-Regular"/>
      </w:rPr>
      <w:t>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27" w:rsidRDefault="00823427">
      <w:r>
        <w:separator/>
      </w:r>
    </w:p>
  </w:footnote>
  <w:footnote w:type="continuationSeparator" w:id="0">
    <w:p w:rsidR="00823427" w:rsidRDefault="00823427" w:rsidP="00F11703">
      <w:pPr>
        <w:spacing w:line="240" w:lineRule="auto"/>
      </w:pPr>
      <w:r>
        <w:continuationSeparator/>
      </w:r>
    </w:p>
    <w:p w:rsidR="00823427" w:rsidRDefault="008234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18" w:rsidRPr="0049605C" w:rsidRDefault="006A5C59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4C0167AD" wp14:editId="4C0167AE">
          <wp:simplePos x="0" y="0"/>
          <wp:positionH relativeFrom="page">
            <wp:posOffset>745053</wp:posOffset>
          </wp:positionH>
          <wp:positionV relativeFrom="page">
            <wp:posOffset>543464</wp:posOffset>
          </wp:positionV>
          <wp:extent cx="3167478" cy="660884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478" cy="660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C680D">
      <w:rPr>
        <w:noProof/>
        <w:sz w:val="32"/>
        <w:szCs w:val="32"/>
        <w:lang w:eastAsia="en-GB"/>
      </w:rPr>
      <w:tab/>
    </w:r>
    <w:r w:rsidR="00EC680D">
      <w:rPr>
        <w:noProof/>
        <w:sz w:val="32"/>
        <w:szCs w:val="32"/>
        <w:lang w:eastAsia="en-GB"/>
      </w:rPr>
      <w:tab/>
    </w:r>
    <w:r w:rsidR="004A5C09">
      <w:rPr>
        <w:rStyle w:val="KoptekstChar"/>
      </w:rPr>
      <w:t>Proces-verbaal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A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56DA1"/>
    <w:rsid w:val="001713C5"/>
    <w:rsid w:val="0017683B"/>
    <w:rsid w:val="00176D95"/>
    <w:rsid w:val="001823A9"/>
    <w:rsid w:val="001B4A13"/>
    <w:rsid w:val="001C1358"/>
    <w:rsid w:val="001C53DE"/>
    <w:rsid w:val="001C6715"/>
    <w:rsid w:val="001F1E85"/>
    <w:rsid w:val="002062CE"/>
    <w:rsid w:val="00221A5D"/>
    <w:rsid w:val="00225E25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3B8C"/>
    <w:rsid w:val="00415B33"/>
    <w:rsid w:val="00422EB7"/>
    <w:rsid w:val="00424666"/>
    <w:rsid w:val="00442617"/>
    <w:rsid w:val="00443225"/>
    <w:rsid w:val="00444C33"/>
    <w:rsid w:val="00450110"/>
    <w:rsid w:val="00474F18"/>
    <w:rsid w:val="00490796"/>
    <w:rsid w:val="0049203D"/>
    <w:rsid w:val="0049605C"/>
    <w:rsid w:val="004A537C"/>
    <w:rsid w:val="004A5C09"/>
    <w:rsid w:val="004B35AB"/>
    <w:rsid w:val="004B3BA8"/>
    <w:rsid w:val="004B7266"/>
    <w:rsid w:val="004C03F8"/>
    <w:rsid w:val="004C1D8C"/>
    <w:rsid w:val="004C268C"/>
    <w:rsid w:val="004C6D48"/>
    <w:rsid w:val="004D6D69"/>
    <w:rsid w:val="004E2D01"/>
    <w:rsid w:val="004E4011"/>
    <w:rsid w:val="004F0DCF"/>
    <w:rsid w:val="0053114A"/>
    <w:rsid w:val="00536E3A"/>
    <w:rsid w:val="0054308D"/>
    <w:rsid w:val="0054417F"/>
    <w:rsid w:val="00550352"/>
    <w:rsid w:val="00550426"/>
    <w:rsid w:val="0056161C"/>
    <w:rsid w:val="005754AB"/>
    <w:rsid w:val="005771C2"/>
    <w:rsid w:val="005921F6"/>
    <w:rsid w:val="0059596C"/>
    <w:rsid w:val="005B2904"/>
    <w:rsid w:val="005F552D"/>
    <w:rsid w:val="005F6354"/>
    <w:rsid w:val="0060521D"/>
    <w:rsid w:val="006105AE"/>
    <w:rsid w:val="0062064C"/>
    <w:rsid w:val="006248C3"/>
    <w:rsid w:val="006532AC"/>
    <w:rsid w:val="0065660B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23427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31A7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42D8"/>
    <w:rsid w:val="009F63C0"/>
    <w:rsid w:val="009F6A7A"/>
    <w:rsid w:val="00A03A0D"/>
    <w:rsid w:val="00A234AD"/>
    <w:rsid w:val="00A32642"/>
    <w:rsid w:val="00A473F7"/>
    <w:rsid w:val="00A47E0E"/>
    <w:rsid w:val="00A52DA0"/>
    <w:rsid w:val="00A5641B"/>
    <w:rsid w:val="00A6545E"/>
    <w:rsid w:val="00A75457"/>
    <w:rsid w:val="00A87E25"/>
    <w:rsid w:val="00AA234E"/>
    <w:rsid w:val="00AB2003"/>
    <w:rsid w:val="00AB4FF5"/>
    <w:rsid w:val="00AB51C4"/>
    <w:rsid w:val="00AC46DA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39D1"/>
    <w:rsid w:val="00B7698E"/>
    <w:rsid w:val="00B77256"/>
    <w:rsid w:val="00B77C3D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4676A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,"/>
  <w:listSeparator w:val=";"/>
  <w15:docId w15:val="{1CA779E2-E0A4-4264-99E6-E9D2C0AB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  <w:style w:type="paragraph" w:styleId="Geenafstand">
    <w:name w:val="No Spacing"/>
    <w:uiPriority w:val="1"/>
    <w:qFormat/>
    <w:rsid w:val="004A5C09"/>
    <w:pPr>
      <w:tabs>
        <w:tab w:val="left" w:pos="3686"/>
      </w:tabs>
      <w:spacing w:after="0" w:line="240" w:lineRule="auto"/>
      <w:contextualSpacing/>
    </w:pPr>
    <w:rPr>
      <w:rFonts w:ascii="FlandersArtSerif-Regular" w:hAnsi="FlandersArtSerif-Regular"/>
      <w:color w:val="1C1A15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nooran\Downloads\leegopmaak_vo.dotx" TargetMode="External"/></Relationships>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D8187383FA24D872730E475873C6C" ma:contentTypeVersion="0" ma:contentTypeDescription="Een nieuw document maken." ma:contentTypeScope="" ma:versionID="75be19d5f6240c5f265bda9cadd60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912BAC-BAE1-41A1-939E-CDFCD0013B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B24D5C-F538-4C89-BCF9-F80F23E7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9F33C-61A5-401C-951F-0F674E7524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8689B8-6249-462B-8801-63D86267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leegopmaak_vo</Template>
  <TotalTime>2</TotalTime>
  <Pages>10</Pages>
  <Words>574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Van Den Noortgate, An-Sofie</dc:creator>
  <cp:lastModifiedBy>Frangi, Melina</cp:lastModifiedBy>
  <cp:revision>3</cp:revision>
  <cp:lastPrinted>2014-03-28T18:07:00Z</cp:lastPrinted>
  <dcterms:created xsi:type="dcterms:W3CDTF">2016-11-18T09:23:00Z</dcterms:created>
  <dcterms:modified xsi:type="dcterms:W3CDTF">2016-11-18T09:26:00Z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0x010100A9FD8187383FA24D872730E475873C6C</vt:lpwstr>
  </property>
</Properties>
</file>