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430F2255" w14:textId="77777777" w:rsidR="00BE5EED" w:rsidRPr="00A577CB" w:rsidRDefault="00BE5EED" w:rsidP="00BE5EED">
      <w:pPr>
        <w:rPr>
          <w:i/>
        </w:rPr>
      </w:pPr>
      <w:r w:rsidRPr="00A577CB">
        <w:rPr>
          <w:i/>
        </w:rPr>
        <w:t xml:space="preserve">Te versturen aan: sollicitant </w:t>
      </w:r>
    </w:p>
    <w:p w14:paraId="0A37501D" w14:textId="77777777" w:rsidR="00BE5EED" w:rsidRPr="00A577CB" w:rsidRDefault="00BE5EED" w:rsidP="00BE5EED">
      <w:pPr>
        <w:rPr>
          <w:i/>
        </w:rPr>
      </w:pPr>
    </w:p>
    <w:p w14:paraId="03BA2CEC" w14:textId="77777777" w:rsidR="00BE5EED" w:rsidRDefault="00BE5EED" w:rsidP="008C4BC6">
      <w:pPr>
        <w:pBdr>
          <w:bottom w:val="single" w:sz="4" w:space="2" w:color="auto"/>
        </w:pBdr>
        <w:rPr>
          <w:i/>
        </w:rPr>
      </w:pPr>
      <w:r w:rsidRPr="00A577CB">
        <w:rPr>
          <w:i/>
        </w:rPr>
        <w:t xml:space="preserve">Onderwerp: </w:t>
      </w:r>
      <w:r w:rsidR="00360DD7">
        <w:rPr>
          <w:rFonts w:asciiTheme="minorHAnsi" w:hAnsiTheme="minorHAnsi" w:cstheme="minorHAnsi"/>
          <w:i/>
        </w:rPr>
        <w:t xml:space="preserve">Jouw sollicitatie voor de </w:t>
      </w:r>
      <w:r w:rsidR="00360DD7" w:rsidRPr="009D0B92">
        <w:rPr>
          <w:rFonts w:asciiTheme="minorHAnsi" w:hAnsiTheme="minorHAnsi" w:cstheme="minorHAnsi"/>
          <w:i/>
          <w:highlight w:val="yellow"/>
        </w:rPr>
        <w:t>functie van</w:t>
      </w:r>
      <w:r w:rsidR="00360DD7" w:rsidRPr="001D778A">
        <w:rPr>
          <w:rFonts w:asciiTheme="minorHAnsi" w:hAnsiTheme="minorHAnsi" w:cstheme="minorHAnsi"/>
          <w:i/>
          <w:highlight w:val="yellow"/>
        </w:rPr>
        <w:t xml:space="preserve"> </w:t>
      </w:r>
      <w:proofErr w:type="spellStart"/>
      <w:r w:rsidR="001D778A" w:rsidRPr="001D778A">
        <w:rPr>
          <w:rFonts w:asciiTheme="minorHAnsi" w:hAnsiTheme="minorHAnsi" w:cstheme="minorHAnsi"/>
          <w:i/>
          <w:highlight w:val="yellow"/>
        </w:rPr>
        <w:t>xxxx</w:t>
      </w:r>
      <w:proofErr w:type="spellEnd"/>
      <w:r w:rsidR="00360DD7" w:rsidRPr="001D778A">
        <w:rPr>
          <w:rFonts w:asciiTheme="minorHAnsi" w:hAnsiTheme="minorHAnsi" w:cstheme="minorHAnsi"/>
          <w:i/>
          <w:highlight w:val="yellow"/>
        </w:rPr>
        <w:t>(</w:t>
      </w:r>
      <w:proofErr w:type="spellStart"/>
      <w:r w:rsidR="001D778A" w:rsidRPr="001D778A">
        <w:rPr>
          <w:rFonts w:asciiTheme="minorHAnsi" w:hAnsiTheme="minorHAnsi" w:cstheme="minorHAnsi"/>
          <w:i/>
          <w:highlight w:val="yellow"/>
        </w:rPr>
        <w:t>xxxx</w:t>
      </w:r>
      <w:proofErr w:type="spellEnd"/>
      <w:r w:rsidR="00360DD7" w:rsidRPr="001D778A">
        <w:rPr>
          <w:rFonts w:asciiTheme="minorHAnsi" w:hAnsiTheme="minorHAnsi" w:cstheme="minorHAnsi"/>
          <w:i/>
          <w:highlight w:val="yellow"/>
        </w:rPr>
        <w:t>)</w:t>
      </w:r>
    </w:p>
    <w:p w14:paraId="5DAB6C7B" w14:textId="77777777" w:rsidR="00A577CB" w:rsidRDefault="00A577CB" w:rsidP="00BE5EED">
      <w:pPr>
        <w:rPr>
          <w:i/>
        </w:rPr>
      </w:pPr>
    </w:p>
    <w:p w14:paraId="02EB378F" w14:textId="77777777" w:rsidR="00A577CB" w:rsidRPr="00BE5EED" w:rsidRDefault="00A577CB" w:rsidP="00BE5EED">
      <w:pPr>
        <w:rPr>
          <w:i/>
        </w:rPr>
      </w:pPr>
    </w:p>
    <w:p w14:paraId="343A6764" w14:textId="77777777" w:rsidR="00BE5EED" w:rsidRPr="00BE5EED" w:rsidRDefault="00BE5EED" w:rsidP="00BE5EED">
      <w:pPr>
        <w:rPr>
          <w:i/>
        </w:rPr>
      </w:pPr>
      <w:r w:rsidRPr="00BE5EED">
        <w:rPr>
          <w:i/>
          <w:highlight w:val="yellow"/>
        </w:rPr>
        <w:t>Aanspreking wordt automatisch door Vlimpers ingesteld</w:t>
      </w:r>
    </w:p>
    <w:p w14:paraId="6A05A809" w14:textId="77777777" w:rsidR="00BE5EED" w:rsidRDefault="00BE5EED" w:rsidP="00BE5EED"/>
    <w:p w14:paraId="5A39BBE3" w14:textId="77777777" w:rsidR="005A597C" w:rsidRPr="00BE5EED" w:rsidRDefault="005A597C" w:rsidP="00BE5EED"/>
    <w:p w14:paraId="62407A3B" w14:textId="77777777" w:rsidR="00BE5EED" w:rsidRPr="00BE5EED" w:rsidRDefault="00BE5EED" w:rsidP="00BE5EED">
      <w:r w:rsidRPr="00BE5EED">
        <w:t xml:space="preserve">Onlangs </w:t>
      </w:r>
      <w:r w:rsidR="0067265C">
        <w:t>solliciteerde je</w:t>
      </w:r>
      <w:r w:rsidRPr="00BE5EED">
        <w:t xml:space="preserve"> voor de functie </w:t>
      </w:r>
      <w:r w:rsidR="008C4BC6">
        <w:t xml:space="preserve">van </w:t>
      </w:r>
      <w:r w:rsidR="001D778A" w:rsidRPr="001D778A">
        <w:rPr>
          <w:rFonts w:asciiTheme="minorHAnsi" w:hAnsiTheme="minorHAnsi" w:cstheme="minorHAnsi"/>
          <w:i/>
          <w:highlight w:val="yellow"/>
        </w:rPr>
        <w:t>functie</w:t>
      </w:r>
      <w:r w:rsidR="00360DD7">
        <w:rPr>
          <w:rFonts w:asciiTheme="minorHAnsi" w:hAnsiTheme="minorHAnsi" w:cstheme="minorHAnsi"/>
          <w:i/>
        </w:rPr>
        <w:t xml:space="preserve"> </w:t>
      </w:r>
      <w:r w:rsidR="008C4BC6">
        <w:rPr>
          <w:rFonts w:asciiTheme="minorHAnsi" w:hAnsiTheme="minorHAnsi" w:cstheme="minorHAnsi"/>
        </w:rPr>
        <w:t xml:space="preserve">bij het </w:t>
      </w:r>
      <w:r w:rsidR="001D778A" w:rsidRPr="001D778A">
        <w:rPr>
          <w:rFonts w:asciiTheme="minorHAnsi" w:hAnsiTheme="minorHAnsi" w:cstheme="minorHAnsi"/>
          <w:highlight w:val="yellow"/>
        </w:rPr>
        <w:t>entiteit</w:t>
      </w:r>
      <w:r w:rsidR="00360DD7">
        <w:rPr>
          <w:rFonts w:asciiTheme="minorHAnsi" w:hAnsiTheme="minorHAnsi" w:cstheme="minorHAnsi"/>
        </w:rPr>
        <w:t>.</w:t>
      </w:r>
    </w:p>
    <w:p w14:paraId="41C8F396" w14:textId="77777777" w:rsidR="0020477C" w:rsidRDefault="0020477C" w:rsidP="00BE5EED"/>
    <w:p w14:paraId="39CCD300" w14:textId="77777777" w:rsidR="00BE5EED" w:rsidRDefault="0067265C" w:rsidP="00BE5EED">
      <w:r>
        <w:t xml:space="preserve">Je voldeed aan de </w:t>
      </w:r>
      <w:r w:rsidR="0020477C">
        <w:t xml:space="preserve">formele </w:t>
      </w:r>
      <w:r>
        <w:t>deelnemingsvoorwaarden.</w:t>
      </w:r>
    </w:p>
    <w:p w14:paraId="72A3D3EC" w14:textId="77777777" w:rsidR="0020477C" w:rsidRDefault="0020477C" w:rsidP="00BE5EED"/>
    <w:p w14:paraId="2A503A4D" w14:textId="77777777" w:rsidR="0067265C" w:rsidRDefault="0067265C" w:rsidP="00BE5EED">
      <w:r>
        <w:t xml:space="preserve">Zoals in het selectiereglement opgenomen, vond er </w:t>
      </w:r>
      <w:r w:rsidR="0020477C">
        <w:t xml:space="preserve">daarna </w:t>
      </w:r>
      <w:r>
        <w:t>ook een voorselectie plaats, namelijk</w:t>
      </w:r>
      <w:r w:rsidR="0020477C">
        <w:t xml:space="preserve"> de</w:t>
      </w:r>
      <w:r>
        <w:t xml:space="preserve"> </w:t>
      </w:r>
      <w:r w:rsidR="0020477C">
        <w:t>beoordeling van de standaardvragenlijst.</w:t>
      </w:r>
    </w:p>
    <w:p w14:paraId="0D0B940D" w14:textId="77777777" w:rsidR="0020477C" w:rsidRDefault="0020477C" w:rsidP="00B47DAB">
      <w:pPr>
        <w:jc w:val="center"/>
      </w:pPr>
    </w:p>
    <w:p w14:paraId="61DEAD0C" w14:textId="77777777" w:rsidR="0020477C" w:rsidRDefault="00D742F9" w:rsidP="00BE5EED">
      <w:r>
        <w:t xml:space="preserve">In deze fase </w:t>
      </w:r>
      <w:r w:rsidR="0014786D">
        <w:t>beoordeelden we</w:t>
      </w:r>
      <w:r>
        <w:t xml:space="preserve"> volgende criteria:</w:t>
      </w:r>
    </w:p>
    <w:p w14:paraId="0E27B00A" w14:textId="77777777" w:rsidR="00D742F9" w:rsidRDefault="00D742F9" w:rsidP="00BE5EED"/>
    <w:p w14:paraId="6A37B905" w14:textId="77777777" w:rsidR="00360DD7" w:rsidRPr="001D778A" w:rsidRDefault="00360DD7" w:rsidP="7D742408">
      <w:pPr>
        <w:pStyle w:val="Lijstaline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highlight w:val="yellow"/>
        </w:rPr>
      </w:pPr>
      <w:r w:rsidRPr="7D742408">
        <w:rPr>
          <w:rFonts w:asciiTheme="minorHAnsi" w:hAnsiTheme="minorHAnsi" w:cs="Arial"/>
          <w:color w:val="000000"/>
        </w:rPr>
        <w:t>Je motivatie en verwachtingen</w:t>
      </w:r>
    </w:p>
    <w:p w14:paraId="1253D98A" w14:textId="4449B5B7" w:rsidR="5B4FFE1F" w:rsidRDefault="5B4FFE1F" w:rsidP="7D742408">
      <w:pPr>
        <w:pStyle w:val="Lijstalinea"/>
        <w:numPr>
          <w:ilvl w:val="0"/>
          <w:numId w:val="15"/>
        </w:numPr>
        <w:jc w:val="both"/>
        <w:rPr>
          <w:color w:val="000000"/>
        </w:rPr>
      </w:pPr>
      <w:r w:rsidRPr="7D742408">
        <w:rPr>
          <w:rFonts w:asciiTheme="minorHAnsi" w:hAnsiTheme="minorHAnsi" w:cs="Arial"/>
          <w:color w:val="000000"/>
        </w:rPr>
        <w:t>Je beeld van en inzicht in de functie</w:t>
      </w:r>
    </w:p>
    <w:p w14:paraId="2C207DB9" w14:textId="7AA410E5" w:rsidR="00360DD7" w:rsidRDefault="00360DD7" w:rsidP="7D742408">
      <w:pPr>
        <w:pStyle w:val="Lijstalinea"/>
        <w:numPr>
          <w:ilvl w:val="0"/>
          <w:numId w:val="15"/>
        </w:numPr>
        <w:jc w:val="both"/>
        <w:rPr>
          <w:rFonts w:asciiTheme="minorHAnsi" w:eastAsiaTheme="minorEastAsia" w:hAnsiTheme="minorHAnsi"/>
          <w:color w:val="000000"/>
        </w:rPr>
      </w:pPr>
      <w:r w:rsidRPr="7D742408">
        <w:rPr>
          <w:rFonts w:asciiTheme="minorHAnsi" w:hAnsiTheme="minorHAnsi" w:cs="Arial"/>
          <w:color w:val="000000"/>
        </w:rPr>
        <w:t xml:space="preserve">Je </w:t>
      </w:r>
      <w:r w:rsidR="25D5450C" w:rsidRPr="7D742408">
        <w:rPr>
          <w:rFonts w:asciiTheme="minorHAnsi" w:hAnsiTheme="minorHAnsi" w:cs="Arial"/>
          <w:color w:val="000000"/>
        </w:rPr>
        <w:t>technische competenties</w:t>
      </w:r>
    </w:p>
    <w:p w14:paraId="60061E4C" w14:textId="77777777" w:rsidR="0020477C" w:rsidRDefault="0020477C" w:rsidP="00BE5EED"/>
    <w:p w14:paraId="3DA74BAC" w14:textId="5B916011" w:rsidR="00A06789" w:rsidRDefault="00D742F9" w:rsidP="00BE5EED">
      <w:r>
        <w:t>Om te slagen</w:t>
      </w:r>
      <w:r w:rsidR="00A06789">
        <w:t xml:space="preserve"> voor deze fase</w:t>
      </w:r>
      <w:r>
        <w:t xml:space="preserve">, moest </w:t>
      </w:r>
      <w:r w:rsidR="008C4BC6">
        <w:t xml:space="preserve">je </w:t>
      </w:r>
      <w:r w:rsidR="2E49980E">
        <w:t>xx</w:t>
      </w:r>
      <w:r w:rsidR="008C4BC6">
        <w:t>%</w:t>
      </w:r>
      <w:r>
        <w:t xml:space="preserve"> behalen</w:t>
      </w:r>
      <w:r w:rsidR="00360DD7">
        <w:t xml:space="preserve"> </w:t>
      </w:r>
      <w:r w:rsidR="00360DD7" w:rsidRPr="7D742408">
        <w:rPr>
          <w:rFonts w:asciiTheme="minorHAnsi" w:hAnsiTheme="minorHAnsi" w:cs="Arial"/>
          <w:color w:val="000000"/>
        </w:rPr>
        <w:t>op het geheel van de criteria én behoren</w:t>
      </w:r>
      <w:r w:rsidR="00D0108C" w:rsidRPr="7D742408">
        <w:rPr>
          <w:rFonts w:asciiTheme="minorHAnsi" w:hAnsiTheme="minorHAnsi" w:cs="Arial"/>
          <w:color w:val="000000"/>
        </w:rPr>
        <w:t xml:space="preserve"> tot de </w:t>
      </w:r>
      <w:r w:rsidR="24E33BE2" w:rsidRPr="7D742408">
        <w:rPr>
          <w:rFonts w:asciiTheme="minorHAnsi" w:hAnsiTheme="minorHAnsi" w:cs="Arial"/>
          <w:color w:val="000000"/>
        </w:rPr>
        <w:t>xx</w:t>
      </w:r>
      <w:r w:rsidR="28F97718" w:rsidRPr="7D742408">
        <w:rPr>
          <w:rFonts w:asciiTheme="minorHAnsi" w:hAnsiTheme="minorHAnsi" w:cs="Arial"/>
          <w:color w:val="000000"/>
        </w:rPr>
        <w:t xml:space="preserve"> </w:t>
      </w:r>
      <w:r w:rsidR="00360DD7" w:rsidRPr="7D742408">
        <w:rPr>
          <w:rFonts w:asciiTheme="minorHAnsi" w:hAnsiTheme="minorHAnsi" w:cs="Arial"/>
          <w:color w:val="000000"/>
        </w:rPr>
        <w:t>hoogst scorende kandidaten</w:t>
      </w:r>
      <w:r>
        <w:t xml:space="preserve">. Je behaalde </w:t>
      </w:r>
      <w:r w:rsidR="00B47DAB">
        <w:t>deze</w:t>
      </w:r>
      <w:r>
        <w:t xml:space="preserve"> score </w:t>
      </w:r>
      <w:r w:rsidR="00B47DAB">
        <w:t>niet, we</w:t>
      </w:r>
      <w:r w:rsidR="0014786D">
        <w:t xml:space="preserve"> nemen j</w:t>
      </w:r>
      <w:r w:rsidR="00A06789">
        <w:t>e kandidatuur hiermee niet verder in rekening.</w:t>
      </w:r>
    </w:p>
    <w:p w14:paraId="44EAFD9C" w14:textId="77777777" w:rsidR="00A06789" w:rsidRPr="00BE5EED" w:rsidRDefault="00A06789" w:rsidP="00BE5EED"/>
    <w:p w14:paraId="0A67D310" w14:textId="77777777" w:rsidR="00BE5EED" w:rsidRPr="00BE5EED" w:rsidRDefault="00BE5EED" w:rsidP="00BE5EED">
      <w:pPr>
        <w:rPr>
          <w:lang w:val="nl-NL"/>
        </w:rPr>
      </w:pPr>
      <w:r w:rsidRPr="00BE5EED">
        <w:t>Deze evaluatie geldt alleen voor deze vacature. Je kan in de</w:t>
      </w:r>
      <w:r w:rsidRPr="00BE5EED">
        <w:rPr>
          <w:rFonts w:ascii="Cambria" w:hAnsi="Cambria" w:cs="Cambria"/>
        </w:rPr>
        <w:t> </w:t>
      </w:r>
      <w:r w:rsidRPr="00BE5EED">
        <w:t>toekomst altijd opnieuw solliciteren.</w:t>
      </w:r>
    </w:p>
    <w:p w14:paraId="4B94D5A5" w14:textId="77777777" w:rsidR="00BE5EED" w:rsidRPr="00BE5EED" w:rsidRDefault="00BE5EED" w:rsidP="00BE5EED">
      <w:pPr>
        <w:rPr>
          <w:lang w:val="nl-NL"/>
        </w:rPr>
      </w:pPr>
    </w:p>
    <w:p w14:paraId="1A06AD3E" w14:textId="77777777" w:rsidR="00BE5EED" w:rsidRPr="00BE5EED" w:rsidRDefault="00BE5EED" w:rsidP="00BE5EED">
      <w:pPr>
        <w:rPr>
          <w:lang w:val="nl-NL"/>
        </w:rPr>
      </w:pPr>
      <w:r w:rsidRPr="00BE5EED">
        <w:rPr>
          <w:lang w:val="nl-NL"/>
        </w:rPr>
        <w:t xml:space="preserve">Meer feedback? Contacteer de selectieverantwoordelijke </w:t>
      </w:r>
      <w:r w:rsidRPr="0067265C">
        <w:rPr>
          <w:highlight w:val="yellow"/>
          <w:lang w:val="nl-NL"/>
        </w:rPr>
        <w:t>(</w:t>
      </w:r>
      <w:r w:rsidR="001D778A">
        <w:rPr>
          <w:highlight w:val="yellow"/>
          <w:lang w:val="nl-NL"/>
        </w:rPr>
        <w:t>mailadres selectieverantwoordelijke</w:t>
      </w:r>
      <w:r w:rsidRPr="0067265C">
        <w:rPr>
          <w:highlight w:val="yellow"/>
          <w:lang w:val="nl-NL"/>
        </w:rPr>
        <w:t>)</w:t>
      </w:r>
      <w:r w:rsidRPr="00BE5EED">
        <w:rPr>
          <w:lang w:val="nl-NL"/>
        </w:rPr>
        <w:t>.</w:t>
      </w:r>
    </w:p>
    <w:p w14:paraId="3DEEC669" w14:textId="77777777" w:rsidR="00BE5EED" w:rsidRPr="00BE5EED" w:rsidRDefault="00BE5EED" w:rsidP="00BE5EED"/>
    <w:p w14:paraId="6CF430D1" w14:textId="77777777" w:rsidR="00BE5EED" w:rsidRPr="00BE5EED" w:rsidRDefault="00BE5EED" w:rsidP="00BE5EED">
      <w:r w:rsidRPr="00BE5EED">
        <w:t>Niet akkoord? Je kan een schorsing en/of nietigverklaring van deze beslissing vragen bij de Raad van State (Wetenschapsstraat 33, 1040 Brussel). Dat moet gebeuren binnen de 60 dagen</w:t>
      </w:r>
      <w:r w:rsidR="002F5DA8">
        <w:t xml:space="preserve"> na ontvangst van deze mail</w:t>
      </w:r>
      <w:r w:rsidRPr="00BE5EED">
        <w:t xml:space="preserve">, met een aangetekende brief. </w:t>
      </w:r>
      <w:r w:rsidR="000C08D5">
        <w:rPr>
          <w:rFonts w:asciiTheme="minorHAnsi" w:hAnsiTheme="minorHAnsi" w:cstheme="minorHAnsi"/>
        </w:rPr>
        <w:t xml:space="preserve">Opmerkingen of klachten over de selectieprocedure? Meer informatie: </w:t>
      </w:r>
      <w:hyperlink r:id="rId13" w:history="1">
        <w:r w:rsidR="000C08D5">
          <w:rPr>
            <w:rStyle w:val="Hyperlink"/>
            <w:rFonts w:asciiTheme="minorHAnsi" w:hAnsiTheme="minorHAnsi" w:cstheme="minorHAnsi"/>
          </w:rPr>
          <w:t>www.werkenvoorvlaanderen.be</w:t>
        </w:r>
      </w:hyperlink>
    </w:p>
    <w:p w14:paraId="3656B9AB" w14:textId="77777777" w:rsidR="00BE5EED" w:rsidRPr="00BE5EED" w:rsidRDefault="00BE5EED" w:rsidP="00BE5EED"/>
    <w:p w14:paraId="0EDDA2D1" w14:textId="77777777" w:rsidR="00BE5EED" w:rsidRPr="00BE5EED" w:rsidRDefault="00BE5EED" w:rsidP="00BE5EED">
      <w:r w:rsidRPr="00BE5EED">
        <w:t>Bedankt voor je interesse en veel succes met de verdere uitbouw van je carrière.</w:t>
      </w:r>
    </w:p>
    <w:p w14:paraId="45FB0818" w14:textId="77777777" w:rsidR="00BE5EED" w:rsidRPr="00BE5EED" w:rsidRDefault="00BE5EED" w:rsidP="00BE5EED"/>
    <w:p w14:paraId="049F31CB" w14:textId="77777777" w:rsidR="00BE5EED" w:rsidRPr="00BE5EED" w:rsidRDefault="00BE5EED" w:rsidP="00BE5EED"/>
    <w:p w14:paraId="3B1F84D3" w14:textId="77777777" w:rsidR="00550426" w:rsidRDefault="00BE5EED" w:rsidP="00C30E87">
      <w:pPr>
        <w:rPr>
          <w:i/>
        </w:rPr>
      </w:pPr>
      <w:r w:rsidRPr="00BE5EED">
        <w:rPr>
          <w:i/>
          <w:highlight w:val="yellow"/>
        </w:rPr>
        <w:t>Slotgroet en naam worden automatisch door Vlimpers ingesteld</w:t>
      </w:r>
    </w:p>
    <w:p w14:paraId="53128261" w14:textId="77777777" w:rsidR="00BE5EED" w:rsidRDefault="00BE5EED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sectPr w:rsidR="00BE5EED" w:rsidSect="002A0485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114F49" w:rsidRDefault="00114F49" w:rsidP="00F11703">
      <w:pPr>
        <w:spacing w:line="240" w:lineRule="auto"/>
      </w:pPr>
      <w:r>
        <w:separator/>
      </w:r>
    </w:p>
    <w:p w14:paraId="4101652C" w14:textId="77777777" w:rsidR="00114F49" w:rsidRDefault="00114F49"/>
  </w:endnote>
  <w:endnote w:type="continuationSeparator" w:id="0">
    <w:p w14:paraId="4B99056E" w14:textId="77777777" w:rsidR="00114F49" w:rsidRDefault="00114F49" w:rsidP="00F11703">
      <w:pPr>
        <w:spacing w:line="240" w:lineRule="auto"/>
      </w:pPr>
      <w:r>
        <w:continuationSeparator/>
      </w:r>
    </w:p>
    <w:p w14:paraId="1299C43A" w14:textId="77777777" w:rsidR="00114F49" w:rsidRDefault="00114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252EA9A4-6FDB-46E1-AEBB-A5F6F4CEBD10}"/>
    <w:embedBold r:id="rId2" w:fontKey="{19B02644-BE0F-4FC2-BAC9-69D05777769E}"/>
    <w:embedItalic r:id="rId3" w:fontKey="{4991CD7B-F442-43FC-AC1B-B3CC8E9A0013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54F30722-D626-45A6-BAFF-62EE8F0FBC1A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DCDCC9BF-DD72-4369-97BA-B87145C1B41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DEC0FCA1-A08A-42F0-89D8-979BB1297B8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D073" w14:textId="77777777" w:rsidR="00D742F9" w:rsidRPr="00FF15EB" w:rsidRDefault="00D742F9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FC39945" w14:textId="77777777" w:rsidR="00D742F9" w:rsidRDefault="00D742F9" w:rsidP="002A0485">
    <w:pPr>
      <w:pStyle w:val="Voettekst"/>
    </w:pPr>
  </w:p>
  <w:p w14:paraId="77223242" w14:textId="77777777" w:rsidR="00D742F9" w:rsidRDefault="00D742F9" w:rsidP="007E74F3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C30A92">
      <w:rPr>
        <w:noProof/>
      </w:rPr>
      <w:t>2</w:t>
    </w:r>
    <w:r>
      <w:rPr>
        <w:noProof/>
      </w:rPr>
      <w:fldChar w:fldCharType="end"/>
    </w:r>
    <w:r>
      <w:t xml:space="preserve"> van </w:t>
    </w:r>
    <w:fldSimple w:instr=" NUMPAGES   \* MERGEFORMAT ">
      <w:r w:rsidR="00C30A92">
        <w:rPr>
          <w:noProof/>
        </w:rPr>
        <w:t>2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14:paraId="0562CB0E" w14:textId="77777777" w:rsidR="00D742F9" w:rsidRDefault="00D742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F93B" w14:textId="77777777" w:rsidR="00D742F9" w:rsidRPr="00FF15EB" w:rsidRDefault="00D742F9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0FB78278" w14:textId="77777777" w:rsidR="00D742F9" w:rsidRDefault="00D742F9" w:rsidP="00FF15EB">
    <w:pPr>
      <w:pStyle w:val="Voettekst"/>
    </w:pPr>
  </w:p>
  <w:p w14:paraId="43F293B1" w14:textId="77777777" w:rsidR="00D742F9" w:rsidRDefault="00452D7B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D742F9">
          <w:t>17.04.2014</w:t>
        </w:r>
      </w:sdtContent>
    </w:sdt>
    <w:r w:rsidR="00D742F9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42F9">
          <w:t>Titel van het document</w:t>
        </w:r>
      </w:sdtContent>
    </w:sdt>
    <w:r w:rsidR="00D742F9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D742F9">
              <w:t xml:space="preserve">pagina </w:t>
            </w:r>
            <w:r w:rsidR="00D742F9">
              <w:fldChar w:fldCharType="begin"/>
            </w:r>
            <w:r w:rsidR="00D742F9">
              <w:instrText xml:space="preserve"> PAGE   \* MERGEFORMAT </w:instrText>
            </w:r>
            <w:r w:rsidR="00D742F9">
              <w:fldChar w:fldCharType="separate"/>
            </w:r>
            <w:r w:rsidR="00D742F9">
              <w:rPr>
                <w:noProof/>
              </w:rPr>
              <w:t>3</w:t>
            </w:r>
            <w:r w:rsidR="00D742F9">
              <w:rPr>
                <w:noProof/>
              </w:rPr>
              <w:fldChar w:fldCharType="end"/>
            </w:r>
            <w:r w:rsidR="00D742F9">
              <w:t xml:space="preserve"> van </w:t>
            </w:r>
            <w:fldSimple w:instr=" NUMPAGES  \* Arabic  \* MERGEFORMAT ">
              <w:r w:rsidR="00E35E0C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EFCB" w14:textId="77777777" w:rsidR="00D742F9" w:rsidRPr="00C30E87" w:rsidRDefault="00D742F9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15A66C55" wp14:editId="2C96B533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D742408" w:rsidRPr="00C96F73">
      <w:rPr>
        <w:rFonts w:ascii="FlandersArtSans-Regular" w:hAnsi="FlandersArtSans-Regular"/>
      </w:rPr>
      <w:t>www.agoweb.be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114F49" w:rsidRDefault="00114F49">
      <w:r>
        <w:separator/>
      </w:r>
    </w:p>
  </w:footnote>
  <w:footnote w:type="continuationSeparator" w:id="0">
    <w:p w14:paraId="3461D779" w14:textId="77777777" w:rsidR="00114F49" w:rsidRDefault="00114F49" w:rsidP="00F11703">
      <w:pPr>
        <w:spacing w:line="240" w:lineRule="auto"/>
      </w:pPr>
      <w:r>
        <w:continuationSeparator/>
      </w:r>
    </w:p>
    <w:p w14:paraId="3CF2D8B6" w14:textId="77777777" w:rsidR="00114F49" w:rsidRDefault="00114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D978" w14:textId="77777777" w:rsidR="00D742F9" w:rsidRPr="0049605C" w:rsidRDefault="00D742F9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54577200" wp14:editId="07777777">
          <wp:simplePos x="0" y="0"/>
          <wp:positionH relativeFrom="page">
            <wp:posOffset>715992</wp:posOffset>
          </wp:positionH>
          <wp:positionV relativeFrom="page">
            <wp:posOffset>543464</wp:posOffset>
          </wp:positionV>
          <wp:extent cx="3225599" cy="660884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en-GB"/>
      </w:rPr>
      <w:tab/>
    </w:r>
    <w:r>
      <w:rPr>
        <w:noProof/>
        <w:sz w:val="32"/>
        <w:szCs w:val="32"/>
        <w:lang w:eastAsia="en-GB"/>
      </w:rPr>
      <w:tab/>
    </w:r>
    <w:sdt>
      <w:sdtPr>
        <w:rPr>
          <w:noProof/>
          <w:sz w:val="32"/>
          <w:szCs w:val="32"/>
          <w:lang w:eastAsia="en-GB"/>
        </w:rPr>
        <w:id w:val="1788392552"/>
        <w:showingPlcHdr/>
      </w:sdtPr>
      <w:sdtEndPr>
        <w:rPr>
          <w:rStyle w:val="KoptekstChar"/>
        </w:rPr>
      </w:sdtEndPr>
      <w:sdtContent>
        <w:r>
          <w:rPr>
            <w:noProof/>
            <w:sz w:val="32"/>
            <w:szCs w:val="32"/>
            <w:lang w:eastAsia="en-GB"/>
          </w:rPr>
          <w:t xml:space="preserve">     </w:t>
        </w:r>
      </w:sdtContent>
    </w:sdt>
    <w:r w:rsidR="7D742408">
      <w:rPr>
        <w:rStyle w:val="KoptekstChar"/>
      </w:rPr>
      <w:t xml:space="preserve">/ </w:t>
    </w:r>
    <w:r w:rsidR="7D742408" w:rsidRPr="00BE5EED">
      <w:rPr>
        <w:noProof/>
        <w:sz w:val="32"/>
        <w:szCs w:val="32"/>
        <w:lang w:eastAsia="en-GB"/>
      </w:rPr>
      <w:t>Mail niet geschikt na voorselectie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9D3A9B"/>
    <w:multiLevelType w:val="hybridMultilevel"/>
    <w:tmpl w:val="22E04EC6"/>
    <w:lvl w:ilvl="0" w:tplc="D1F07886">
      <w:start w:val="1997"/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0624"/>
    <w:multiLevelType w:val="hybridMultilevel"/>
    <w:tmpl w:val="4DC86B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218516031">
    <w:abstractNumId w:val="14"/>
  </w:num>
  <w:num w:numId="2" w16cid:durableId="533232742">
    <w:abstractNumId w:val="1"/>
  </w:num>
  <w:num w:numId="3" w16cid:durableId="1126243470">
    <w:abstractNumId w:val="11"/>
  </w:num>
  <w:num w:numId="4" w16cid:durableId="1863595072">
    <w:abstractNumId w:val="13"/>
  </w:num>
  <w:num w:numId="5" w16cid:durableId="1620721782">
    <w:abstractNumId w:val="5"/>
  </w:num>
  <w:num w:numId="6" w16cid:durableId="962927326">
    <w:abstractNumId w:val="0"/>
  </w:num>
  <w:num w:numId="7" w16cid:durableId="345445292">
    <w:abstractNumId w:val="10"/>
  </w:num>
  <w:num w:numId="8" w16cid:durableId="1016343079">
    <w:abstractNumId w:val="8"/>
  </w:num>
  <w:num w:numId="9" w16cid:durableId="1000504173">
    <w:abstractNumId w:val="7"/>
  </w:num>
  <w:num w:numId="10" w16cid:durableId="161481033">
    <w:abstractNumId w:val="4"/>
  </w:num>
  <w:num w:numId="11" w16cid:durableId="1807160225">
    <w:abstractNumId w:val="9"/>
  </w:num>
  <w:num w:numId="12" w16cid:durableId="1673406719">
    <w:abstractNumId w:val="6"/>
  </w:num>
  <w:num w:numId="13" w16cid:durableId="132186742">
    <w:abstractNumId w:val="12"/>
  </w:num>
  <w:num w:numId="14" w16cid:durableId="2130664896">
    <w:abstractNumId w:val="2"/>
  </w:num>
  <w:num w:numId="15" w16cid:durableId="22001783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8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0C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C08D5"/>
    <w:rsid w:val="000D0B45"/>
    <w:rsid w:val="000E6DBB"/>
    <w:rsid w:val="000F321E"/>
    <w:rsid w:val="00101D2B"/>
    <w:rsid w:val="00114F49"/>
    <w:rsid w:val="00117227"/>
    <w:rsid w:val="0012499E"/>
    <w:rsid w:val="0013336D"/>
    <w:rsid w:val="00141C18"/>
    <w:rsid w:val="001422F6"/>
    <w:rsid w:val="0014786D"/>
    <w:rsid w:val="00150622"/>
    <w:rsid w:val="001713C5"/>
    <w:rsid w:val="0017683B"/>
    <w:rsid w:val="00176D95"/>
    <w:rsid w:val="001823A9"/>
    <w:rsid w:val="001B4A13"/>
    <w:rsid w:val="001C1358"/>
    <w:rsid w:val="001C53DE"/>
    <w:rsid w:val="001C6715"/>
    <w:rsid w:val="001D778A"/>
    <w:rsid w:val="001F1E85"/>
    <w:rsid w:val="0020477C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2F5DA8"/>
    <w:rsid w:val="00305917"/>
    <w:rsid w:val="003103C9"/>
    <w:rsid w:val="003149F8"/>
    <w:rsid w:val="0033419B"/>
    <w:rsid w:val="00336226"/>
    <w:rsid w:val="00350BE4"/>
    <w:rsid w:val="00360DD7"/>
    <w:rsid w:val="00361F03"/>
    <w:rsid w:val="00370899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50110"/>
    <w:rsid w:val="00452D7B"/>
    <w:rsid w:val="00474F18"/>
    <w:rsid w:val="00490796"/>
    <w:rsid w:val="0049605C"/>
    <w:rsid w:val="004A537C"/>
    <w:rsid w:val="004B35AB"/>
    <w:rsid w:val="004B3BA8"/>
    <w:rsid w:val="004B7266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A597C"/>
    <w:rsid w:val="005B2904"/>
    <w:rsid w:val="005F552D"/>
    <w:rsid w:val="005F6354"/>
    <w:rsid w:val="0060521D"/>
    <w:rsid w:val="006105AE"/>
    <w:rsid w:val="0062064C"/>
    <w:rsid w:val="006248C3"/>
    <w:rsid w:val="006532AC"/>
    <w:rsid w:val="0065660B"/>
    <w:rsid w:val="0067265C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C4BC6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9F6A7A"/>
    <w:rsid w:val="00A03A0D"/>
    <w:rsid w:val="00A06789"/>
    <w:rsid w:val="00A234AD"/>
    <w:rsid w:val="00A32642"/>
    <w:rsid w:val="00A473F7"/>
    <w:rsid w:val="00A47E0E"/>
    <w:rsid w:val="00A52DA0"/>
    <w:rsid w:val="00A5641B"/>
    <w:rsid w:val="00A577CB"/>
    <w:rsid w:val="00A6545E"/>
    <w:rsid w:val="00A75457"/>
    <w:rsid w:val="00A87E25"/>
    <w:rsid w:val="00AA234E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373EB"/>
    <w:rsid w:val="00B47DAB"/>
    <w:rsid w:val="00B7698E"/>
    <w:rsid w:val="00B77256"/>
    <w:rsid w:val="00B77C3D"/>
    <w:rsid w:val="00BA1D8E"/>
    <w:rsid w:val="00BA774A"/>
    <w:rsid w:val="00BB320C"/>
    <w:rsid w:val="00BC6EA6"/>
    <w:rsid w:val="00BE5EED"/>
    <w:rsid w:val="00BF19FD"/>
    <w:rsid w:val="00C0052E"/>
    <w:rsid w:val="00C15EC8"/>
    <w:rsid w:val="00C16594"/>
    <w:rsid w:val="00C235D6"/>
    <w:rsid w:val="00C30A92"/>
    <w:rsid w:val="00C30E87"/>
    <w:rsid w:val="00C4083B"/>
    <w:rsid w:val="00C42336"/>
    <w:rsid w:val="00C632BA"/>
    <w:rsid w:val="00C64F3E"/>
    <w:rsid w:val="00C75C88"/>
    <w:rsid w:val="00C768D7"/>
    <w:rsid w:val="00C96F73"/>
    <w:rsid w:val="00CC6D13"/>
    <w:rsid w:val="00CE18DB"/>
    <w:rsid w:val="00CE5170"/>
    <w:rsid w:val="00CF559C"/>
    <w:rsid w:val="00CF6B96"/>
    <w:rsid w:val="00CF7A0C"/>
    <w:rsid w:val="00D0108C"/>
    <w:rsid w:val="00D04BC0"/>
    <w:rsid w:val="00D16E57"/>
    <w:rsid w:val="00D27DE7"/>
    <w:rsid w:val="00D742F9"/>
    <w:rsid w:val="00DD2F3F"/>
    <w:rsid w:val="00DD3801"/>
    <w:rsid w:val="00DD67BA"/>
    <w:rsid w:val="00DD7B8D"/>
    <w:rsid w:val="00DE4CFB"/>
    <w:rsid w:val="00DF017D"/>
    <w:rsid w:val="00DF06CF"/>
    <w:rsid w:val="00DF65FC"/>
    <w:rsid w:val="00E07543"/>
    <w:rsid w:val="00E136BB"/>
    <w:rsid w:val="00E35E0C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F15EB"/>
    <w:rsid w:val="00FF3756"/>
    <w:rsid w:val="00FF55E6"/>
    <w:rsid w:val="24E33BE2"/>
    <w:rsid w:val="25D5450C"/>
    <w:rsid w:val="280B2BEA"/>
    <w:rsid w:val="28F97718"/>
    <w:rsid w:val="2E49980E"/>
    <w:rsid w:val="39AC8765"/>
    <w:rsid w:val="3E08D0F4"/>
    <w:rsid w:val="50B6F83C"/>
    <w:rsid w:val="5B4FFE1F"/>
    <w:rsid w:val="7D7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black"/>
    </o:shapedefaults>
    <o:shapelayout v:ext="edit">
      <o:idmap v:ext="edit" data="1"/>
    </o:shapelayout>
  </w:shapeDefaults>
  <w:decimalSymbol w:val=","/>
  <w:listSeparator w:val=";"/>
  <w14:docId w14:val="0FD2A377"/>
  <w15:docId w15:val="{2337B9D1-05EC-40C0-8322-505A1C72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erkenvoor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an\Desktop\Kandidaat_niet_geschikt_na_voorselectie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iveau_x0020_1 xmlns="0274aea9-f135-4ac2-835c-eef5621046da">09_CV-screening_voorselectie</Folderniveau_x0020_1>
    <Thema xmlns="0274aea9-f135-4ac2-835c-eef5621046da">Geen</Thema>
    <Folderniveau_x0020_4 xmlns="0274aea9-f135-4ac2-835c-eef5621046da" xsi:nil="true"/>
    <Niveau xmlns="0832b4bd-573a-4b91-87f2-9d462d359cb3" xsi:nil="true"/>
    <Folderniveau_x0020_3 xmlns="0274aea9-f135-4ac2-835c-eef5621046da" xsi:nil="true"/>
    <Folderniveau_x0020_2 xmlns="0274aea9-f135-4ac2-835c-eef5621046da" xsi:nil="true"/>
    <Functie xmlns="0832b4bd-573a-4b91-87f2-9d462d359cb3" xsi:nil="true"/>
    <Documenttype xmlns="800174cd-06a6-485e-a1c9-0b9c34e4cdfd" xsi:nil="true"/>
    <Subthema xmlns="0832b4bd-573a-4b91-87f2-9d462d359cb3" xsi:nil="true"/>
    <Proces xmlns="0832b4bd-573a-4b91-87f2-9d462d359cb3">09_CV-screening_voorselectie</Proces>
    <Professionalisering xmlns="0832b4bd-573a-4b91-87f2-9d462d359cb3">false</Professionalisering>
    <Klant xmlns="0832b4bd-573a-4b91-87f2-9d462d359cb3" xsi:nil="true"/>
    <Traject xmlns="0832b4bd-573a-4b91-87f2-9d462d359cb3">Geen</Traject>
    <_dlc_DocId xmlns="800174cd-06a6-485e-a1c9-0b9c34e4cdfd">4E6P6ECKHC6V-1431991385-831</_dlc_DocId>
    <_dlc_DocIdUrl xmlns="800174cd-06a6-485e-a1c9-0b9c34e4cdfd">
      <Url>https://vlaamseoverheid.sharepoint.com/sites/AGO_01/DCTalent/dct_rs/_layouts/15/DocIdRedir.aspx?ID=4E6P6ECKHC6V-1431991385-831</Url>
      <Description>4E6P6ECKHC6V-1431991385-831</Description>
    </_dlc_DocIdUrl>
    <Aanbieder xmlns="0832b4bd-573a-4b91-87f2-9d462d359c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9BA2439B824FAD19947FB29BA17B" ma:contentTypeVersion="43" ma:contentTypeDescription="Een nieuw document maken." ma:contentTypeScope="" ma:versionID="35e3d9d9c560a620864499da0da9b4d6">
  <xsd:schema xmlns:xsd="http://www.w3.org/2001/XMLSchema" xmlns:xs="http://www.w3.org/2001/XMLSchema" xmlns:p="http://schemas.microsoft.com/office/2006/metadata/properties" xmlns:ns2="0832b4bd-573a-4b91-87f2-9d462d359cb3" xmlns:ns3="800174cd-06a6-485e-a1c9-0b9c34e4cdfd" xmlns:ns4="0274aea9-f135-4ac2-835c-eef5621046da" xmlns:ns5="7dd2fbf4-c51d-4a96-9195-08b7b77535dc" xmlns:ns6="4ac682c0-146e-462c-80d7-93671f8c852c" targetNamespace="http://schemas.microsoft.com/office/2006/metadata/properties" ma:root="true" ma:fieldsID="345f0d7525472467781bc71cd518a2d4" ns2:_="" ns3:_="" ns4:_="" ns5:_="" ns6:_="">
    <xsd:import namespace="0832b4bd-573a-4b91-87f2-9d462d359cb3"/>
    <xsd:import namespace="800174cd-06a6-485e-a1c9-0b9c34e4cdfd"/>
    <xsd:import namespace="0274aea9-f135-4ac2-835c-eef5621046da"/>
    <xsd:import namespace="7dd2fbf4-c51d-4a96-9195-08b7b77535dc"/>
    <xsd:import namespace="4ac682c0-146e-462c-80d7-93671f8c852c"/>
    <xsd:element name="properties">
      <xsd:complexType>
        <xsd:sequence>
          <xsd:element name="documentManagement">
            <xsd:complexType>
              <xsd:all>
                <xsd:element ref="ns2:Proces"/>
                <xsd:element ref="ns2:Niveau" minOccurs="0"/>
                <xsd:element ref="ns2:Functie" minOccurs="0"/>
                <xsd:element ref="ns3:Documenttype" minOccurs="0"/>
                <xsd:element ref="ns4:Thema" minOccurs="0"/>
                <xsd:element ref="ns2:Subthema" minOccurs="0"/>
                <xsd:element ref="ns4:Folderniveau_x0020_1" minOccurs="0"/>
                <xsd:element ref="ns4:Folderniveau_x0020_2" minOccurs="0"/>
                <xsd:element ref="ns4:Folderniveau_x0020_3" minOccurs="0"/>
                <xsd:element ref="ns4:Folderniveau_x0020_4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6:SharedWithUsers" minOccurs="0"/>
                <xsd:element ref="ns6:SharedWithDetails" minOccurs="0"/>
                <xsd:element ref="ns2:Traject" minOccurs="0"/>
                <xsd:element ref="ns2:Professionalisering" minOccurs="0"/>
                <xsd:element ref="ns2:Klant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Aanbied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b4bd-573a-4b91-87f2-9d462d359cb3" elementFormDefault="qualified">
    <xsd:import namespace="http://schemas.microsoft.com/office/2006/documentManagement/types"/>
    <xsd:import namespace="http://schemas.microsoft.com/office/infopath/2007/PartnerControls"/>
    <xsd:element name="Proces" ma:index="2" ma:displayName="Proces" ma:default="Geen" ma:format="Dropdown" ma:internalName="Proces">
      <xsd:simpleType>
        <xsd:restriction base="dms:Choice">
          <xsd:enumeration value="Geen"/>
          <xsd:enumeration value="VMR"/>
          <xsd:enumeration value="00_Algemeen"/>
          <xsd:enumeration value="01_Aanvraag_werving"/>
          <xsd:enumeration value="02_Herplaatsing"/>
          <xsd:enumeration value="03_Intake"/>
          <xsd:enumeration value="04_Klantenfiches"/>
          <xsd:enumeration value="05_Fube_en_SR"/>
          <xsd:enumeration value="06_Sollicitatieformulier_en_vragenlijst"/>
          <xsd:enumeration value="07_Publicatie"/>
          <xsd:enumeration value="08_Kandidaturen_mailbox"/>
          <xsd:enumeration value="09_CV-screening_voorselectie"/>
          <xsd:enumeration value="10_Testinstrumentarium"/>
          <xsd:enumeration value="11_Casus_en_schriftelijke_proef"/>
          <xsd:enumeration value="12_Interviews_en_planning"/>
          <xsd:enumeration value="13_Verslagen_PV_en_Afronding"/>
          <xsd:enumeration value="14_In_dienst"/>
          <xsd:enumeration value="15_Werfreserve"/>
          <xsd:enumeration value="16_IO's_en_Facturatie"/>
          <xsd:enumeration value="18_Klachtenprocedure"/>
          <xsd:enumeration value="19_ExclProfessionalisering"/>
          <xsd:enumeration value="20_Gecertificeerde_selectoren"/>
        </xsd:restriction>
      </xsd:simpleType>
    </xsd:element>
    <xsd:element name="Niveau" ma:index="3" nillable="true" ma:displayName="Niveau" ma:format="Dropdown" ma:internalName="Niveau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Functie" ma:index="4" nillable="true" ma:displayName="Functie" ma:format="Dropdown" ma:internalName="Functie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Subthema" ma:index="7" nillable="true" ma:displayName="Subthema" ma:default="Geen" ma:format="Dropdown" ma:internalName="Subthema">
      <xsd:simpleType>
        <xsd:restriction base="dms:Choice">
          <xsd:enumeration value="Geen"/>
          <xsd:enumeration value="AgO"/>
          <xsd:enumeration value="Algemeen"/>
          <xsd:enumeration value="BAQ"/>
          <xsd:enumeration value="Cebir"/>
          <xsd:enumeration value="Facebook"/>
          <xsd:enumeration value="GDPR"/>
          <xsd:enumeration value="Handleiding"/>
          <xsd:enumeration value="Hudson"/>
          <xsd:enumeration value="Ixly"/>
          <xsd:enumeration value="Jaarrapport"/>
          <xsd:enumeration value="LED"/>
          <xsd:enumeration value="LinkedIn"/>
          <xsd:enumeration value="Motivering van bestuurshandeling"/>
          <xsd:enumeration value="Openbaarheid van bestuur"/>
          <xsd:enumeration value="Opleiding"/>
          <xsd:enumeration value="Oproepen werfreserve"/>
          <xsd:enumeration value="Projectmanagement"/>
          <xsd:enumeration value="Redelijke aanpassingen"/>
          <xsd:enumeration value="Selectiecentrum"/>
          <xsd:enumeration value="SJT"/>
          <xsd:enumeration value="Snelstartkaart"/>
          <xsd:enumeration value="Social Media"/>
          <xsd:enumeration value="Video rekruting"/>
          <xsd:enumeration value="VO-brede werfreserve"/>
          <xsd:enumeration value="VPS"/>
        </xsd:restriction>
      </xsd:simpleType>
    </xsd:element>
    <xsd:element name="Traject" ma:index="28" nillable="true" ma:displayName="Traject" ma:default="Geen" ma:format="Dropdown" ma:internalName="Traject">
      <xsd:simpleType>
        <xsd:restriction base="dms:Choice">
          <xsd:enumeration value="Geen"/>
          <xsd:enumeration value="Starter"/>
          <xsd:enumeration value="Junior"/>
          <xsd:enumeration value="Medior"/>
          <xsd:enumeration value="Senior"/>
        </xsd:restriction>
      </xsd:simpleType>
    </xsd:element>
    <xsd:element name="Professionalisering" ma:index="29" nillable="true" ma:displayName="Professionalisering" ma:default="0" ma:internalName="Professionalisering">
      <xsd:simpleType>
        <xsd:restriction base="dms:Boolean"/>
      </xsd:simpleType>
    </xsd:element>
    <xsd:element name="Klant" ma:index="30" nillable="true" ma:displayName="Klant" ma:description="Naam van de klant" ma:format="Dropdown" ma:internalName="Klant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Aanbieder" ma:index="35" nillable="true" ma:displayName="Aanbieder" ma:format="Dropdown" ma:internalName="Aanbieder">
      <xsd:simpleType>
        <xsd:restriction base="dms:Text">
          <xsd:maxLength value="255"/>
        </xsd:restriction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4cd-06a6-485e-a1c9-0b9c34e4cdfd" elementFormDefault="qualified">
    <xsd:import namespace="http://schemas.microsoft.com/office/2006/documentManagement/types"/>
    <xsd:import namespace="http://schemas.microsoft.com/office/infopath/2007/PartnerControls"/>
    <xsd:element name="Documenttype" ma:index="5" nillable="true" ma:displayName="Documenttype" ma:default="Nog in te vullen" ma:format="Dropdown" ma:indexed="true" ma:internalName="Documenttype">
      <xsd:simpleType>
        <xsd:union memberTypes="dms:Text">
          <xsd:simpleType>
            <xsd:restriction base="dms:Choice">
              <xsd:enumeration value="Afsprakenkader"/>
              <xsd:enumeration value="Factuur"/>
              <xsd:enumeration value="Handleiding"/>
              <xsd:enumeration value="Inventarislijst"/>
              <xsd:enumeration value="Offerte"/>
              <xsd:enumeration value="Overdrachtslijst"/>
              <xsd:enumeration value="Planning"/>
              <xsd:enumeration value="Presentatie"/>
              <xsd:enumeration value="Procesfiche"/>
              <xsd:enumeration value="Rapport"/>
              <xsd:enumeration value="Sjabloon"/>
              <xsd:enumeration value="Statusrapport"/>
              <xsd:enumeration value="Testinfo"/>
              <xsd:enumeration value="Vergaderagenda"/>
              <xsd:enumeration value="Vergaderbijlage"/>
              <xsd:enumeration value="Vernietigingslijst"/>
              <xsd:enumeration value="Verslag"/>
              <xsd:enumeration value="Werkdocument"/>
              <xsd:enumeration value="Andere"/>
              <xsd:enumeration value="Nog in te vullen"/>
            </xsd:restriction>
          </xsd:simpleType>
        </xsd:union>
      </xsd:simpleType>
    </xsd:element>
    <xsd:element name="_dlc_DocId" ma:index="32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3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aea9-f135-4ac2-835c-eef5621046da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fault="Archief_selectiecentrum_werkdocumenten" ma:format="Dropdown" ma:internalName="Thema">
      <xsd:simpleType>
        <xsd:union memberTypes="dms:Text">
          <xsd:simpleType>
            <xsd:restriction base="dms:Choice">
              <xsd:enumeration value="Geen"/>
              <xsd:enumeration value="Archief_selectiecentrum_werkdocumenten"/>
              <xsd:enumeration value="Cases selecties"/>
              <xsd:enumeration value="Communicatie"/>
              <xsd:enumeration value="Dienstverlening"/>
              <xsd:enumeration value="Diversiteit"/>
              <xsd:enumeration value="Expert opleiding"/>
              <xsd:enumeration value="Intervisie selectoren"/>
              <xsd:enumeration value="Juridisch kader"/>
              <xsd:enumeration value="LED-databank"/>
              <xsd:enumeration value="Objectieve werving"/>
              <xsd:enumeration value="Onboarding"/>
              <xsd:enumeration value="Opleidingen"/>
              <xsd:enumeration value="PragmatischeAanpak"/>
              <xsd:enumeration value="Publicatie"/>
              <xsd:enumeration value="Risicoanalyse"/>
              <xsd:enumeration value="Rapportering"/>
              <xsd:enumeration value="Rekrutering"/>
              <xsd:enumeration value="Screening"/>
              <xsd:enumeration value="Sjablonen_en_afspraken"/>
              <xsd:enumeration value="sjablonen_voor_toolbox"/>
              <xsd:enumeration value="Testinstrumentarium"/>
              <xsd:enumeration value="Verbeteren van schriftelijke proeven"/>
              <xsd:enumeration value="Visio"/>
              <xsd:enumeration value="VMR"/>
              <xsd:enumeration value="Werfreserve"/>
              <xsd:enumeration value="Procesfiche"/>
            </xsd:restriction>
          </xsd:simpleType>
        </xsd:union>
      </xsd:simpleType>
    </xsd:element>
    <xsd:element name="Folderniveau_x0020_1" ma:index="8" nillable="true" ma:displayName="Folderniveau 1" ma:internalName="Folderniveau_x0020_1">
      <xsd:simpleType>
        <xsd:restriction base="dms:Text">
          <xsd:maxLength value="255"/>
        </xsd:restriction>
      </xsd:simpleType>
    </xsd:element>
    <xsd:element name="Folderniveau_x0020_2" ma:index="9" nillable="true" ma:displayName="Folderniveau 2" ma:internalName="Folderniveau_x0020_2">
      <xsd:simpleType>
        <xsd:restriction base="dms:Text">
          <xsd:maxLength value="255"/>
        </xsd:restriction>
      </xsd:simpleType>
    </xsd:element>
    <xsd:element name="Folderniveau_x0020_3" ma:index="10" nillable="true" ma:displayName="Folderniveau 3" ma:internalName="Folderniveau_x0020_3">
      <xsd:simpleType>
        <xsd:restriction base="dms:Text">
          <xsd:maxLength value="255"/>
        </xsd:restriction>
      </xsd:simpleType>
    </xsd:element>
    <xsd:element name="Folderniveau_x0020_4" ma:index="11" nillable="true" ma:displayName="Folderniveau 4" ma:internalName="Folderniveau_x0020_4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fbf4-c51d-4a96-9195-08b7b7753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82c0-146e-462c-80d7-93671f8c852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D920F-0C09-42D8-AD39-0AE9996E60E7}">
  <ds:schemaRefs>
    <ds:schemaRef ds:uri="0274aea9-f135-4ac2-835c-eef5621046da"/>
    <ds:schemaRef ds:uri="0832b4bd-573a-4b91-87f2-9d462d359cb3"/>
    <ds:schemaRef ds:uri="http://purl.org/dc/terms/"/>
    <ds:schemaRef ds:uri="800174cd-06a6-485e-a1c9-0b9c34e4cdfd"/>
    <ds:schemaRef ds:uri="http://schemas.microsoft.com/office/2006/documentManagement/types"/>
    <ds:schemaRef ds:uri="7dd2fbf4-c51d-4a96-9195-08b7b77535dc"/>
    <ds:schemaRef ds:uri="4ac682c0-146e-462c-80d7-93671f8c85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8189F2-FCB2-4EFD-8F1E-3089862D6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EC135-01F3-459E-A753-50954C6DDA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B33E96-95B5-4563-8D98-EFA58A2DD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2b4bd-573a-4b91-87f2-9d462d359cb3"/>
    <ds:schemaRef ds:uri="800174cd-06a6-485e-a1c9-0b9c34e4cdfd"/>
    <ds:schemaRef ds:uri="0274aea9-f135-4ac2-835c-eef5621046da"/>
    <ds:schemaRef ds:uri="7dd2fbf4-c51d-4a96-9195-08b7b77535dc"/>
    <ds:schemaRef ds:uri="4ac682c0-146e-462c-80d7-93671f8c8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CFDF1C-A0ED-4046-AE29-ECD9D8E2E2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Kandidaat_niet_geschikt_na_voorselectie.dotx</Template>
  <TotalTime>0</TotalTime>
  <Pages>1</Pages>
  <Words>230</Words>
  <Characters>1270</Characters>
  <Application>Microsoft Office Word</Application>
  <DocSecurity>0</DocSecurity>
  <Lines>10</Lines>
  <Paragraphs>2</Paragraphs>
  <ScaleCrop>false</ScaleCrop>
  <Company>Vlaamse Overheid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Piot, An</dc:creator>
  <cp:lastModifiedBy>Haak Ellen</cp:lastModifiedBy>
  <cp:revision>2</cp:revision>
  <cp:lastPrinted>2014-03-28T18:07:00Z</cp:lastPrinted>
  <dcterms:created xsi:type="dcterms:W3CDTF">2023-08-21T13:12:00Z</dcterms:created>
  <dcterms:modified xsi:type="dcterms:W3CDTF">2023-08-21T13:12:00Z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0x010100B3FE9BA2439B824FAD19947FB29BA17B</vt:lpwstr>
  </property>
  <property fmtid="{D5CDD505-2E9C-101B-9397-08002B2CF9AE}" pid="4" name="_dlc_DocIdItemGuid">
    <vt:lpwstr>caa39fea-4ef8-487c-9dab-ffe6a7db2907</vt:lpwstr>
  </property>
</Properties>
</file>