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7405EB" w:rsidRPr="00415740" w:rsidTr="009D29F8">
        <w:trPr>
          <w:trHeight w:val="2552"/>
        </w:trPr>
        <w:tc>
          <w:tcPr>
            <w:tcW w:w="3402" w:type="dxa"/>
          </w:tcPr>
          <w:p w:rsidR="00852AC5" w:rsidRDefault="00031319" w:rsidP="00E861D6">
            <w:pPr>
              <w:pStyle w:val="Afdeling"/>
              <w:rPr>
                <w:rStyle w:val="medium"/>
              </w:rPr>
            </w:pPr>
            <w:r>
              <w:rPr>
                <w:rStyle w:val="medium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Kabinet van de Viceminister-president, Vlaams minister van Binnenlands Bestuur, Inburgering, Wonen, Gelijke Kansen en Armoedebestrijding"/>
                  </w:textInput>
                </w:ffData>
              </w:fldChar>
            </w:r>
            <w:bookmarkStart w:id="0" w:name="Text33"/>
            <w:r>
              <w:rPr>
                <w:rStyle w:val="medium"/>
              </w:rPr>
              <w:instrText xml:space="preserve"> FORMTEXT </w:instrText>
            </w:r>
            <w:r>
              <w:rPr>
                <w:rStyle w:val="medium"/>
              </w:rPr>
            </w:r>
            <w:r>
              <w:rPr>
                <w:rStyle w:val="medium"/>
              </w:rPr>
              <w:fldChar w:fldCharType="separate"/>
            </w:r>
            <w:r w:rsidR="00852AC5">
              <w:rPr>
                <w:rStyle w:val="medium"/>
              </w:rPr>
              <w:t xml:space="preserve">Adres functioneel bevoegde minister </w:t>
            </w:r>
          </w:p>
          <w:p w:rsidR="00852AC5" w:rsidRDefault="00852AC5" w:rsidP="00E861D6">
            <w:pPr>
              <w:pStyle w:val="Afdeling"/>
              <w:rPr>
                <w:rStyle w:val="medium"/>
              </w:rPr>
            </w:pPr>
            <w:r>
              <w:rPr>
                <w:rStyle w:val="medium"/>
              </w:rPr>
              <w:t xml:space="preserve">Voorbeeld : </w:t>
            </w:r>
          </w:p>
          <w:p w:rsidR="007405EB" w:rsidRPr="007565DE" w:rsidRDefault="00031319" w:rsidP="00E861D6">
            <w:pPr>
              <w:pStyle w:val="Afdeling"/>
              <w:rPr>
                <w:rFonts w:ascii="FlandersArtSans-Regular" w:hAnsi="FlandersArtSans-Regular"/>
              </w:rPr>
            </w:pPr>
            <w:r>
              <w:rPr>
                <w:rStyle w:val="medium"/>
                <w:noProof/>
              </w:rPr>
              <w:t>Kabinet van de Viceminister-president, Vlaams minister van Binnenlands Bestuur, Inburgering, Wonen, Gelijke Kansen en Armoedebestrijding</w:t>
            </w:r>
            <w:r>
              <w:rPr>
                <w:rStyle w:val="medium"/>
              </w:rPr>
              <w:fldChar w:fldCharType="end"/>
            </w:r>
            <w:bookmarkEnd w:id="0"/>
          </w:p>
          <w:p w:rsidR="007405EB" w:rsidRPr="009E0F48" w:rsidRDefault="000921BC" w:rsidP="009D29F8">
            <w:pPr>
              <w:pStyle w:val="Adresafzend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Arenbergstraat 7"/>
                  </w:textInput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Arenbergstraat 7</w:t>
            </w:r>
            <w:r>
              <w:fldChar w:fldCharType="end"/>
            </w:r>
            <w:bookmarkEnd w:id="1"/>
            <w:r w:rsidR="007405EB" w:rsidRPr="009E0F48">
              <w:t xml:space="preserve"> </w:t>
            </w:r>
          </w:p>
          <w:p w:rsidR="000324B8" w:rsidRPr="00BE7FC7" w:rsidRDefault="000921BC" w:rsidP="009D29F8">
            <w:pPr>
              <w:pStyle w:val="Adresafzend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1000 BRUSSEL"/>
                  </w:textInput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1000 BRUSSEL</w:t>
            </w:r>
            <w:r>
              <w:fldChar w:fldCharType="end"/>
            </w:r>
            <w:bookmarkEnd w:id="2"/>
          </w:p>
          <w:p w:rsidR="00E875FA" w:rsidRPr="00415740" w:rsidRDefault="00E875FA" w:rsidP="00E875FA">
            <w:pPr>
              <w:pStyle w:val="Adresafzender"/>
            </w:pPr>
            <w:r w:rsidRPr="00415740">
              <w:rPr>
                <w:rStyle w:val="vet"/>
              </w:rPr>
              <w:t>T</w:t>
            </w:r>
            <w:r w:rsidRPr="00415740">
              <w:rPr>
                <w:b/>
              </w:rPr>
              <w:t xml:space="preserve"> </w:t>
            </w:r>
            <w:r w:rsidR="00682548">
              <w:fldChar w:fldCharType="begin">
                <w:ffData>
                  <w:name w:val="Text41"/>
                  <w:enabled/>
                  <w:calcOnExit w:val="0"/>
                  <w:textInput>
                    <w:default w:val="02 553 55 50"/>
                  </w:textInput>
                </w:ffData>
              </w:fldChar>
            </w:r>
            <w:bookmarkStart w:id="3" w:name="Text41"/>
            <w:r w:rsidRPr="00415740">
              <w:instrText xml:space="preserve"> FORMTEXT </w:instrText>
            </w:r>
            <w:r w:rsidR="00682548">
              <w:fldChar w:fldCharType="separate"/>
            </w:r>
            <w:r w:rsidRPr="00415740">
              <w:t>02 55</w:t>
            </w:r>
            <w:r w:rsidR="008F07C6" w:rsidRPr="00415740">
              <w:t>2 6</w:t>
            </w:r>
            <w:r w:rsidR="00415740" w:rsidRPr="00415740">
              <w:t>9</w:t>
            </w:r>
            <w:r w:rsidR="008F07C6" w:rsidRPr="00415740">
              <w:t xml:space="preserve"> 00</w:t>
            </w:r>
            <w:r w:rsidR="00682548">
              <w:fldChar w:fldCharType="end"/>
            </w:r>
            <w:bookmarkEnd w:id="3"/>
          </w:p>
          <w:p w:rsidR="008F07C6" w:rsidRPr="00415740" w:rsidRDefault="00E875FA" w:rsidP="00E875FA">
            <w:pPr>
              <w:pStyle w:val="Adresafzender"/>
              <w:rPr>
                <w:noProof/>
              </w:rPr>
            </w:pPr>
            <w:r w:rsidRPr="00415740">
              <w:rPr>
                <w:rStyle w:val="vet"/>
              </w:rPr>
              <w:t>F</w:t>
            </w:r>
            <w:r w:rsidRPr="00415740">
              <w:rPr>
                <w:b/>
              </w:rPr>
              <w:t xml:space="preserve"> </w:t>
            </w:r>
            <w:r w:rsidR="00682548">
              <w:fldChar w:fldCharType="begin">
                <w:ffData>
                  <w:name w:val="Text42"/>
                  <w:enabled/>
                  <w:calcOnExit w:val="0"/>
                  <w:textInput>
                    <w:default w:val="02 553 55 79"/>
                  </w:textInput>
                </w:ffData>
              </w:fldChar>
            </w:r>
            <w:bookmarkStart w:id="4" w:name="Text42"/>
            <w:r w:rsidRPr="00415740">
              <w:instrText xml:space="preserve"> FORMTEXT </w:instrText>
            </w:r>
            <w:r w:rsidR="00682548">
              <w:fldChar w:fldCharType="separate"/>
            </w:r>
            <w:r w:rsidRPr="00415740">
              <w:rPr>
                <w:noProof/>
              </w:rPr>
              <w:t>02 55</w:t>
            </w:r>
            <w:r w:rsidR="008F07C6" w:rsidRPr="00415740">
              <w:rPr>
                <w:noProof/>
              </w:rPr>
              <w:t>2 6</w:t>
            </w:r>
            <w:r w:rsidR="00415740" w:rsidRPr="00415740">
              <w:rPr>
                <w:noProof/>
              </w:rPr>
              <w:t>9</w:t>
            </w:r>
            <w:r w:rsidR="008F07C6" w:rsidRPr="00415740">
              <w:rPr>
                <w:noProof/>
              </w:rPr>
              <w:t xml:space="preserve"> 0</w:t>
            </w:r>
            <w:r w:rsidR="00415740" w:rsidRPr="00415740">
              <w:rPr>
                <w:noProof/>
              </w:rPr>
              <w:t>1</w:t>
            </w:r>
          </w:p>
          <w:p w:rsidR="00DE43A1" w:rsidRPr="00415740" w:rsidRDefault="008F07C6" w:rsidP="00E875FA">
            <w:pPr>
              <w:pStyle w:val="Adresafzender"/>
            </w:pPr>
            <w:r w:rsidRPr="00415740">
              <w:rPr>
                <w:noProof/>
              </w:rPr>
              <w:t>kabinet.</w:t>
            </w:r>
            <w:r w:rsidR="00415740">
              <w:rPr>
                <w:noProof/>
              </w:rPr>
              <w:t>homans</w:t>
            </w:r>
            <w:r w:rsidRPr="00415740">
              <w:rPr>
                <w:noProof/>
              </w:rPr>
              <w:t>@vlaanderen.be</w:t>
            </w:r>
            <w:r w:rsidR="00682548">
              <w:fldChar w:fldCharType="end"/>
            </w:r>
            <w:bookmarkEnd w:id="4"/>
          </w:p>
          <w:p w:rsidR="007405EB" w:rsidRPr="00415740" w:rsidRDefault="00682548" w:rsidP="009D29F8">
            <w:pPr>
              <w:pStyle w:val="Adresafzender"/>
              <w:rPr>
                <w:rStyle w:val="vet"/>
              </w:rPr>
            </w:pPr>
            <w:r w:rsidRPr="00954E3E">
              <w:rPr>
                <w:rStyle w:val="vet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www.vlaanderen.be"/>
                  </w:textInput>
                </w:ffData>
              </w:fldChar>
            </w:r>
            <w:bookmarkStart w:id="5" w:name="Text40"/>
            <w:r w:rsidR="00F6264B" w:rsidRPr="00415740">
              <w:rPr>
                <w:rStyle w:val="vet"/>
              </w:rPr>
              <w:instrText xml:space="preserve"> FORMTEXT </w:instrText>
            </w:r>
            <w:r w:rsidRPr="00954E3E">
              <w:rPr>
                <w:rStyle w:val="vet"/>
              </w:rPr>
            </w:r>
            <w:r w:rsidRPr="00954E3E">
              <w:rPr>
                <w:rStyle w:val="vet"/>
              </w:rPr>
              <w:fldChar w:fldCharType="separate"/>
            </w:r>
            <w:r w:rsidR="00F6264B" w:rsidRPr="00415740">
              <w:rPr>
                <w:rStyle w:val="vet"/>
              </w:rPr>
              <w:t>www.vlaanderen.be</w:t>
            </w:r>
            <w:r w:rsidRPr="00954E3E">
              <w:rPr>
                <w:rStyle w:val="vet"/>
              </w:rPr>
              <w:fldChar w:fldCharType="end"/>
            </w:r>
            <w:bookmarkEnd w:id="5"/>
          </w:p>
          <w:p w:rsidR="007405EB" w:rsidRPr="00415740" w:rsidRDefault="007405EB" w:rsidP="009D29F8">
            <w:pPr>
              <w:pStyle w:val="Adresafzender"/>
            </w:pPr>
          </w:p>
        </w:tc>
      </w:tr>
    </w:tbl>
    <w:p w:rsidR="00D62324" w:rsidRPr="00415740" w:rsidRDefault="00D62324" w:rsidP="00F96BC3">
      <w:pPr>
        <w:pStyle w:val="Referentietitel"/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DC6E44" w:rsidRPr="0030232C" w:rsidTr="0030232C">
        <w:trPr>
          <w:trHeight w:val="2417"/>
        </w:trPr>
        <w:tc>
          <w:tcPr>
            <w:tcW w:w="4820" w:type="dxa"/>
          </w:tcPr>
          <w:p w:rsidR="00861224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</w:pPr>
            <w:r w:rsidRPr="00DA61BA"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6" w:name="Text38"/>
            <w:r w:rsidR="00F6264B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61224">
              <w:t>AANGETEKEND</w:t>
            </w:r>
          </w:p>
          <w:p w:rsidR="00861224" w:rsidRDefault="00861224" w:rsidP="00CE296D">
            <w:pPr>
              <w:pStyle w:val="Adres"/>
              <w:framePr w:hSpace="0" w:wrap="auto" w:vAnchor="margin" w:hAnchor="text" w:xAlign="left" w:yAlign="inline"/>
              <w:suppressOverlap w:val="0"/>
            </w:pPr>
          </w:p>
          <w:p w:rsidR="0030232C" w:rsidRPr="00DA61BA" w:rsidRDefault="00F6264B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rPr>
                <w:sz w:val="22"/>
                <w:szCs w:val="22"/>
                <w:lang w:val="nl-BE"/>
              </w:rPr>
              <w:t>De heer/Mevrouw Voornaam Achternaam</w:t>
            </w:r>
            <w:r w:rsidR="00682548" w:rsidRPr="00DA61BA">
              <w:fldChar w:fldCharType="end"/>
            </w:r>
            <w:bookmarkEnd w:id="6"/>
          </w:p>
          <w:p w:rsidR="00CC6132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7" w:name="Text30"/>
            <w:r w:rsidR="00533456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 w:rsidRPr="00852AC5">
              <w:t>Straat nummer bus</w:t>
            </w:r>
            <w:r w:rsidRPr="00DA61BA">
              <w:fldChar w:fldCharType="end"/>
            </w:r>
            <w:bookmarkEnd w:id="7"/>
          </w:p>
          <w:p w:rsidR="00533456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8" w:name="Text31"/>
            <w:r w:rsidR="00533456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 w:rsidRPr="00852AC5">
              <w:t>postnummer GEMEENTE</w:t>
            </w:r>
            <w:r w:rsidRPr="00DA61BA">
              <w:fldChar w:fldCharType="end"/>
            </w:r>
            <w:bookmarkEnd w:id="8"/>
          </w:p>
          <w:p w:rsidR="00AD01E6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9" w:name="Text25"/>
            <w:r w:rsidR="00F96BC3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Pr="00DA61BA">
              <w:fldChar w:fldCharType="end"/>
            </w:r>
            <w:bookmarkEnd w:id="9"/>
          </w:p>
          <w:p w:rsidR="00CE296D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10" w:name="Text27"/>
            <w:r w:rsidR="00CE296D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Pr="00DA61BA">
              <w:fldChar w:fldCharType="end"/>
            </w:r>
            <w:bookmarkEnd w:id="10"/>
          </w:p>
          <w:p w:rsidR="00533456" w:rsidRPr="00CE296D" w:rsidRDefault="00682548" w:rsidP="00852AC5">
            <w:pPr>
              <w:pStyle w:val="Adres"/>
              <w:framePr w:hSpace="0" w:wrap="auto" w:vAnchor="margin" w:hAnchor="text" w:xAlign="left" w:yAlign="inline"/>
              <w:suppressOverlap w:val="0"/>
              <w:rPr>
                <w:lang w:val="nl-BE"/>
              </w:rPr>
            </w:pPr>
            <w:r w:rsidRPr="00DA61BA"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11" w:name="Text32"/>
            <w:r w:rsidR="00533456" w:rsidRPr="00DA61BA">
              <w:rPr>
                <w:sz w:val="22"/>
                <w:szCs w:val="22"/>
              </w:rPr>
              <w:instrText xml:space="preserve"> FORMTEXT </w:instrText>
            </w:r>
            <w:r w:rsidRPr="00DA61BA">
              <w:fldChar w:fldCharType="separate"/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Pr="00DA61BA">
              <w:fldChar w:fldCharType="end"/>
            </w:r>
            <w:bookmarkEnd w:id="11"/>
          </w:p>
        </w:tc>
      </w:tr>
    </w:tbl>
    <w:p w:rsidR="003801A1" w:rsidRDefault="003801A1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6E23E1" w:rsidRPr="00460357" w:rsidRDefault="006D3C40" w:rsidP="001E655E">
      <w:pPr>
        <w:pStyle w:val="Referentietitel"/>
      </w:pPr>
      <w:r w:rsidRPr="00460357">
        <w:t>u</w:t>
      </w:r>
      <w:r w:rsidR="00A46FFD" w:rsidRPr="00460357">
        <w:t xml:space="preserve">w </w:t>
      </w:r>
      <w:r w:rsidR="00A46FFD" w:rsidRPr="00DA2546">
        <w:t>bericht</w:t>
      </w:r>
      <w:r w:rsidR="00C36418" w:rsidRPr="00460357">
        <w:t xml:space="preserve"> </w:t>
      </w:r>
      <w:r w:rsidR="00C36418" w:rsidRPr="001E655E">
        <w:t>van</w:t>
      </w:r>
      <w:r w:rsidR="00C36418" w:rsidRPr="00460357">
        <w:tab/>
      </w:r>
      <w:r w:rsidR="0089307E" w:rsidRPr="00460357">
        <w:t>uw ke</w:t>
      </w:r>
      <w:r w:rsidR="00DA15E3" w:rsidRPr="00460357">
        <w:t>nmerk</w:t>
      </w:r>
      <w:r w:rsidR="00DA15E3" w:rsidRPr="00460357">
        <w:tab/>
      </w:r>
      <w:r w:rsidR="00D15D50" w:rsidRPr="00460357">
        <w:t>ons kenmerk</w:t>
      </w:r>
      <w:r w:rsidR="00570876" w:rsidRPr="00460357">
        <w:tab/>
      </w:r>
      <w:r w:rsidR="00CA7361" w:rsidRPr="00460357">
        <w:t>bijlagen</w:t>
      </w:r>
    </w:p>
    <w:p w:rsidR="006E23E1" w:rsidRPr="00460357" w:rsidRDefault="00682548" w:rsidP="001E655E">
      <w:pPr>
        <w:pStyle w:val="Referentie"/>
      </w:pPr>
      <w:r w:rsidRPr="001E655E"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2F31AA" w:rsidRPr="001E655E">
        <w:instrText xml:space="preserve"> FORMTEXT </w:instrText>
      </w:r>
      <w:r w:rsidRPr="001E655E">
        <w:fldChar w:fldCharType="separate"/>
      </w:r>
      <w:r w:rsidR="002F31AA" w:rsidRPr="001E655E">
        <w:t> </w:t>
      </w:r>
      <w:r w:rsidR="002F31AA" w:rsidRPr="001E655E">
        <w:t> </w:t>
      </w:r>
      <w:r w:rsidR="002F31AA" w:rsidRPr="001E655E">
        <w:t> </w:t>
      </w:r>
      <w:r w:rsidR="002F31AA" w:rsidRPr="001E655E">
        <w:t> </w:t>
      </w:r>
      <w:r w:rsidR="002F31AA" w:rsidRPr="001E655E">
        <w:t> </w:t>
      </w:r>
      <w:r w:rsidRPr="001E655E">
        <w:fldChar w:fldCharType="end"/>
      </w:r>
      <w:bookmarkEnd w:id="12"/>
      <w:r w:rsidR="006E23E1" w:rsidRPr="00460357">
        <w:tab/>
      </w:r>
      <w:r w:rsidRPr="00460357"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2F31AA" w:rsidRPr="00460357">
        <w:instrText xml:space="preserve"> FORMTEXT </w:instrText>
      </w:r>
      <w:r w:rsidRPr="00460357">
        <w:fldChar w:fldCharType="separate"/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Pr="00460357">
        <w:fldChar w:fldCharType="end"/>
      </w:r>
      <w:bookmarkEnd w:id="13"/>
      <w:r w:rsidR="00806D57"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 w:rsidR="0066506F">
        <w:instrText xml:space="preserve"> FORMTEXT </w:instrText>
      </w:r>
      <w:r>
        <w:fldChar w:fldCharType="separate"/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>
        <w:fldChar w:fldCharType="end"/>
      </w:r>
      <w:r w:rsidR="00570876" w:rsidRPr="00460357">
        <w:tab/>
      </w:r>
      <w:r w:rsidRPr="0046035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70876" w:rsidRPr="00460357">
        <w:instrText xml:space="preserve"> FORMTEXT </w:instrText>
      </w:r>
      <w:r w:rsidRPr="00460357">
        <w:fldChar w:fldCharType="separate"/>
      </w:r>
      <w:r w:rsidR="00570876" w:rsidRPr="00460357">
        <w:t> </w:t>
      </w:r>
      <w:r w:rsidR="00570876" w:rsidRPr="00460357">
        <w:t> </w:t>
      </w:r>
      <w:r w:rsidR="00570876" w:rsidRPr="00460357">
        <w:t> </w:t>
      </w:r>
      <w:r w:rsidR="00570876" w:rsidRPr="00460357">
        <w:t> </w:t>
      </w:r>
      <w:r w:rsidR="00570876" w:rsidRPr="00460357">
        <w:t> </w:t>
      </w:r>
      <w:r w:rsidRPr="00460357">
        <w:fldChar w:fldCharType="end"/>
      </w:r>
      <w:bookmarkEnd w:id="14"/>
    </w:p>
    <w:p w:rsidR="00A46FFD" w:rsidRPr="00460357" w:rsidRDefault="00D15D50" w:rsidP="001E655E">
      <w:pPr>
        <w:pStyle w:val="Referentietitel"/>
      </w:pPr>
      <w:r w:rsidRPr="00460357">
        <w:t>vragen naar/e-mail</w:t>
      </w:r>
      <w:r w:rsidR="00BA7E09">
        <w:tab/>
      </w:r>
      <w:r w:rsidR="00BA7E09">
        <w:tab/>
      </w:r>
      <w:r w:rsidR="00BA7E09" w:rsidRPr="00460357">
        <w:t>telefoonnummer</w:t>
      </w:r>
      <w:r w:rsidR="00691B83" w:rsidRPr="00460357">
        <w:tab/>
      </w:r>
      <w:r w:rsidR="00CA7361">
        <w:t>datum</w:t>
      </w:r>
    </w:p>
    <w:p w:rsidR="001779CF" w:rsidRPr="00460357" w:rsidRDefault="00682548" w:rsidP="001E655E">
      <w:pPr>
        <w:pStyle w:val="Referentietweederegel"/>
      </w:pPr>
      <w:r w:rsidRPr="00460357">
        <w:fldChar w:fldCharType="begin">
          <w:ffData>
            <w:name w:val="Text10"/>
            <w:enabled/>
            <w:calcOnExit w:val="0"/>
            <w:textInput>
              <w:default w:val="naam dossierbehandelaar"/>
            </w:textInput>
          </w:ffData>
        </w:fldChar>
      </w:r>
      <w:bookmarkStart w:id="15" w:name="Text10"/>
      <w:r w:rsidR="00806D57" w:rsidRPr="00460357">
        <w:instrText xml:space="preserve"> FORMTEXT </w:instrText>
      </w:r>
      <w:r w:rsidRPr="00460357">
        <w:fldChar w:fldCharType="separate"/>
      </w:r>
      <w:r w:rsidR="00806D57" w:rsidRPr="00460357">
        <w:t>naam dossierbehandelaar</w:t>
      </w:r>
      <w:r w:rsidRPr="00460357">
        <w:fldChar w:fldCharType="end"/>
      </w:r>
      <w:bookmarkEnd w:id="15"/>
      <w:r w:rsidR="00BA7E09">
        <w:tab/>
      </w:r>
      <w:r w:rsidRPr="00460357"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1779CF" w:rsidRPr="00460357">
        <w:instrText xml:space="preserve"> FORMTEXT </w:instrText>
      </w:r>
      <w:r w:rsidRPr="00460357">
        <w:fldChar w:fldCharType="separate"/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Pr="00460357">
        <w:fldChar w:fldCharType="end"/>
      </w:r>
      <w:bookmarkEnd w:id="16"/>
      <w:r w:rsidR="001779CF" w:rsidRPr="00460357">
        <w:tab/>
      </w:r>
      <w:r w:rsidRPr="0046035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1779CF" w:rsidRPr="00460357">
        <w:instrText xml:space="preserve"> FORMTEXT </w:instrText>
      </w:r>
      <w:r w:rsidRPr="00460357">
        <w:fldChar w:fldCharType="separate"/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Pr="00460357">
        <w:fldChar w:fldCharType="end"/>
      </w:r>
      <w:bookmarkEnd w:id="17"/>
    </w:p>
    <w:p w:rsidR="003037B6" w:rsidRPr="00460357" w:rsidRDefault="00682548" w:rsidP="001E655E">
      <w:pPr>
        <w:pStyle w:val="Referentietweederegel"/>
      </w:pPr>
      <w:r w:rsidRPr="00460357">
        <w:fldChar w:fldCharType="begin">
          <w:ffData>
            <w:name w:val="Text37"/>
            <w:enabled/>
            <w:calcOnExit w:val="0"/>
            <w:textInput>
              <w:default w:val="e-mail dossierbehandelaar"/>
            </w:textInput>
          </w:ffData>
        </w:fldChar>
      </w:r>
      <w:bookmarkStart w:id="18" w:name="Text37"/>
      <w:r w:rsidR="003037B6" w:rsidRPr="00460357">
        <w:instrText xml:space="preserve"> FORMTEXT </w:instrText>
      </w:r>
      <w:r w:rsidRPr="00460357">
        <w:fldChar w:fldCharType="separate"/>
      </w:r>
      <w:r w:rsidR="003037B6" w:rsidRPr="00460357">
        <w:t>e-mail dossierbehandelaar</w:t>
      </w:r>
      <w:r w:rsidRPr="00460357">
        <w:fldChar w:fldCharType="end"/>
      </w:r>
      <w:bookmarkEnd w:id="18"/>
    </w:p>
    <w:p w:rsidR="00A40759" w:rsidRPr="001E655E" w:rsidRDefault="00B10669" w:rsidP="001E655E">
      <w:pPr>
        <w:pStyle w:val="Betreft"/>
        <w:rPr>
          <w:sz w:val="22"/>
          <w:szCs w:val="22"/>
        </w:rPr>
        <w:sectPr w:rsidR="00A40759" w:rsidRPr="001E655E" w:rsidSect="007E73D0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608" w:right="851" w:bottom="2552" w:left="1134" w:header="851" w:footer="851" w:gutter="0"/>
          <w:cols w:space="708"/>
          <w:titlePg/>
          <w:docGrid w:linePitch="360"/>
        </w:sectPr>
      </w:pPr>
      <w:r w:rsidRPr="001E655E">
        <w:rPr>
          <w:sz w:val="22"/>
          <w:szCs w:val="22"/>
        </w:rPr>
        <w:t xml:space="preserve">Betreft: </w:t>
      </w:r>
      <w:r w:rsidR="00682548" w:rsidRPr="001E655E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1E655E">
        <w:rPr>
          <w:sz w:val="22"/>
          <w:szCs w:val="22"/>
        </w:rPr>
        <w:instrText xml:space="preserve"> FORMTEXT </w:instrText>
      </w:r>
      <w:r w:rsidR="00682548" w:rsidRPr="001E655E">
        <w:rPr>
          <w:sz w:val="22"/>
          <w:szCs w:val="22"/>
        </w:rPr>
      </w:r>
      <w:r w:rsidR="00682548" w:rsidRPr="001E655E">
        <w:rPr>
          <w:sz w:val="22"/>
          <w:szCs w:val="22"/>
        </w:rPr>
        <w:fldChar w:fldCharType="separate"/>
      </w:r>
      <w:r w:rsidR="00900F66">
        <w:rPr>
          <w:sz w:val="22"/>
          <w:szCs w:val="22"/>
        </w:rPr>
        <w:t>Herziening ma</w:t>
      </w:r>
      <w:r w:rsidR="00F07D6B">
        <w:rPr>
          <w:sz w:val="22"/>
          <w:szCs w:val="22"/>
        </w:rPr>
        <w:t>ndaat</w:t>
      </w:r>
      <w:r w:rsidR="00900F66">
        <w:rPr>
          <w:sz w:val="22"/>
          <w:szCs w:val="22"/>
        </w:rPr>
        <w:t xml:space="preserve">evaluatie onvoldoende na </w:t>
      </w:r>
      <w:r w:rsidR="000007E3">
        <w:rPr>
          <w:sz w:val="22"/>
          <w:szCs w:val="22"/>
        </w:rPr>
        <w:t xml:space="preserve">horen door de Vlaamse Regering </w:t>
      </w:r>
      <w:r w:rsidR="00900F66">
        <w:rPr>
          <w:sz w:val="22"/>
          <w:szCs w:val="22"/>
        </w:rPr>
        <w:t>- contractueel of statutair mandaat</w:t>
      </w:r>
      <w:r w:rsidR="00682548" w:rsidRPr="001E655E">
        <w:rPr>
          <w:sz w:val="22"/>
          <w:szCs w:val="22"/>
        </w:rPr>
        <w:fldChar w:fldCharType="end"/>
      </w:r>
      <w:bookmarkEnd w:id="19"/>
    </w:p>
    <w:p w:rsidR="001E655E" w:rsidRDefault="003037B6" w:rsidP="004722ED">
      <w:r w:rsidRPr="001E655E">
        <w:lastRenderedPageBreak/>
        <w:t>Geachte</w:t>
      </w:r>
      <w:r w:rsidR="004722ED" w:rsidRPr="001E655E">
        <w:t xml:space="preserve"> heer</w:t>
      </w:r>
      <w:r w:rsidR="001E655E">
        <w:t>,</w:t>
      </w:r>
    </w:p>
    <w:p w:rsidR="00A35B49" w:rsidRDefault="001E655E" w:rsidP="004722ED">
      <w:r>
        <w:t>Geachte</w:t>
      </w:r>
      <w:r w:rsidR="004722ED" w:rsidRPr="001E655E">
        <w:t xml:space="preserve"> mevrouw,</w:t>
      </w:r>
    </w:p>
    <w:p w:rsidR="001E655E" w:rsidRDefault="001E655E" w:rsidP="004722ED"/>
    <w:p w:rsidR="001E655E" w:rsidRDefault="001E655E" w:rsidP="004722ED"/>
    <w:p w:rsidR="00B63EAF" w:rsidRPr="008033D6" w:rsidRDefault="00B63EAF" w:rsidP="00B63EAF">
      <w:pPr>
        <w:rPr>
          <w:rFonts w:cs="Arial"/>
        </w:rPr>
      </w:pPr>
      <w:r w:rsidRPr="008033D6">
        <w:rPr>
          <w:rFonts w:cs="Arial"/>
        </w:rPr>
        <w:t>Bij aangetekende brief van</w:t>
      </w:r>
      <w:r w:rsidR="00747BDD">
        <w:rPr>
          <w:rFonts w:cs="Arial"/>
        </w:rPr>
        <w:t xml:space="preserve"> </w:t>
      </w:r>
      <w:r w:rsidR="00747BDD" w:rsidRPr="00747BDD">
        <w:rPr>
          <w:rFonts w:cs="Arial"/>
          <w:highlight w:val="lightGray"/>
        </w:rPr>
        <w:t>datum (voluit</w:t>
      </w:r>
      <w:r w:rsidR="00747BDD">
        <w:rPr>
          <w:rFonts w:cs="Arial"/>
        </w:rPr>
        <w:t>)</w:t>
      </w:r>
      <w:r w:rsidRPr="008033D6">
        <w:rPr>
          <w:rFonts w:cs="Arial"/>
        </w:rPr>
        <w:t xml:space="preserve"> heb ik u meegedeeld dat de Vlaamse Regering  n.a.v. de mandaatevaluatie beslist heeft u de einduitspraak “onvoldoende” toe te kennen en dat u het recht heeft om gehoord te worden door de Vlaamse Regering met toepassing van artikel V 1</w:t>
      </w:r>
      <w:r>
        <w:rPr>
          <w:rFonts w:cs="Arial"/>
        </w:rPr>
        <w:t>3, §3</w:t>
      </w:r>
      <w:r w:rsidRPr="008033D6">
        <w:rPr>
          <w:rFonts w:cs="Arial"/>
        </w:rPr>
        <w:t xml:space="preserve"> VPS. </w:t>
      </w:r>
    </w:p>
    <w:p w:rsidR="00B63EAF" w:rsidRPr="008033D6" w:rsidRDefault="00B63EAF" w:rsidP="00B63EAF">
      <w:pPr>
        <w:rPr>
          <w:rFonts w:cs="Arial"/>
        </w:rPr>
      </w:pPr>
    </w:p>
    <w:p w:rsidR="000007E3" w:rsidRDefault="000007E3" w:rsidP="000007E3">
      <w:pPr>
        <w:rPr>
          <w:rFonts w:cs="Arial"/>
        </w:rPr>
      </w:pPr>
      <w:r>
        <w:rPr>
          <w:rFonts w:cs="Arial"/>
        </w:rPr>
        <w:t xml:space="preserve">Ingevolge uw vraag bij brief van </w:t>
      </w:r>
      <w:r w:rsidR="00747BDD" w:rsidRPr="00747BDD">
        <w:rPr>
          <w:rFonts w:cs="Arial"/>
          <w:highlight w:val="lightGray"/>
        </w:rPr>
        <w:t>datum (voluit</w:t>
      </w:r>
      <w:r w:rsidR="00747BDD">
        <w:rPr>
          <w:rFonts w:cs="Arial"/>
        </w:rPr>
        <w:t xml:space="preserve"> </w:t>
      </w:r>
      <w:r>
        <w:rPr>
          <w:rFonts w:cs="Arial"/>
        </w:rPr>
        <w:t xml:space="preserve">heeft de Vlaamse Regering u, bijgestaan door uw raadgever, gehoord op </w:t>
      </w:r>
      <w:r w:rsidR="00747BDD" w:rsidRPr="00747BDD">
        <w:rPr>
          <w:rFonts w:cs="Arial"/>
          <w:highlight w:val="lightGray"/>
        </w:rPr>
        <w:t>datum (voluit</w:t>
      </w:r>
      <w:r>
        <w:rPr>
          <w:rFonts w:cs="Arial"/>
        </w:rPr>
        <w:t xml:space="preserve">. </w:t>
      </w:r>
    </w:p>
    <w:p w:rsidR="000007E3" w:rsidRDefault="000007E3" w:rsidP="000007E3">
      <w:pPr>
        <w:rPr>
          <w:rFonts w:cs="Arial"/>
        </w:rPr>
      </w:pPr>
    </w:p>
    <w:p w:rsidR="000007E3" w:rsidRDefault="000007E3" w:rsidP="000007E3">
      <w:pPr>
        <w:rPr>
          <w:rFonts w:cs="Arial"/>
        </w:rPr>
      </w:pPr>
      <w:r>
        <w:rPr>
          <w:rFonts w:cs="Arial"/>
        </w:rPr>
        <w:t xml:space="preserve">Hierbij deel ik u met genoegen mee dat de Vlaamse Regering, </w:t>
      </w:r>
      <w:r w:rsidR="00747BDD">
        <w:rPr>
          <w:rFonts w:cs="Arial"/>
        </w:rPr>
        <w:t xml:space="preserve">na u gehoord te hebben,  op </w:t>
      </w:r>
      <w:r w:rsidR="00747BDD" w:rsidRPr="00747BDD">
        <w:rPr>
          <w:rFonts w:cs="Arial"/>
          <w:highlight w:val="lightGray"/>
        </w:rPr>
        <w:t>datum beslissing VR</w:t>
      </w:r>
      <w:r>
        <w:rPr>
          <w:rFonts w:cs="Arial"/>
        </w:rPr>
        <w:t xml:space="preserve"> beslist heeft om de einduitspraak “onvoldoende” van de mandaatevaluatie te herzien  en u de einduitspraak “voldoende” toe te kennen om de volgende redenen:</w:t>
      </w:r>
      <w:r w:rsidR="00747BDD">
        <w:rPr>
          <w:rFonts w:cs="Arial"/>
        </w:rPr>
        <w:t xml:space="preserve"> </w:t>
      </w:r>
      <w:r w:rsidR="00747BDD" w:rsidRPr="00747BDD">
        <w:rPr>
          <w:rFonts w:cs="Arial"/>
          <w:highlight w:val="lightGray"/>
        </w:rPr>
        <w:t>“redenen”</w:t>
      </w:r>
      <w:r w:rsidR="00747BDD">
        <w:rPr>
          <w:rFonts w:cs="Arial"/>
        </w:rPr>
        <w:t>.</w:t>
      </w:r>
    </w:p>
    <w:p w:rsidR="000007E3" w:rsidRDefault="000007E3" w:rsidP="000007E3">
      <w:pPr>
        <w:rPr>
          <w:rFonts w:cs="Arial"/>
        </w:rPr>
      </w:pPr>
    </w:p>
    <w:p w:rsidR="000007E3" w:rsidRDefault="000007E3" w:rsidP="000007E3">
      <w:pPr>
        <w:rPr>
          <w:rFonts w:cs="Arial"/>
        </w:rPr>
      </w:pPr>
      <w:r>
        <w:rPr>
          <w:rFonts w:cs="Arial"/>
        </w:rPr>
        <w:t>Als bijlage gaat een kopie van deze beslissing.</w:t>
      </w:r>
    </w:p>
    <w:p w:rsidR="000007E3" w:rsidRDefault="000007E3" w:rsidP="000007E3">
      <w:pPr>
        <w:rPr>
          <w:rFonts w:cs="Arial"/>
        </w:rPr>
      </w:pPr>
    </w:p>
    <w:p w:rsidR="000007E3" w:rsidRDefault="000007E3" w:rsidP="000007E3">
      <w:pPr>
        <w:rPr>
          <w:rFonts w:cs="Arial"/>
        </w:rPr>
      </w:pPr>
      <w:r>
        <w:rPr>
          <w:rFonts w:cs="Arial"/>
        </w:rPr>
        <w:t xml:space="preserve">Deze beslissing van de Vlaamse Regering heeft voor gevolg dat uw mandaat van </w:t>
      </w:r>
      <w:r w:rsidRPr="001B3C70">
        <w:rPr>
          <w:rFonts w:cs="Arial"/>
          <w:highlight w:val="lightGray"/>
        </w:rPr>
        <w:t>[algemeen directeur/administrateur-generaal/secretaris-generaal/gedelegeerd</w:t>
      </w:r>
      <w:r>
        <w:rPr>
          <w:rFonts w:cs="Arial"/>
        </w:rPr>
        <w:t xml:space="preserve"> </w:t>
      </w:r>
      <w:r w:rsidRPr="001B3C70">
        <w:rPr>
          <w:rFonts w:cs="Arial"/>
          <w:highlight w:val="lightGray"/>
        </w:rPr>
        <w:t>bestuurder</w:t>
      </w:r>
      <w:r>
        <w:rPr>
          <w:rFonts w:cs="Arial"/>
        </w:rPr>
        <w:t xml:space="preserve">] eenmalig wordt verlengd voor een termijn van zes jaar (overeenkomstig art. V 15 VPS). </w:t>
      </w:r>
    </w:p>
    <w:p w:rsidR="00B63EAF" w:rsidRDefault="00B63EAF" w:rsidP="000007E3">
      <w:pPr>
        <w:rPr>
          <w:rFonts w:cs="Arial"/>
        </w:rPr>
      </w:pPr>
    </w:p>
    <w:p w:rsidR="00852AC5" w:rsidRDefault="00852AC5" w:rsidP="00852AC5">
      <w:r>
        <w:t>Met vriendelijke groeten,</w:t>
      </w:r>
    </w:p>
    <w:p w:rsidR="00852AC5" w:rsidRDefault="00852AC5" w:rsidP="00852AC5"/>
    <w:p w:rsidR="00852AC5" w:rsidRDefault="00852AC5" w:rsidP="00852AC5"/>
    <w:p w:rsidR="00852AC5" w:rsidRDefault="00852AC5" w:rsidP="00852AC5"/>
    <w:p w:rsidR="00852AC5" w:rsidRDefault="00852AC5" w:rsidP="00852AC5"/>
    <w:p w:rsidR="00852AC5" w:rsidRDefault="00852AC5" w:rsidP="00852AC5"/>
    <w:p w:rsidR="00852AC5" w:rsidRPr="00747BDD" w:rsidRDefault="00852AC5" w:rsidP="00852AC5">
      <w:pPr>
        <w:rPr>
          <w:rFonts w:cs="Arial"/>
          <w:highlight w:val="lightGray"/>
        </w:rPr>
      </w:pPr>
      <w:r w:rsidRPr="00747BDD">
        <w:rPr>
          <w:rFonts w:cs="Arial"/>
          <w:highlight w:val="lightGray"/>
        </w:rPr>
        <w:t>Ondertekening door de functioneel bevoegde minister</w:t>
      </w:r>
    </w:p>
    <w:p w:rsidR="00852AC5" w:rsidRPr="002121A6" w:rsidRDefault="00852AC5" w:rsidP="00852AC5">
      <w:r w:rsidRPr="00747BDD">
        <w:rPr>
          <w:rFonts w:cs="Arial"/>
          <w:highlight w:val="lightGray"/>
        </w:rPr>
        <w:t>die hoofdverantwoordelijke is voor de mandaathouder</w:t>
      </w:r>
      <w:bookmarkStart w:id="20" w:name="_GoBack"/>
      <w:bookmarkEnd w:id="20"/>
    </w:p>
    <w:p w:rsidR="00852AC5" w:rsidRDefault="00852AC5" w:rsidP="004722ED"/>
    <w:p w:rsidR="00852AC5" w:rsidRDefault="00852AC5" w:rsidP="004722ED"/>
    <w:p w:rsidR="00852AC5" w:rsidRDefault="00852AC5" w:rsidP="004722ED"/>
    <w:p w:rsidR="00852AC5" w:rsidRDefault="00852AC5" w:rsidP="004722ED"/>
    <w:p w:rsidR="00852AC5" w:rsidRDefault="00852AC5" w:rsidP="004722ED"/>
    <w:p w:rsidR="00852AC5" w:rsidRDefault="00852AC5" w:rsidP="004722ED"/>
    <w:sectPr w:rsidR="00852AC5" w:rsidSect="00A35B49">
      <w:footerReference w:type="default" r:id="rId12"/>
      <w:type w:val="continuous"/>
      <w:pgSz w:w="11906" w:h="16838"/>
      <w:pgMar w:top="0" w:right="851" w:bottom="2552" w:left="1134" w:header="709" w:footer="8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C4" w:rsidRDefault="00B828C4" w:rsidP="004722ED">
      <w:r>
        <w:separator/>
      </w:r>
    </w:p>
  </w:endnote>
  <w:endnote w:type="continuationSeparator" w:id="0">
    <w:p w:rsidR="00B828C4" w:rsidRDefault="00B828C4" w:rsidP="0047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F0" w:rsidRDefault="003E7EDD" w:rsidP="004722ED">
    <w:pPr>
      <w:pStyle w:val="Voettekst"/>
    </w:pPr>
    <w:r>
      <w:rPr>
        <w:noProof/>
      </w:rPr>
      <w:drawing>
        <wp:anchor distT="0" distB="0" distL="114300" distR="114300" simplePos="0" relativeHeight="251680768" behindDoc="1" locked="0" layoutInCell="1" allowOverlap="1" wp14:anchorId="04BF0EDB" wp14:editId="30A991BF">
          <wp:simplePos x="0" y="0"/>
          <wp:positionH relativeFrom="page">
            <wp:posOffset>737235</wp:posOffset>
          </wp:positionH>
          <wp:positionV relativeFrom="page">
            <wp:posOffset>9759950</wp:posOffset>
          </wp:positionV>
          <wp:extent cx="1282383" cy="540689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83" cy="54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43A1">
      <w:t xml:space="preserve">pagina </w:t>
    </w:r>
    <w:r w:rsidR="00682548">
      <w:fldChar w:fldCharType="begin"/>
    </w:r>
    <w:r w:rsidR="00C331F6">
      <w:instrText xml:space="preserve"> PAGE  \* Arabic  \* MERGEFORMAT </w:instrText>
    </w:r>
    <w:r w:rsidR="00682548">
      <w:fldChar w:fldCharType="separate"/>
    </w:r>
    <w:r w:rsidR="00747BDD">
      <w:rPr>
        <w:noProof/>
      </w:rPr>
      <w:t>1</w:t>
    </w:r>
    <w:r w:rsidR="00682548">
      <w:rPr>
        <w:noProof/>
      </w:rPr>
      <w:fldChar w:fldCharType="end"/>
    </w:r>
    <w:r w:rsidR="00DE43A1">
      <w:t xml:space="preserve"> van </w:t>
    </w:r>
    <w:r w:rsidR="00B828C4">
      <w:fldChar w:fldCharType="begin"/>
    </w:r>
    <w:r w:rsidR="00B828C4">
      <w:instrText xml:space="preserve"> NUMPAGES  \*</w:instrText>
    </w:r>
    <w:r w:rsidR="00B828C4">
      <w:instrText xml:space="preserve"> Arabic  \* MERGEFORMAT </w:instrText>
    </w:r>
    <w:r w:rsidR="00B828C4">
      <w:fldChar w:fldCharType="separate"/>
    </w:r>
    <w:r w:rsidR="00747BDD">
      <w:rPr>
        <w:noProof/>
      </w:rPr>
      <w:t>2</w:t>
    </w:r>
    <w:r w:rsidR="00B828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6E" w:rsidRDefault="0002622E" w:rsidP="004722ED">
    <w:pPr>
      <w:pStyle w:val="Voettekst"/>
    </w:pPr>
    <w:r w:rsidRPr="003E7EDD">
      <w:rPr>
        <w:noProof/>
      </w:rPr>
      <w:drawing>
        <wp:anchor distT="0" distB="0" distL="114300" distR="114300" simplePos="0" relativeHeight="251682816" behindDoc="1" locked="0" layoutInCell="1" allowOverlap="1" wp14:anchorId="17F52693" wp14:editId="32D58E0D">
          <wp:simplePos x="0" y="0"/>
          <wp:positionH relativeFrom="page">
            <wp:posOffset>661035</wp:posOffset>
          </wp:positionH>
          <wp:positionV relativeFrom="page">
            <wp:posOffset>9759950</wp:posOffset>
          </wp:positionV>
          <wp:extent cx="1282065" cy="540385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61009">
      <w:t xml:space="preserve">pagina </w:t>
    </w:r>
    <w:r w:rsidR="00682548">
      <w:fldChar w:fldCharType="begin"/>
    </w:r>
    <w:r w:rsidR="00C331F6">
      <w:instrText xml:space="preserve"> PAGE  \* Arabic  \* MERGEFORMAT </w:instrText>
    </w:r>
    <w:r w:rsidR="00682548">
      <w:fldChar w:fldCharType="separate"/>
    </w:r>
    <w:r w:rsidR="00747BDD">
      <w:rPr>
        <w:noProof/>
      </w:rPr>
      <w:t>2</w:t>
    </w:r>
    <w:r w:rsidR="00682548">
      <w:rPr>
        <w:noProof/>
      </w:rPr>
      <w:fldChar w:fldCharType="end"/>
    </w:r>
    <w:r w:rsidR="00461009">
      <w:t xml:space="preserve"> van </w:t>
    </w:r>
    <w:r w:rsidR="00B828C4">
      <w:fldChar w:fldCharType="begin"/>
    </w:r>
    <w:r w:rsidR="00B828C4">
      <w:instrText xml:space="preserve"> NUMPAGES  \* Arabic  \* MERGEFORMAT </w:instrText>
    </w:r>
    <w:r w:rsidR="00B828C4">
      <w:fldChar w:fldCharType="separate"/>
    </w:r>
    <w:r w:rsidR="00747BDD">
      <w:rPr>
        <w:noProof/>
      </w:rPr>
      <w:t>2</w:t>
    </w:r>
    <w:r w:rsidR="00B828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C4" w:rsidRDefault="00B828C4" w:rsidP="004722ED">
      <w:r>
        <w:separator/>
      </w:r>
    </w:p>
  </w:footnote>
  <w:footnote w:type="continuationSeparator" w:id="0">
    <w:p w:rsidR="00B828C4" w:rsidRDefault="00B828C4" w:rsidP="0047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C" w:rsidRPr="0072637C" w:rsidRDefault="0002622E" w:rsidP="004722E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107C32" wp14:editId="5A797E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0"/>
              <wp:wrapSquare wrapText="bothSides"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4B667F9" id="Rectangle 3" o:spid="_x0000_s1026" style="position:absolute;margin-left:0;margin-top:0;width:595.3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CJrwIAAKY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" filled="f" stroked="f"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42" w:rsidRPr="00AA4A42" w:rsidRDefault="009D29F8" w:rsidP="004722ED">
    <w:r w:rsidRPr="009D29F8">
      <w:rPr>
        <w:noProof/>
      </w:rPr>
      <w:drawing>
        <wp:anchor distT="0" distB="252095" distL="0" distR="114300" simplePos="0" relativeHeight="251684864" behindDoc="1" locked="0" layoutInCell="1" allowOverlap="1" wp14:anchorId="01EC5EDA" wp14:editId="63FF7443">
          <wp:simplePos x="0" y="0"/>
          <wp:positionH relativeFrom="page">
            <wp:posOffset>737623</wp:posOffset>
          </wp:positionH>
          <wp:positionV relativeFrom="page">
            <wp:posOffset>539750</wp:posOffset>
          </wp:positionV>
          <wp:extent cx="3184638" cy="664464"/>
          <wp:effectExtent l="0" t="0" r="0" b="0"/>
          <wp:wrapNone/>
          <wp:docPr id="4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638" cy="66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62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C087B" wp14:editId="007E34DF">
              <wp:simplePos x="0" y="0"/>
              <wp:positionH relativeFrom="page">
                <wp:posOffset>0</wp:posOffset>
              </wp:positionH>
              <wp:positionV relativeFrom="page">
                <wp:posOffset>3511550</wp:posOffset>
              </wp:positionV>
              <wp:extent cx="2232025" cy="7447280"/>
              <wp:effectExtent l="0" t="0" r="0" b="1270"/>
              <wp:wrapSquare wrapText="bothSides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025" cy="744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4669769" id="Rectangle 2" o:spid="_x0000_s1026" style="position:absolute;margin-left:0;margin-top:276.5pt;width:175.75pt;height:58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" filled="f" fillcolor="#ffeb00 [3204]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28CE"/>
    <w:multiLevelType w:val="multilevel"/>
    <w:tmpl w:val="5AFE5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ascii="Symbol" w:hAnsi="Symbol" w:hint="default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94"/>
    <w:rsid w:val="000007E3"/>
    <w:rsid w:val="000208C8"/>
    <w:rsid w:val="00021B5D"/>
    <w:rsid w:val="0002622E"/>
    <w:rsid w:val="00030ACB"/>
    <w:rsid w:val="00031126"/>
    <w:rsid w:val="00031319"/>
    <w:rsid w:val="000324B8"/>
    <w:rsid w:val="00074543"/>
    <w:rsid w:val="00075F1A"/>
    <w:rsid w:val="000842A0"/>
    <w:rsid w:val="0008659F"/>
    <w:rsid w:val="00090337"/>
    <w:rsid w:val="000921BC"/>
    <w:rsid w:val="00097F5F"/>
    <w:rsid w:val="000B4A0B"/>
    <w:rsid w:val="000D209B"/>
    <w:rsid w:val="00104A08"/>
    <w:rsid w:val="00110D82"/>
    <w:rsid w:val="00114999"/>
    <w:rsid w:val="001214C8"/>
    <w:rsid w:val="00130FBF"/>
    <w:rsid w:val="001322A5"/>
    <w:rsid w:val="0013383D"/>
    <w:rsid w:val="00137E91"/>
    <w:rsid w:val="001407BC"/>
    <w:rsid w:val="00157FD1"/>
    <w:rsid w:val="001656AB"/>
    <w:rsid w:val="001669CC"/>
    <w:rsid w:val="00172F31"/>
    <w:rsid w:val="001779CF"/>
    <w:rsid w:val="001833DB"/>
    <w:rsid w:val="00185D44"/>
    <w:rsid w:val="001A5463"/>
    <w:rsid w:val="001A7529"/>
    <w:rsid w:val="001E4DB8"/>
    <w:rsid w:val="001E655E"/>
    <w:rsid w:val="001E6BDD"/>
    <w:rsid w:val="002009A6"/>
    <w:rsid w:val="00201DFB"/>
    <w:rsid w:val="00207B57"/>
    <w:rsid w:val="0021178C"/>
    <w:rsid w:val="002128D5"/>
    <w:rsid w:val="00221233"/>
    <w:rsid w:val="00250E14"/>
    <w:rsid w:val="0025484B"/>
    <w:rsid w:val="00283CE1"/>
    <w:rsid w:val="00296452"/>
    <w:rsid w:val="002C5EF8"/>
    <w:rsid w:val="002D0A4D"/>
    <w:rsid w:val="002D1D9C"/>
    <w:rsid w:val="002D560A"/>
    <w:rsid w:val="002E4988"/>
    <w:rsid w:val="002E69CD"/>
    <w:rsid w:val="002F31AA"/>
    <w:rsid w:val="002F4AEC"/>
    <w:rsid w:val="0030232C"/>
    <w:rsid w:val="003037B6"/>
    <w:rsid w:val="00321CEC"/>
    <w:rsid w:val="00322225"/>
    <w:rsid w:val="00343057"/>
    <w:rsid w:val="003649E6"/>
    <w:rsid w:val="003702AE"/>
    <w:rsid w:val="0037709C"/>
    <w:rsid w:val="003801A1"/>
    <w:rsid w:val="00384189"/>
    <w:rsid w:val="00390DD9"/>
    <w:rsid w:val="003B1813"/>
    <w:rsid w:val="003B36FF"/>
    <w:rsid w:val="003B7805"/>
    <w:rsid w:val="003C61C6"/>
    <w:rsid w:val="003E098A"/>
    <w:rsid w:val="003E1C9A"/>
    <w:rsid w:val="003E7EDD"/>
    <w:rsid w:val="003F16FE"/>
    <w:rsid w:val="003F5920"/>
    <w:rsid w:val="0040116B"/>
    <w:rsid w:val="00401443"/>
    <w:rsid w:val="00415740"/>
    <w:rsid w:val="00425507"/>
    <w:rsid w:val="0043194B"/>
    <w:rsid w:val="0044398F"/>
    <w:rsid w:val="00447380"/>
    <w:rsid w:val="00454EEC"/>
    <w:rsid w:val="00460357"/>
    <w:rsid w:val="00461009"/>
    <w:rsid w:val="004722ED"/>
    <w:rsid w:val="004832C9"/>
    <w:rsid w:val="004942DF"/>
    <w:rsid w:val="004949E6"/>
    <w:rsid w:val="004A3566"/>
    <w:rsid w:val="004C31E5"/>
    <w:rsid w:val="004C7A49"/>
    <w:rsid w:val="004D77BE"/>
    <w:rsid w:val="004F490B"/>
    <w:rsid w:val="00533456"/>
    <w:rsid w:val="00533E62"/>
    <w:rsid w:val="00554E87"/>
    <w:rsid w:val="00563690"/>
    <w:rsid w:val="005640C1"/>
    <w:rsid w:val="00566588"/>
    <w:rsid w:val="00570876"/>
    <w:rsid w:val="005806DC"/>
    <w:rsid w:val="00581BCF"/>
    <w:rsid w:val="0059115F"/>
    <w:rsid w:val="00597349"/>
    <w:rsid w:val="005E0C10"/>
    <w:rsid w:val="005E6704"/>
    <w:rsid w:val="005E75F0"/>
    <w:rsid w:val="005F62F1"/>
    <w:rsid w:val="005F6719"/>
    <w:rsid w:val="005F7F3C"/>
    <w:rsid w:val="006219A2"/>
    <w:rsid w:val="00622023"/>
    <w:rsid w:val="00623749"/>
    <w:rsid w:val="00637050"/>
    <w:rsid w:val="0064355C"/>
    <w:rsid w:val="0066033B"/>
    <w:rsid w:val="00663961"/>
    <w:rsid w:val="006642F5"/>
    <w:rsid w:val="0066506F"/>
    <w:rsid w:val="00666FD9"/>
    <w:rsid w:val="00682548"/>
    <w:rsid w:val="00690CC7"/>
    <w:rsid w:val="006915CB"/>
    <w:rsid w:val="00691B83"/>
    <w:rsid w:val="00695D58"/>
    <w:rsid w:val="006A1A63"/>
    <w:rsid w:val="006A1F1C"/>
    <w:rsid w:val="006B5BAD"/>
    <w:rsid w:val="006B5D27"/>
    <w:rsid w:val="006C6B27"/>
    <w:rsid w:val="006D3C40"/>
    <w:rsid w:val="006D729D"/>
    <w:rsid w:val="006E0B23"/>
    <w:rsid w:val="006E23E1"/>
    <w:rsid w:val="006F1C70"/>
    <w:rsid w:val="006F726B"/>
    <w:rsid w:val="007044E4"/>
    <w:rsid w:val="007257E8"/>
    <w:rsid w:val="0072637C"/>
    <w:rsid w:val="007334A3"/>
    <w:rsid w:val="00736AA9"/>
    <w:rsid w:val="007405EB"/>
    <w:rsid w:val="0074584F"/>
    <w:rsid w:val="00747BDD"/>
    <w:rsid w:val="00753DAF"/>
    <w:rsid w:val="007565DE"/>
    <w:rsid w:val="00765354"/>
    <w:rsid w:val="007670F8"/>
    <w:rsid w:val="00773EDD"/>
    <w:rsid w:val="00780042"/>
    <w:rsid w:val="00781BCF"/>
    <w:rsid w:val="00784B1A"/>
    <w:rsid w:val="00786BC4"/>
    <w:rsid w:val="007B306A"/>
    <w:rsid w:val="007E21F7"/>
    <w:rsid w:val="007E73D0"/>
    <w:rsid w:val="007F39ED"/>
    <w:rsid w:val="008021BF"/>
    <w:rsid w:val="00806D57"/>
    <w:rsid w:val="008172D2"/>
    <w:rsid w:val="0082666E"/>
    <w:rsid w:val="00827F99"/>
    <w:rsid w:val="008444A0"/>
    <w:rsid w:val="00850F07"/>
    <w:rsid w:val="00852AC5"/>
    <w:rsid w:val="00861224"/>
    <w:rsid w:val="0087215E"/>
    <w:rsid w:val="00875CB9"/>
    <w:rsid w:val="008847A9"/>
    <w:rsid w:val="0089307E"/>
    <w:rsid w:val="008B162D"/>
    <w:rsid w:val="008D6B58"/>
    <w:rsid w:val="008D7314"/>
    <w:rsid w:val="008E2382"/>
    <w:rsid w:val="008E3B97"/>
    <w:rsid w:val="008F07C6"/>
    <w:rsid w:val="008F7675"/>
    <w:rsid w:val="00900F66"/>
    <w:rsid w:val="009023BE"/>
    <w:rsid w:val="0090546F"/>
    <w:rsid w:val="00911D54"/>
    <w:rsid w:val="00927B54"/>
    <w:rsid w:val="009438C8"/>
    <w:rsid w:val="009518AB"/>
    <w:rsid w:val="00952308"/>
    <w:rsid w:val="00954E3E"/>
    <w:rsid w:val="00957C23"/>
    <w:rsid w:val="00961A77"/>
    <w:rsid w:val="009772F2"/>
    <w:rsid w:val="00995206"/>
    <w:rsid w:val="009A6CE6"/>
    <w:rsid w:val="009C4A8D"/>
    <w:rsid w:val="009C4D0E"/>
    <w:rsid w:val="009C7827"/>
    <w:rsid w:val="009D29F8"/>
    <w:rsid w:val="009D39D6"/>
    <w:rsid w:val="009E02B1"/>
    <w:rsid w:val="009E0F48"/>
    <w:rsid w:val="009E36CF"/>
    <w:rsid w:val="009F258A"/>
    <w:rsid w:val="00A0747C"/>
    <w:rsid w:val="00A25974"/>
    <w:rsid w:val="00A33B6A"/>
    <w:rsid w:val="00A35B49"/>
    <w:rsid w:val="00A4024F"/>
    <w:rsid w:val="00A40759"/>
    <w:rsid w:val="00A41118"/>
    <w:rsid w:val="00A4454F"/>
    <w:rsid w:val="00A46FFD"/>
    <w:rsid w:val="00A745B2"/>
    <w:rsid w:val="00A77FB3"/>
    <w:rsid w:val="00A946E8"/>
    <w:rsid w:val="00AA02F2"/>
    <w:rsid w:val="00AA4789"/>
    <w:rsid w:val="00AA4A42"/>
    <w:rsid w:val="00AC0224"/>
    <w:rsid w:val="00AC5B05"/>
    <w:rsid w:val="00AD01E6"/>
    <w:rsid w:val="00AD4C68"/>
    <w:rsid w:val="00AE3C09"/>
    <w:rsid w:val="00AF1823"/>
    <w:rsid w:val="00B005C0"/>
    <w:rsid w:val="00B02E5D"/>
    <w:rsid w:val="00B07522"/>
    <w:rsid w:val="00B10669"/>
    <w:rsid w:val="00B11E2D"/>
    <w:rsid w:val="00B27500"/>
    <w:rsid w:val="00B35547"/>
    <w:rsid w:val="00B415BE"/>
    <w:rsid w:val="00B472A6"/>
    <w:rsid w:val="00B5764B"/>
    <w:rsid w:val="00B63EAF"/>
    <w:rsid w:val="00B64C91"/>
    <w:rsid w:val="00B739FB"/>
    <w:rsid w:val="00B74EBB"/>
    <w:rsid w:val="00B751BE"/>
    <w:rsid w:val="00B828C4"/>
    <w:rsid w:val="00B83A6B"/>
    <w:rsid w:val="00B91F54"/>
    <w:rsid w:val="00BA7E09"/>
    <w:rsid w:val="00BC50B1"/>
    <w:rsid w:val="00BC7B36"/>
    <w:rsid w:val="00BD2023"/>
    <w:rsid w:val="00BE7FC7"/>
    <w:rsid w:val="00C10310"/>
    <w:rsid w:val="00C16BA0"/>
    <w:rsid w:val="00C16CD4"/>
    <w:rsid w:val="00C331F6"/>
    <w:rsid w:val="00C3535C"/>
    <w:rsid w:val="00C36418"/>
    <w:rsid w:val="00C36AAE"/>
    <w:rsid w:val="00C41867"/>
    <w:rsid w:val="00C44731"/>
    <w:rsid w:val="00C52C37"/>
    <w:rsid w:val="00C73143"/>
    <w:rsid w:val="00C75A10"/>
    <w:rsid w:val="00C80ED7"/>
    <w:rsid w:val="00C84E9D"/>
    <w:rsid w:val="00C8681F"/>
    <w:rsid w:val="00C90D99"/>
    <w:rsid w:val="00C9432A"/>
    <w:rsid w:val="00C953B4"/>
    <w:rsid w:val="00C97077"/>
    <w:rsid w:val="00CA1EA2"/>
    <w:rsid w:val="00CA359D"/>
    <w:rsid w:val="00CA7361"/>
    <w:rsid w:val="00CB35C6"/>
    <w:rsid w:val="00CC6132"/>
    <w:rsid w:val="00CE296D"/>
    <w:rsid w:val="00CF3D6B"/>
    <w:rsid w:val="00D01683"/>
    <w:rsid w:val="00D15D50"/>
    <w:rsid w:val="00D16994"/>
    <w:rsid w:val="00D176BD"/>
    <w:rsid w:val="00D24077"/>
    <w:rsid w:val="00D46336"/>
    <w:rsid w:val="00D537C9"/>
    <w:rsid w:val="00D62324"/>
    <w:rsid w:val="00D74711"/>
    <w:rsid w:val="00D85010"/>
    <w:rsid w:val="00D94E6F"/>
    <w:rsid w:val="00DA15E3"/>
    <w:rsid w:val="00DA2546"/>
    <w:rsid w:val="00DA61BA"/>
    <w:rsid w:val="00DA630E"/>
    <w:rsid w:val="00DB20C6"/>
    <w:rsid w:val="00DB445C"/>
    <w:rsid w:val="00DC25D9"/>
    <w:rsid w:val="00DC6E44"/>
    <w:rsid w:val="00DD41E5"/>
    <w:rsid w:val="00DE43A1"/>
    <w:rsid w:val="00DE692D"/>
    <w:rsid w:val="00DF004A"/>
    <w:rsid w:val="00DF26BC"/>
    <w:rsid w:val="00DF5C50"/>
    <w:rsid w:val="00DF6786"/>
    <w:rsid w:val="00E00A63"/>
    <w:rsid w:val="00E10437"/>
    <w:rsid w:val="00E12727"/>
    <w:rsid w:val="00E13821"/>
    <w:rsid w:val="00E15690"/>
    <w:rsid w:val="00E27CEA"/>
    <w:rsid w:val="00E4280E"/>
    <w:rsid w:val="00E5585A"/>
    <w:rsid w:val="00E62F9F"/>
    <w:rsid w:val="00E70530"/>
    <w:rsid w:val="00E76DAD"/>
    <w:rsid w:val="00E77775"/>
    <w:rsid w:val="00E77A10"/>
    <w:rsid w:val="00E817FD"/>
    <w:rsid w:val="00E83E2C"/>
    <w:rsid w:val="00E861D6"/>
    <w:rsid w:val="00E875FA"/>
    <w:rsid w:val="00EB5EB6"/>
    <w:rsid w:val="00ED2F0C"/>
    <w:rsid w:val="00EE4993"/>
    <w:rsid w:val="00F0790D"/>
    <w:rsid w:val="00F07D6B"/>
    <w:rsid w:val="00F12A60"/>
    <w:rsid w:val="00F301E1"/>
    <w:rsid w:val="00F6264B"/>
    <w:rsid w:val="00F63869"/>
    <w:rsid w:val="00F65B28"/>
    <w:rsid w:val="00F81A68"/>
    <w:rsid w:val="00F85D12"/>
    <w:rsid w:val="00F95FD5"/>
    <w:rsid w:val="00F96BC3"/>
    <w:rsid w:val="00F96CAE"/>
    <w:rsid w:val="00FB3A2A"/>
    <w:rsid w:val="00FB5DBD"/>
    <w:rsid w:val="00FB75E7"/>
    <w:rsid w:val="00FC6833"/>
    <w:rsid w:val="00FF1F14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able of figures" w:uiPriority="0"/>
    <w:lsdException w:name="table of authorities" w:uiPriority="0"/>
    <w:lsdException w:name="Title" w:semiHidden="0" w:uiPriority="0" w:unhideWhenUsed="0"/>
    <w:lsdException w:name="Default Paragraph Font" w:uiPriority="1"/>
    <w:lsdException w:name="Subtitle" w:uiPriority="11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5DE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eastAsia="Times New Roman"/>
      <w:b/>
      <w:sz w:val="40"/>
    </w:rPr>
  </w:style>
  <w:style w:type="paragraph" w:styleId="Kop2">
    <w:name w:val="heading 2"/>
    <w:basedOn w:val="Standaard"/>
    <w:next w:val="Standaard"/>
    <w:link w:val="Kop2Char"/>
    <w:semiHidden/>
    <w:rsid w:val="007565DE"/>
    <w:pPr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eastAsia="Times New Roman"/>
      <w:b/>
      <w:sz w:val="32"/>
    </w:rPr>
  </w:style>
  <w:style w:type="paragraph" w:styleId="Kop3">
    <w:name w:val="heading 3"/>
    <w:basedOn w:val="Standaard"/>
    <w:next w:val="Standaard"/>
    <w:link w:val="Kop3Char"/>
    <w:autoRedefine/>
    <w:semiHidden/>
    <w:rsid w:val="007565DE"/>
    <w:pPr>
      <w:spacing w:after="113"/>
      <w:outlineLvl w:val="2"/>
    </w:pPr>
    <w:rPr>
      <w:rFonts w:ascii="Arial" w:hAnsi="Arial"/>
      <w:sz w:val="26"/>
    </w:rPr>
  </w:style>
  <w:style w:type="paragraph" w:styleId="Kop4">
    <w:name w:val="heading 4"/>
    <w:basedOn w:val="Standaard"/>
    <w:next w:val="Standaard"/>
    <w:link w:val="Kop4Char"/>
    <w:semiHidden/>
    <w:rsid w:val="007565DE"/>
    <w:pPr>
      <w:widowControl w:val="0"/>
      <w:autoSpaceDE w:val="0"/>
      <w:autoSpaceDN w:val="0"/>
      <w:adjustRightInd w:val="0"/>
      <w:spacing w:after="113" w:line="288" w:lineRule="auto"/>
      <w:textAlignment w:val="center"/>
      <w:outlineLvl w:val="3"/>
    </w:pPr>
    <w:rPr>
      <w:rFonts w:eastAsia="Times New Roman"/>
      <w:b/>
      <w:color w:val="000000"/>
    </w:rPr>
  </w:style>
  <w:style w:type="paragraph" w:styleId="Kop5">
    <w:name w:val="heading 5"/>
    <w:basedOn w:val="Standaard"/>
    <w:next w:val="Standaard"/>
    <w:link w:val="Kop5Char"/>
    <w:semiHidden/>
    <w:rsid w:val="007565DE"/>
    <w:pPr>
      <w:outlineLvl w:val="4"/>
    </w:pPr>
    <w:rPr>
      <w:rFonts w:eastAsia="Times New Roman"/>
    </w:rPr>
  </w:style>
  <w:style w:type="paragraph" w:styleId="Kop6">
    <w:name w:val="heading 6"/>
    <w:basedOn w:val="Standaard"/>
    <w:next w:val="Standaard"/>
    <w:link w:val="Kop6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5"/>
    </w:pPr>
    <w:rPr>
      <w:rFonts w:eastAsia="Times New Roman"/>
      <w:color w:val="4F5150"/>
      <w:sz w:val="18"/>
    </w:rPr>
  </w:style>
  <w:style w:type="paragraph" w:styleId="Kop7">
    <w:name w:val="heading 7"/>
    <w:basedOn w:val="Standaard"/>
    <w:next w:val="Standaard"/>
    <w:link w:val="Kop7Char"/>
    <w:semiHidden/>
    <w:rsid w:val="007565DE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semiHidden/>
    <w:rsid w:val="007565DE"/>
    <w:pPr>
      <w:spacing w:before="240" w:after="60"/>
      <w:outlineLvl w:val="7"/>
    </w:pPr>
    <w:rPr>
      <w:b/>
      <w:iCs/>
      <w:sz w:val="18"/>
      <w:szCs w:val="24"/>
    </w:rPr>
  </w:style>
  <w:style w:type="paragraph" w:styleId="Kop9">
    <w:name w:val="heading 9"/>
    <w:basedOn w:val="Standaard"/>
    <w:next w:val="Standaard"/>
    <w:link w:val="Kop9Char"/>
    <w:semiHidden/>
    <w:rsid w:val="007565DE"/>
    <w:pPr>
      <w:spacing w:before="240" w:after="60"/>
      <w:outlineLvl w:val="8"/>
    </w:pPr>
    <w:rPr>
      <w:rFonts w:cs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Standaardtabel"/>
    <w:qFormat/>
    <w:rsid w:val="007565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  <w:tblPr>
      <w:tblStyleRowBandSize w:val="1"/>
      <w:tblBorders>
        <w:insideH w:val="single" w:sz="6" w:space="0" w:color="FFFFFF"/>
        <w:insideV w:val="single" w:sz="6" w:space="0" w:color="FFFFFF"/>
      </w:tblBorders>
    </w:tblPr>
    <w:tblStylePr w:type="firstRow">
      <w:rPr>
        <w:rFonts w:ascii="Symbol" w:hAnsi="Symbo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88492"/>
      </w:tcPr>
    </w:tblStylePr>
    <w:tblStylePr w:type="band1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  <w:tblStylePr w:type="band2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565D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7675"/>
    <w:rPr>
      <w:rFonts w:ascii="FlandersArtSans-Regular" w:hAnsi="FlandersArtSans-Regular" w:cs="Times New Roman"/>
      <w:lang w:val="nl-BE" w:eastAsia="nl-BE" w:bidi="ar-SA"/>
    </w:rPr>
  </w:style>
  <w:style w:type="paragraph" w:styleId="Voettekst">
    <w:name w:val="footer"/>
    <w:basedOn w:val="Standaard"/>
    <w:link w:val="VoettekstChar"/>
    <w:qFormat/>
    <w:rsid w:val="007565DE"/>
    <w:pPr>
      <w:tabs>
        <w:tab w:val="center" w:pos="4320"/>
        <w:tab w:val="right" w:pos="8640"/>
      </w:tabs>
      <w:spacing w:line="240" w:lineRule="auto"/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1E4DB8"/>
    <w:rPr>
      <w:rFonts w:ascii="FlandersArtSans-Regular" w:hAnsi="FlandersArtSans-Regular" w:cs="Times New Roman"/>
      <w:sz w:val="18"/>
      <w:lang w:val="nl-BE" w:eastAsia="nl-BE" w:bidi="ar-SA"/>
    </w:rPr>
  </w:style>
  <w:style w:type="paragraph" w:customStyle="1" w:styleId="Bvoettekst">
    <w:name w:val="B_voettekst"/>
    <w:basedOn w:val="Voettekst"/>
    <w:semiHidden/>
    <w:rsid w:val="007565DE"/>
    <w:pPr>
      <w:ind w:left="-567" w:right="-567"/>
    </w:pPr>
    <w:rPr>
      <w:sz w:val="16"/>
    </w:rPr>
  </w:style>
  <w:style w:type="table" w:styleId="Tabelraster">
    <w:name w:val="Table Grid"/>
    <w:basedOn w:val="Standaardtabel"/>
    <w:rsid w:val="007565D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semiHidden/>
    <w:rsid w:val="00A4024F"/>
    <w:rPr>
      <w:rFonts w:ascii="FlandersArtSans-Regular" w:eastAsia="Times New Roman" w:hAnsi="FlandersArtSans-Regular" w:cs="Times New Roman"/>
      <w:b/>
      <w:sz w:val="32"/>
      <w:lang w:val="nl-BE" w:eastAsia="nl-BE" w:bidi="ar-SA"/>
    </w:rPr>
  </w:style>
  <w:style w:type="character" w:customStyle="1" w:styleId="Kop3Char">
    <w:name w:val="Kop 3 Char"/>
    <w:basedOn w:val="Standaardalinea-lettertype"/>
    <w:link w:val="Kop3"/>
    <w:semiHidden/>
    <w:rsid w:val="00A4024F"/>
    <w:rPr>
      <w:rFonts w:ascii="Arial" w:hAnsi="Arial" w:cs="Times New Roman"/>
      <w:sz w:val="26"/>
      <w:lang w:val="nl-BE" w:eastAsia="nl-BE" w:bidi="ar-SA"/>
    </w:rPr>
  </w:style>
  <w:style w:type="character" w:customStyle="1" w:styleId="Kop1Char">
    <w:name w:val="Kop 1 Char"/>
    <w:basedOn w:val="Standaardalinea-lettertype"/>
    <w:link w:val="Kop1"/>
    <w:semiHidden/>
    <w:rsid w:val="00A4024F"/>
    <w:rPr>
      <w:rFonts w:ascii="FlandersArtSans-Regular" w:eastAsia="Times New Roman" w:hAnsi="FlandersArtSans-Regular" w:cs="Times New Roman"/>
      <w:b/>
      <w:sz w:val="40"/>
      <w:lang w:val="nl-BE" w:eastAsia="nl-BE" w:bidi="ar-SA"/>
    </w:rPr>
  </w:style>
  <w:style w:type="character" w:customStyle="1" w:styleId="Kop4Char">
    <w:name w:val="Kop 4 Char"/>
    <w:basedOn w:val="Standaardalinea-lettertype"/>
    <w:link w:val="Kop4"/>
    <w:semiHidden/>
    <w:rsid w:val="00A4024F"/>
    <w:rPr>
      <w:rFonts w:ascii="FlandersArtSans-Regular" w:eastAsia="Times New Roman" w:hAnsi="FlandersArtSans-Regular" w:cs="Times New Roman"/>
      <w:b/>
      <w:color w:val="000000"/>
      <w:lang w:val="nl-BE" w:eastAsia="nl-BE" w:bidi="ar-SA"/>
    </w:rPr>
  </w:style>
  <w:style w:type="character" w:customStyle="1" w:styleId="Kop5Char">
    <w:name w:val="Kop 5 Char"/>
    <w:basedOn w:val="Standaardalinea-lettertype"/>
    <w:link w:val="Kop5"/>
    <w:semiHidden/>
    <w:rsid w:val="00A4024F"/>
    <w:rPr>
      <w:rFonts w:ascii="FlandersArtSans-Regular" w:eastAsia="Times New Roman" w:hAnsi="FlandersArtSans-Regular" w:cs="Times New Roman"/>
      <w:lang w:val="nl-BE" w:eastAsia="nl-BE" w:bidi="ar-SA"/>
    </w:rPr>
  </w:style>
  <w:style w:type="character" w:customStyle="1" w:styleId="Kop6Char">
    <w:name w:val="Kop 6 Char"/>
    <w:basedOn w:val="Standaardalinea-lettertype"/>
    <w:link w:val="Kop6"/>
    <w:semiHidden/>
    <w:rsid w:val="00A4024F"/>
    <w:rPr>
      <w:rFonts w:ascii="FlandersArtSans-Regular" w:eastAsia="Times New Roman" w:hAnsi="FlandersArtSans-Regular" w:cs="Times New Roman"/>
      <w:color w:val="4F5150"/>
      <w:sz w:val="18"/>
      <w:lang w:val="nl-BE" w:eastAsia="nl-BE" w:bidi="ar-SA"/>
    </w:rPr>
  </w:style>
  <w:style w:type="character" w:customStyle="1" w:styleId="Kop7Char">
    <w:name w:val="Kop 7 Char"/>
    <w:basedOn w:val="Standaardalinea-lettertype"/>
    <w:link w:val="Kop7"/>
    <w:semiHidden/>
    <w:rsid w:val="00A4024F"/>
    <w:rPr>
      <w:rFonts w:ascii="FlandersArtSans-Regular" w:hAnsi="FlandersArtSans-Regular" w:cs="Times New Roman"/>
      <w:szCs w:val="24"/>
      <w:lang w:val="nl-BE" w:eastAsia="nl-BE" w:bidi="ar-SA"/>
    </w:rPr>
  </w:style>
  <w:style w:type="character" w:customStyle="1" w:styleId="Kop8Char">
    <w:name w:val="Kop 8 Char"/>
    <w:basedOn w:val="Standaardalinea-lettertype"/>
    <w:link w:val="Kop8"/>
    <w:semiHidden/>
    <w:rsid w:val="00A4024F"/>
    <w:rPr>
      <w:rFonts w:ascii="FlandersArtSans-Regular" w:hAnsi="FlandersArtSans-Regular" w:cs="Times New Roman"/>
      <w:b/>
      <w:iCs/>
      <w:sz w:val="18"/>
      <w:szCs w:val="24"/>
      <w:lang w:val="nl-BE" w:eastAsia="nl-BE" w:bidi="ar-SA"/>
    </w:rPr>
  </w:style>
  <w:style w:type="character" w:customStyle="1" w:styleId="Kop9Char">
    <w:name w:val="Kop 9 Char"/>
    <w:basedOn w:val="Standaardalinea-lettertype"/>
    <w:link w:val="Kop9"/>
    <w:semiHidden/>
    <w:rsid w:val="00A4024F"/>
    <w:rPr>
      <w:rFonts w:ascii="FlandersArtSans-Regular" w:hAnsi="FlandersArtSans-Regular" w:cs="Arial"/>
      <w:sz w:val="18"/>
      <w:lang w:val="nl-BE" w:eastAsia="nl-BE" w:bidi="ar-SA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65DE"/>
    <w:pPr>
      <w:outlineLvl w:val="9"/>
    </w:pPr>
  </w:style>
  <w:style w:type="paragraph" w:styleId="Bronvermelding">
    <w:name w:val="table of authorities"/>
    <w:basedOn w:val="Standaard"/>
    <w:next w:val="Standaard"/>
    <w:semiHidden/>
    <w:rsid w:val="007565DE"/>
    <w:pPr>
      <w:ind w:left="200" w:hanging="200"/>
    </w:pPr>
  </w:style>
  <w:style w:type="paragraph" w:customStyle="1" w:styleId="Adres">
    <w:name w:val="Adres"/>
    <w:qFormat/>
    <w:rsid w:val="007565DE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qFormat/>
    <w:rsid w:val="007565DE"/>
    <w:pPr>
      <w:ind w:left="6379"/>
    </w:pPr>
  </w:style>
  <w:style w:type="paragraph" w:customStyle="1" w:styleId="Adresafzender">
    <w:name w:val="Adres afzender"/>
    <w:basedOn w:val="Standaard"/>
    <w:link w:val="AdresafzenderChar"/>
    <w:qFormat/>
    <w:rsid w:val="007565DE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7565DE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paragraph" w:customStyle="1" w:styleId="Referentietitellijn2">
    <w:name w:val="Referentietitel lijn 2"/>
    <w:qFormat/>
    <w:rsid w:val="007565DE"/>
    <w:pPr>
      <w:tabs>
        <w:tab w:val="left" w:pos="6237"/>
      </w:tabs>
      <w:spacing w:after="0" w:line="270" w:lineRule="exact"/>
    </w:pPr>
    <w:rPr>
      <w:rFonts w:ascii="FlandersArtSans-Medium" w:hAnsi="FlandersArtSans-Medium" w:cs="Times New Roman"/>
      <w:sz w:val="20"/>
      <w:lang w:val="nl-BE" w:eastAsia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37C"/>
    <w:rPr>
      <w:rFonts w:ascii="Tahoma" w:hAnsi="Tahoma" w:cs="Tahoma"/>
      <w:sz w:val="16"/>
      <w:szCs w:val="16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565DE"/>
    <w:rPr>
      <w:color w:val="808080"/>
    </w:rPr>
  </w:style>
  <w:style w:type="paragraph" w:customStyle="1" w:styleId="Betreft">
    <w:name w:val="Betreft"/>
    <w:basedOn w:val="Referentie"/>
    <w:qFormat/>
    <w:rsid w:val="007565DE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7565DE"/>
    <w:rPr>
      <w:color w:val="444544" w:themeColor="accent3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565DE"/>
    <w:rPr>
      <w:color w:val="507DB2"/>
      <w:sz w:val="22"/>
      <w:u w:val="single"/>
    </w:rPr>
  </w:style>
  <w:style w:type="paragraph" w:customStyle="1" w:styleId="AdresNaam">
    <w:name w:val="Adres Naam"/>
    <w:basedOn w:val="Adresafzender"/>
    <w:qFormat/>
    <w:rsid w:val="007565DE"/>
    <w:pPr>
      <w:spacing w:before="600"/>
      <w:ind w:left="1021"/>
    </w:pPr>
  </w:style>
  <w:style w:type="paragraph" w:customStyle="1" w:styleId="xxx">
    <w:name w:val="xxx"/>
    <w:basedOn w:val="Referentie"/>
    <w:rsid w:val="007565DE"/>
    <w:pPr>
      <w:spacing w:before="2420"/>
    </w:pPr>
  </w:style>
  <w:style w:type="paragraph" w:customStyle="1" w:styleId="Referentietweederegel">
    <w:name w:val="Referentie tweede regel"/>
    <w:basedOn w:val="Referentie"/>
    <w:qFormat/>
    <w:rsid w:val="007565D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65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65D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ArtSans-Regular" w:hAnsi="FlandersArtSans-Regular" w:cs="Times New Roman"/>
      <w:lang w:val="nl-BE"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5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ArtSans-Regular" w:hAnsi="FlandersArtSans-Regular" w:cs="Times New Roman"/>
      <w:b/>
      <w:bCs/>
      <w:lang w:val="nl-BE" w:eastAsia="nl-BE" w:bidi="ar-SA"/>
    </w:rPr>
  </w:style>
  <w:style w:type="character" w:customStyle="1" w:styleId="vet">
    <w:name w:val="vet"/>
    <w:uiPriority w:val="1"/>
    <w:qFormat/>
    <w:rsid w:val="0008659F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rsid w:val="006A1A63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C8681F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basedOn w:val="Standaardalinea-lettertype"/>
    <w:uiPriority w:val="1"/>
    <w:qFormat/>
    <w:rsid w:val="006C6B27"/>
    <w:rPr>
      <w:rFonts w:ascii="FlandersArtSans-Medium" w:hAnsi="FlandersArtSans-Medium"/>
    </w:rPr>
  </w:style>
  <w:style w:type="paragraph" w:styleId="Voetnoottekst">
    <w:name w:val="footnote text"/>
    <w:basedOn w:val="Standaard"/>
    <w:link w:val="VoetnoottekstChar"/>
    <w:uiPriority w:val="99"/>
    <w:semiHidden/>
    <w:rsid w:val="00D85010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line="240" w:lineRule="auto"/>
    </w:pPr>
    <w:rPr>
      <w:rFonts w:ascii="Arial" w:eastAsia="Times New Roman" w:hAnsi="Arial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5010"/>
    <w:rPr>
      <w:rFonts w:ascii="Arial" w:eastAsia="Times New Roman" w:hAnsi="Arial" w:cs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semiHidden/>
    <w:rsid w:val="00D85010"/>
    <w:rPr>
      <w:vertAlign w:val="superscript"/>
    </w:rPr>
  </w:style>
  <w:style w:type="paragraph" w:customStyle="1" w:styleId="Lijstalinea1">
    <w:name w:val="Lijstalinea1"/>
    <w:basedOn w:val="Standaard"/>
    <w:rsid w:val="00D8501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styleId="Zwaar">
    <w:name w:val="Strong"/>
    <w:basedOn w:val="Standaardalinea-lettertype"/>
    <w:qFormat/>
    <w:rsid w:val="00D8501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able of figures" w:uiPriority="0"/>
    <w:lsdException w:name="table of authorities" w:uiPriority="0"/>
    <w:lsdException w:name="Title" w:semiHidden="0" w:uiPriority="0" w:unhideWhenUsed="0"/>
    <w:lsdException w:name="Default Paragraph Font" w:uiPriority="1"/>
    <w:lsdException w:name="Subtitle" w:uiPriority="11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5DE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eastAsia="Times New Roman"/>
      <w:b/>
      <w:sz w:val="40"/>
    </w:rPr>
  </w:style>
  <w:style w:type="paragraph" w:styleId="Kop2">
    <w:name w:val="heading 2"/>
    <w:basedOn w:val="Standaard"/>
    <w:next w:val="Standaard"/>
    <w:link w:val="Kop2Char"/>
    <w:semiHidden/>
    <w:rsid w:val="007565DE"/>
    <w:pPr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eastAsia="Times New Roman"/>
      <w:b/>
      <w:sz w:val="32"/>
    </w:rPr>
  </w:style>
  <w:style w:type="paragraph" w:styleId="Kop3">
    <w:name w:val="heading 3"/>
    <w:basedOn w:val="Standaard"/>
    <w:next w:val="Standaard"/>
    <w:link w:val="Kop3Char"/>
    <w:autoRedefine/>
    <w:semiHidden/>
    <w:rsid w:val="007565DE"/>
    <w:pPr>
      <w:spacing w:after="113"/>
      <w:outlineLvl w:val="2"/>
    </w:pPr>
    <w:rPr>
      <w:rFonts w:ascii="Arial" w:hAnsi="Arial"/>
      <w:sz w:val="26"/>
    </w:rPr>
  </w:style>
  <w:style w:type="paragraph" w:styleId="Kop4">
    <w:name w:val="heading 4"/>
    <w:basedOn w:val="Standaard"/>
    <w:next w:val="Standaard"/>
    <w:link w:val="Kop4Char"/>
    <w:semiHidden/>
    <w:rsid w:val="007565DE"/>
    <w:pPr>
      <w:widowControl w:val="0"/>
      <w:autoSpaceDE w:val="0"/>
      <w:autoSpaceDN w:val="0"/>
      <w:adjustRightInd w:val="0"/>
      <w:spacing w:after="113" w:line="288" w:lineRule="auto"/>
      <w:textAlignment w:val="center"/>
      <w:outlineLvl w:val="3"/>
    </w:pPr>
    <w:rPr>
      <w:rFonts w:eastAsia="Times New Roman"/>
      <w:b/>
      <w:color w:val="000000"/>
    </w:rPr>
  </w:style>
  <w:style w:type="paragraph" w:styleId="Kop5">
    <w:name w:val="heading 5"/>
    <w:basedOn w:val="Standaard"/>
    <w:next w:val="Standaard"/>
    <w:link w:val="Kop5Char"/>
    <w:semiHidden/>
    <w:rsid w:val="007565DE"/>
    <w:pPr>
      <w:outlineLvl w:val="4"/>
    </w:pPr>
    <w:rPr>
      <w:rFonts w:eastAsia="Times New Roman"/>
    </w:rPr>
  </w:style>
  <w:style w:type="paragraph" w:styleId="Kop6">
    <w:name w:val="heading 6"/>
    <w:basedOn w:val="Standaard"/>
    <w:next w:val="Standaard"/>
    <w:link w:val="Kop6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5"/>
    </w:pPr>
    <w:rPr>
      <w:rFonts w:eastAsia="Times New Roman"/>
      <w:color w:val="4F5150"/>
      <w:sz w:val="18"/>
    </w:rPr>
  </w:style>
  <w:style w:type="paragraph" w:styleId="Kop7">
    <w:name w:val="heading 7"/>
    <w:basedOn w:val="Standaard"/>
    <w:next w:val="Standaard"/>
    <w:link w:val="Kop7Char"/>
    <w:semiHidden/>
    <w:rsid w:val="007565DE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semiHidden/>
    <w:rsid w:val="007565DE"/>
    <w:pPr>
      <w:spacing w:before="240" w:after="60"/>
      <w:outlineLvl w:val="7"/>
    </w:pPr>
    <w:rPr>
      <w:b/>
      <w:iCs/>
      <w:sz w:val="18"/>
      <w:szCs w:val="24"/>
    </w:rPr>
  </w:style>
  <w:style w:type="paragraph" w:styleId="Kop9">
    <w:name w:val="heading 9"/>
    <w:basedOn w:val="Standaard"/>
    <w:next w:val="Standaard"/>
    <w:link w:val="Kop9Char"/>
    <w:semiHidden/>
    <w:rsid w:val="007565DE"/>
    <w:pPr>
      <w:spacing w:before="240" w:after="60"/>
      <w:outlineLvl w:val="8"/>
    </w:pPr>
    <w:rPr>
      <w:rFonts w:cs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Standaardtabel"/>
    <w:qFormat/>
    <w:rsid w:val="007565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  <w:tblPr>
      <w:tblStyleRowBandSize w:val="1"/>
      <w:tblBorders>
        <w:insideH w:val="single" w:sz="6" w:space="0" w:color="FFFFFF"/>
        <w:insideV w:val="single" w:sz="6" w:space="0" w:color="FFFFFF"/>
      </w:tblBorders>
    </w:tblPr>
    <w:tblStylePr w:type="firstRow">
      <w:rPr>
        <w:rFonts w:ascii="Symbol" w:hAnsi="Symbo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88492"/>
      </w:tcPr>
    </w:tblStylePr>
    <w:tblStylePr w:type="band1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  <w:tblStylePr w:type="band2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565D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7675"/>
    <w:rPr>
      <w:rFonts w:ascii="FlandersArtSans-Regular" w:hAnsi="FlandersArtSans-Regular" w:cs="Times New Roman"/>
      <w:lang w:val="nl-BE" w:eastAsia="nl-BE" w:bidi="ar-SA"/>
    </w:rPr>
  </w:style>
  <w:style w:type="paragraph" w:styleId="Voettekst">
    <w:name w:val="footer"/>
    <w:basedOn w:val="Standaard"/>
    <w:link w:val="VoettekstChar"/>
    <w:qFormat/>
    <w:rsid w:val="007565DE"/>
    <w:pPr>
      <w:tabs>
        <w:tab w:val="center" w:pos="4320"/>
        <w:tab w:val="right" w:pos="8640"/>
      </w:tabs>
      <w:spacing w:line="240" w:lineRule="auto"/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1E4DB8"/>
    <w:rPr>
      <w:rFonts w:ascii="FlandersArtSans-Regular" w:hAnsi="FlandersArtSans-Regular" w:cs="Times New Roman"/>
      <w:sz w:val="18"/>
      <w:lang w:val="nl-BE" w:eastAsia="nl-BE" w:bidi="ar-SA"/>
    </w:rPr>
  </w:style>
  <w:style w:type="paragraph" w:customStyle="1" w:styleId="Bvoettekst">
    <w:name w:val="B_voettekst"/>
    <w:basedOn w:val="Voettekst"/>
    <w:semiHidden/>
    <w:rsid w:val="007565DE"/>
    <w:pPr>
      <w:ind w:left="-567" w:right="-567"/>
    </w:pPr>
    <w:rPr>
      <w:sz w:val="16"/>
    </w:rPr>
  </w:style>
  <w:style w:type="table" w:styleId="Tabelraster">
    <w:name w:val="Table Grid"/>
    <w:basedOn w:val="Standaardtabel"/>
    <w:rsid w:val="007565D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semiHidden/>
    <w:rsid w:val="00A4024F"/>
    <w:rPr>
      <w:rFonts w:ascii="FlandersArtSans-Regular" w:eastAsia="Times New Roman" w:hAnsi="FlandersArtSans-Regular" w:cs="Times New Roman"/>
      <w:b/>
      <w:sz w:val="32"/>
      <w:lang w:val="nl-BE" w:eastAsia="nl-BE" w:bidi="ar-SA"/>
    </w:rPr>
  </w:style>
  <w:style w:type="character" w:customStyle="1" w:styleId="Kop3Char">
    <w:name w:val="Kop 3 Char"/>
    <w:basedOn w:val="Standaardalinea-lettertype"/>
    <w:link w:val="Kop3"/>
    <w:semiHidden/>
    <w:rsid w:val="00A4024F"/>
    <w:rPr>
      <w:rFonts w:ascii="Arial" w:hAnsi="Arial" w:cs="Times New Roman"/>
      <w:sz w:val="26"/>
      <w:lang w:val="nl-BE" w:eastAsia="nl-BE" w:bidi="ar-SA"/>
    </w:rPr>
  </w:style>
  <w:style w:type="character" w:customStyle="1" w:styleId="Kop1Char">
    <w:name w:val="Kop 1 Char"/>
    <w:basedOn w:val="Standaardalinea-lettertype"/>
    <w:link w:val="Kop1"/>
    <w:semiHidden/>
    <w:rsid w:val="00A4024F"/>
    <w:rPr>
      <w:rFonts w:ascii="FlandersArtSans-Regular" w:eastAsia="Times New Roman" w:hAnsi="FlandersArtSans-Regular" w:cs="Times New Roman"/>
      <w:b/>
      <w:sz w:val="40"/>
      <w:lang w:val="nl-BE" w:eastAsia="nl-BE" w:bidi="ar-SA"/>
    </w:rPr>
  </w:style>
  <w:style w:type="character" w:customStyle="1" w:styleId="Kop4Char">
    <w:name w:val="Kop 4 Char"/>
    <w:basedOn w:val="Standaardalinea-lettertype"/>
    <w:link w:val="Kop4"/>
    <w:semiHidden/>
    <w:rsid w:val="00A4024F"/>
    <w:rPr>
      <w:rFonts w:ascii="FlandersArtSans-Regular" w:eastAsia="Times New Roman" w:hAnsi="FlandersArtSans-Regular" w:cs="Times New Roman"/>
      <w:b/>
      <w:color w:val="000000"/>
      <w:lang w:val="nl-BE" w:eastAsia="nl-BE" w:bidi="ar-SA"/>
    </w:rPr>
  </w:style>
  <w:style w:type="character" w:customStyle="1" w:styleId="Kop5Char">
    <w:name w:val="Kop 5 Char"/>
    <w:basedOn w:val="Standaardalinea-lettertype"/>
    <w:link w:val="Kop5"/>
    <w:semiHidden/>
    <w:rsid w:val="00A4024F"/>
    <w:rPr>
      <w:rFonts w:ascii="FlandersArtSans-Regular" w:eastAsia="Times New Roman" w:hAnsi="FlandersArtSans-Regular" w:cs="Times New Roman"/>
      <w:lang w:val="nl-BE" w:eastAsia="nl-BE" w:bidi="ar-SA"/>
    </w:rPr>
  </w:style>
  <w:style w:type="character" w:customStyle="1" w:styleId="Kop6Char">
    <w:name w:val="Kop 6 Char"/>
    <w:basedOn w:val="Standaardalinea-lettertype"/>
    <w:link w:val="Kop6"/>
    <w:semiHidden/>
    <w:rsid w:val="00A4024F"/>
    <w:rPr>
      <w:rFonts w:ascii="FlandersArtSans-Regular" w:eastAsia="Times New Roman" w:hAnsi="FlandersArtSans-Regular" w:cs="Times New Roman"/>
      <w:color w:val="4F5150"/>
      <w:sz w:val="18"/>
      <w:lang w:val="nl-BE" w:eastAsia="nl-BE" w:bidi="ar-SA"/>
    </w:rPr>
  </w:style>
  <w:style w:type="character" w:customStyle="1" w:styleId="Kop7Char">
    <w:name w:val="Kop 7 Char"/>
    <w:basedOn w:val="Standaardalinea-lettertype"/>
    <w:link w:val="Kop7"/>
    <w:semiHidden/>
    <w:rsid w:val="00A4024F"/>
    <w:rPr>
      <w:rFonts w:ascii="FlandersArtSans-Regular" w:hAnsi="FlandersArtSans-Regular" w:cs="Times New Roman"/>
      <w:szCs w:val="24"/>
      <w:lang w:val="nl-BE" w:eastAsia="nl-BE" w:bidi="ar-SA"/>
    </w:rPr>
  </w:style>
  <w:style w:type="character" w:customStyle="1" w:styleId="Kop8Char">
    <w:name w:val="Kop 8 Char"/>
    <w:basedOn w:val="Standaardalinea-lettertype"/>
    <w:link w:val="Kop8"/>
    <w:semiHidden/>
    <w:rsid w:val="00A4024F"/>
    <w:rPr>
      <w:rFonts w:ascii="FlandersArtSans-Regular" w:hAnsi="FlandersArtSans-Regular" w:cs="Times New Roman"/>
      <w:b/>
      <w:iCs/>
      <w:sz w:val="18"/>
      <w:szCs w:val="24"/>
      <w:lang w:val="nl-BE" w:eastAsia="nl-BE" w:bidi="ar-SA"/>
    </w:rPr>
  </w:style>
  <w:style w:type="character" w:customStyle="1" w:styleId="Kop9Char">
    <w:name w:val="Kop 9 Char"/>
    <w:basedOn w:val="Standaardalinea-lettertype"/>
    <w:link w:val="Kop9"/>
    <w:semiHidden/>
    <w:rsid w:val="00A4024F"/>
    <w:rPr>
      <w:rFonts w:ascii="FlandersArtSans-Regular" w:hAnsi="FlandersArtSans-Regular" w:cs="Arial"/>
      <w:sz w:val="18"/>
      <w:lang w:val="nl-BE" w:eastAsia="nl-BE" w:bidi="ar-SA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65DE"/>
    <w:pPr>
      <w:outlineLvl w:val="9"/>
    </w:pPr>
  </w:style>
  <w:style w:type="paragraph" w:styleId="Bronvermelding">
    <w:name w:val="table of authorities"/>
    <w:basedOn w:val="Standaard"/>
    <w:next w:val="Standaard"/>
    <w:semiHidden/>
    <w:rsid w:val="007565DE"/>
    <w:pPr>
      <w:ind w:left="200" w:hanging="200"/>
    </w:pPr>
  </w:style>
  <w:style w:type="paragraph" w:customStyle="1" w:styleId="Adres">
    <w:name w:val="Adres"/>
    <w:qFormat/>
    <w:rsid w:val="007565DE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qFormat/>
    <w:rsid w:val="007565DE"/>
    <w:pPr>
      <w:ind w:left="6379"/>
    </w:pPr>
  </w:style>
  <w:style w:type="paragraph" w:customStyle="1" w:styleId="Adresafzender">
    <w:name w:val="Adres afzender"/>
    <w:basedOn w:val="Standaard"/>
    <w:link w:val="AdresafzenderChar"/>
    <w:qFormat/>
    <w:rsid w:val="007565DE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7565DE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paragraph" w:customStyle="1" w:styleId="Referentietitellijn2">
    <w:name w:val="Referentietitel lijn 2"/>
    <w:qFormat/>
    <w:rsid w:val="007565DE"/>
    <w:pPr>
      <w:tabs>
        <w:tab w:val="left" w:pos="6237"/>
      </w:tabs>
      <w:spacing w:after="0" w:line="270" w:lineRule="exact"/>
    </w:pPr>
    <w:rPr>
      <w:rFonts w:ascii="FlandersArtSans-Medium" w:hAnsi="FlandersArtSans-Medium" w:cs="Times New Roman"/>
      <w:sz w:val="20"/>
      <w:lang w:val="nl-BE" w:eastAsia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37C"/>
    <w:rPr>
      <w:rFonts w:ascii="Tahoma" w:hAnsi="Tahoma" w:cs="Tahoma"/>
      <w:sz w:val="16"/>
      <w:szCs w:val="16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565DE"/>
    <w:rPr>
      <w:color w:val="808080"/>
    </w:rPr>
  </w:style>
  <w:style w:type="paragraph" w:customStyle="1" w:styleId="Betreft">
    <w:name w:val="Betreft"/>
    <w:basedOn w:val="Referentie"/>
    <w:qFormat/>
    <w:rsid w:val="007565DE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7565DE"/>
    <w:rPr>
      <w:color w:val="444544" w:themeColor="accent3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565DE"/>
    <w:rPr>
      <w:color w:val="507DB2"/>
      <w:sz w:val="22"/>
      <w:u w:val="single"/>
    </w:rPr>
  </w:style>
  <w:style w:type="paragraph" w:customStyle="1" w:styleId="AdresNaam">
    <w:name w:val="Adres Naam"/>
    <w:basedOn w:val="Adresafzender"/>
    <w:qFormat/>
    <w:rsid w:val="007565DE"/>
    <w:pPr>
      <w:spacing w:before="600"/>
      <w:ind w:left="1021"/>
    </w:pPr>
  </w:style>
  <w:style w:type="paragraph" w:customStyle="1" w:styleId="xxx">
    <w:name w:val="xxx"/>
    <w:basedOn w:val="Referentie"/>
    <w:rsid w:val="007565DE"/>
    <w:pPr>
      <w:spacing w:before="2420"/>
    </w:pPr>
  </w:style>
  <w:style w:type="paragraph" w:customStyle="1" w:styleId="Referentietweederegel">
    <w:name w:val="Referentie tweede regel"/>
    <w:basedOn w:val="Referentie"/>
    <w:qFormat/>
    <w:rsid w:val="007565D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65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65D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ArtSans-Regular" w:hAnsi="FlandersArtSans-Regular" w:cs="Times New Roman"/>
      <w:lang w:val="nl-BE"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5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ArtSans-Regular" w:hAnsi="FlandersArtSans-Regular" w:cs="Times New Roman"/>
      <w:b/>
      <w:bCs/>
      <w:lang w:val="nl-BE" w:eastAsia="nl-BE" w:bidi="ar-SA"/>
    </w:rPr>
  </w:style>
  <w:style w:type="character" w:customStyle="1" w:styleId="vet">
    <w:name w:val="vet"/>
    <w:uiPriority w:val="1"/>
    <w:qFormat/>
    <w:rsid w:val="0008659F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rsid w:val="006A1A63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C8681F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basedOn w:val="Standaardalinea-lettertype"/>
    <w:uiPriority w:val="1"/>
    <w:qFormat/>
    <w:rsid w:val="006C6B27"/>
    <w:rPr>
      <w:rFonts w:ascii="FlandersArtSans-Medium" w:hAnsi="FlandersArtSans-Medium"/>
    </w:rPr>
  </w:style>
  <w:style w:type="paragraph" w:styleId="Voetnoottekst">
    <w:name w:val="footnote text"/>
    <w:basedOn w:val="Standaard"/>
    <w:link w:val="VoetnoottekstChar"/>
    <w:uiPriority w:val="99"/>
    <w:semiHidden/>
    <w:rsid w:val="00D85010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line="240" w:lineRule="auto"/>
    </w:pPr>
    <w:rPr>
      <w:rFonts w:ascii="Arial" w:eastAsia="Times New Roman" w:hAnsi="Arial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5010"/>
    <w:rPr>
      <w:rFonts w:ascii="Arial" w:eastAsia="Times New Roman" w:hAnsi="Arial" w:cs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semiHidden/>
    <w:rsid w:val="00D85010"/>
    <w:rPr>
      <w:vertAlign w:val="superscript"/>
    </w:rPr>
  </w:style>
  <w:style w:type="paragraph" w:customStyle="1" w:styleId="Lijstalinea1">
    <w:name w:val="Lijstalinea1"/>
    <w:basedOn w:val="Standaard"/>
    <w:rsid w:val="00D8501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styleId="Zwaar">
    <w:name w:val="Strong"/>
    <w:basedOn w:val="Standaardalinea-lettertype"/>
    <w:qFormat/>
    <w:rsid w:val="00D8501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VO Word aangepast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898B89"/>
      </a:accent3>
      <a:accent4>
        <a:srgbClr val="BDBDA2"/>
      </a:accent4>
      <a:accent5>
        <a:srgbClr val="898961"/>
      </a:accent5>
      <a:accent6>
        <a:srgbClr val="BFB000"/>
      </a:accent6>
      <a:hlink>
        <a:srgbClr val="3C96BE"/>
      </a:hlink>
      <a:folHlink>
        <a:srgbClr val="966482"/>
      </a:folHlink>
    </a:clrScheme>
    <a:fontScheme name="Overvloed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EDC4-FCF3-442F-A84F-FF43AD9D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Cleynenbreugel, Katrien</dc:creator>
  <cp:lastModifiedBy>Van Der Stichel, Gwendoline</cp:lastModifiedBy>
  <cp:revision>3</cp:revision>
  <cp:lastPrinted>2014-06-27T14:45:00Z</cp:lastPrinted>
  <dcterms:created xsi:type="dcterms:W3CDTF">2018-07-06T12:05:00Z</dcterms:created>
  <dcterms:modified xsi:type="dcterms:W3CDTF">2018-07-06T12:08:00Z</dcterms:modified>
</cp:coreProperties>
</file>