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0B6A" w14:textId="77777777" w:rsidR="00771BBD" w:rsidRDefault="00771BBD"/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7405EB" w:rsidRPr="006A1A63" w14:paraId="5026404A" w14:textId="77777777" w:rsidTr="00287FFA">
        <w:trPr>
          <w:trHeight w:val="2552"/>
        </w:trPr>
        <w:tc>
          <w:tcPr>
            <w:tcW w:w="3402" w:type="dxa"/>
          </w:tcPr>
          <w:p w14:paraId="4496B08F" w14:textId="77777777" w:rsidR="009A0596" w:rsidRDefault="009A0596" w:rsidP="00287FFA">
            <w:pPr>
              <w:pStyle w:val="Adresafzender"/>
            </w:pPr>
          </w:p>
          <w:p w14:paraId="640029A0" w14:textId="77777777" w:rsidR="00771BBD" w:rsidRDefault="00771BBD" w:rsidP="00287FFA">
            <w:pPr>
              <w:pStyle w:val="Adresafzender"/>
            </w:pPr>
            <w:r>
              <w:t>Van:</w:t>
            </w:r>
          </w:p>
          <w:p w14:paraId="7549CA7F" w14:textId="77777777" w:rsidR="00771BBD" w:rsidRPr="004211A4" w:rsidRDefault="00771BBD" w:rsidP="00771BB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r w:rsidRPr="004211A4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 w:rsidRPr="004211A4">
              <w:rPr>
                <w:sz w:val="22"/>
                <w:szCs w:val="22"/>
                <w:lang w:val="nl-BE"/>
              </w:rPr>
              <w:t>Voornaam Achternaam</w:t>
            </w:r>
            <w:r w:rsidRPr="00957F66">
              <w:fldChar w:fldCharType="end"/>
            </w:r>
          </w:p>
          <w:p w14:paraId="2AEA4F24" w14:textId="77777777" w:rsidR="00771BBD" w:rsidRPr="00C11F02" w:rsidRDefault="00771BBD" w:rsidP="00771BB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r w:rsidRPr="00C11F02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 w:rsidRPr="00C11F02">
              <w:rPr>
                <w:sz w:val="22"/>
                <w:szCs w:val="22"/>
                <w:lang w:val="nl-BE"/>
              </w:rPr>
              <w:t>Straat nummer bus</w:t>
            </w:r>
            <w:r w:rsidRPr="00957F66">
              <w:fldChar w:fldCharType="end"/>
            </w:r>
          </w:p>
          <w:p w14:paraId="79EAEC38" w14:textId="77777777" w:rsidR="00771BBD" w:rsidRPr="00C11F02" w:rsidRDefault="00771BBD" w:rsidP="00771BB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r w:rsidRPr="00C11F02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 w:rsidRPr="00C11F02">
              <w:rPr>
                <w:sz w:val="22"/>
                <w:szCs w:val="22"/>
                <w:lang w:val="nl-BE"/>
              </w:rPr>
              <w:t>postnummer GEMEENTE</w:t>
            </w:r>
            <w:r w:rsidRPr="00957F66">
              <w:fldChar w:fldCharType="end"/>
            </w:r>
          </w:p>
          <w:p w14:paraId="44751FDF" w14:textId="77777777" w:rsidR="009A0596" w:rsidRPr="00C11F02" w:rsidRDefault="009A0596" w:rsidP="009A0596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r w:rsidRPr="00C11F02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>
              <w:rPr>
                <w:sz w:val="22"/>
                <w:szCs w:val="22"/>
                <w:lang w:val="nl-BE"/>
              </w:rPr>
              <w:t>Telefoon</w:t>
            </w:r>
            <w:r w:rsidRPr="00957F66">
              <w:fldChar w:fldCharType="end"/>
            </w:r>
          </w:p>
          <w:p w14:paraId="5C548DD8" w14:textId="77777777" w:rsidR="009A0596" w:rsidRPr="00C11F02" w:rsidRDefault="009A0596" w:rsidP="009A0596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r w:rsidRPr="00C11F02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>
              <w:rPr>
                <w:sz w:val="22"/>
                <w:szCs w:val="22"/>
                <w:lang w:val="nl-BE"/>
              </w:rPr>
              <w:t>Emailadres</w:t>
            </w:r>
            <w:r w:rsidRPr="00957F66">
              <w:fldChar w:fldCharType="end"/>
            </w:r>
          </w:p>
          <w:p w14:paraId="32D27D86" w14:textId="77777777" w:rsidR="007405EB" w:rsidRPr="00F11A41" w:rsidRDefault="002E27BA" w:rsidP="00771BBD">
            <w:pPr>
              <w:pStyle w:val="Adresafzender"/>
            </w:pPr>
            <w:r>
              <w:rPr>
                <w:b/>
              </w:rPr>
              <w:t xml:space="preserve"> </w:t>
            </w:r>
          </w:p>
        </w:tc>
      </w:tr>
    </w:tbl>
    <w:p w14:paraId="667D4314" w14:textId="77777777" w:rsidR="00D62324" w:rsidRPr="00771BBD" w:rsidRDefault="00D62324" w:rsidP="003B4A6C">
      <w:pPr>
        <w:pStyle w:val="Referentietitel"/>
        <w:rPr>
          <w:i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DC6E44" w:rsidRPr="0030232C" w14:paraId="4500707B" w14:textId="77777777" w:rsidTr="00957F66">
        <w:trPr>
          <w:trHeight w:hRule="exact" w:val="2608"/>
        </w:trPr>
        <w:tc>
          <w:tcPr>
            <w:tcW w:w="4820" w:type="dxa"/>
          </w:tcPr>
          <w:p w14:paraId="6E833B31" w14:textId="77777777" w:rsidR="009A0596" w:rsidRDefault="009A0596" w:rsidP="00957F66">
            <w:pPr>
              <w:pStyle w:val="Adres"/>
              <w:framePr w:hSpace="0" w:wrap="auto" w:vAnchor="margin" w:hAnchor="text" w:xAlign="left" w:yAlign="inline"/>
              <w:suppressOverlap w:val="0"/>
            </w:pPr>
            <w:r>
              <w:t>Aan</w:t>
            </w:r>
            <w:r>
              <w:rPr>
                <w:rFonts w:ascii="Cambria" w:hAnsi="Cambria" w:cs="Cambria"/>
              </w:rPr>
              <w:t> </w:t>
            </w:r>
            <w:r>
              <w:t>:</w:t>
            </w:r>
          </w:p>
          <w:p w14:paraId="3B82BA57" w14:textId="77777777" w:rsidR="0030232C" w:rsidRPr="004211A4" w:rsidRDefault="00D33B85" w:rsidP="00D33B85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r w:rsidRPr="004211A4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 w:rsidRPr="004211A4">
              <w:rPr>
                <w:sz w:val="22"/>
                <w:szCs w:val="22"/>
                <w:lang w:val="nl-BE"/>
              </w:rPr>
              <w:t>Voornaam Achternaam</w:t>
            </w:r>
            <w:r w:rsidRPr="00957F66">
              <w:fldChar w:fldCharType="end"/>
            </w:r>
          </w:p>
          <w:p w14:paraId="2133790B" w14:textId="77777777" w:rsidR="00533456" w:rsidRPr="00C11F02" w:rsidRDefault="00836BF4" w:rsidP="00957F66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0" w:name="Text31"/>
            <w:r w:rsidR="00533456" w:rsidRPr="00C11F02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 w:rsidR="009A0596">
              <w:rPr>
                <w:sz w:val="22"/>
                <w:szCs w:val="22"/>
                <w:lang w:val="nl-BE"/>
              </w:rPr>
              <w:t>Entiteit</w:t>
            </w:r>
            <w:r w:rsidRPr="00957F66">
              <w:fldChar w:fldCharType="end"/>
            </w:r>
            <w:bookmarkEnd w:id="0"/>
          </w:p>
          <w:p w14:paraId="4EB761E1" w14:textId="77777777" w:rsidR="00AD01E6" w:rsidRPr="00C11F02" w:rsidRDefault="00836BF4" w:rsidP="00957F66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1" w:name="Text25"/>
            <w:r w:rsidR="003B4A6C" w:rsidRPr="00C11F02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 w:rsidR="003B4A6C" w:rsidRPr="00C11F02">
              <w:rPr>
                <w:sz w:val="22"/>
                <w:szCs w:val="22"/>
                <w:lang w:val="nl-BE"/>
              </w:rPr>
              <w:t>Straat nummer bus</w:t>
            </w:r>
            <w:r w:rsidRPr="00957F66">
              <w:fldChar w:fldCharType="end"/>
            </w:r>
            <w:bookmarkEnd w:id="1"/>
          </w:p>
          <w:bookmarkStart w:id="2" w:name="_Hlk534960643"/>
          <w:p w14:paraId="6C32C822" w14:textId="77777777" w:rsidR="00CE296D" w:rsidRPr="00C11F02" w:rsidRDefault="00836BF4" w:rsidP="00957F66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3" w:name="Text27"/>
            <w:r w:rsidR="00CE296D" w:rsidRPr="00C11F02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957F66">
              <w:fldChar w:fldCharType="separate"/>
            </w:r>
            <w:r w:rsidR="00CE296D" w:rsidRPr="00C11F02">
              <w:rPr>
                <w:sz w:val="22"/>
                <w:szCs w:val="22"/>
                <w:lang w:val="nl-BE"/>
              </w:rPr>
              <w:t>postnummer GEMEENTE</w:t>
            </w:r>
            <w:r w:rsidRPr="00957F66">
              <w:fldChar w:fldCharType="end"/>
            </w:r>
            <w:bookmarkEnd w:id="3"/>
          </w:p>
          <w:bookmarkEnd w:id="2"/>
          <w:p w14:paraId="7334A08F" w14:textId="77777777" w:rsidR="00533456" w:rsidRPr="00957F66" w:rsidRDefault="00836BF4" w:rsidP="00957F66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957F66"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4" w:name="Text32"/>
            <w:r w:rsidR="00533456" w:rsidRPr="00957F66">
              <w:rPr>
                <w:sz w:val="22"/>
                <w:szCs w:val="22"/>
              </w:rPr>
              <w:instrText xml:space="preserve"> FORMTEXT </w:instrText>
            </w:r>
            <w:r w:rsidRPr="00957F66">
              <w:fldChar w:fldCharType="separate"/>
            </w:r>
            <w:r w:rsidR="00533456" w:rsidRPr="00957F66">
              <w:rPr>
                <w:sz w:val="22"/>
                <w:szCs w:val="22"/>
              </w:rPr>
              <w:t>Land (optioneel)</w:t>
            </w:r>
            <w:r w:rsidRPr="00957F66">
              <w:fldChar w:fldCharType="end"/>
            </w:r>
            <w:bookmarkEnd w:id="4"/>
          </w:p>
        </w:tc>
      </w:tr>
    </w:tbl>
    <w:p w14:paraId="3CE7F321" w14:textId="77777777" w:rsidR="003801A1" w:rsidRDefault="003801A1" w:rsidP="001E655E">
      <w:pPr>
        <w:pStyle w:val="Referentietitel"/>
      </w:pPr>
    </w:p>
    <w:p w14:paraId="296707AA" w14:textId="77777777" w:rsidR="00CA1EA2" w:rsidRDefault="00CA1EA2" w:rsidP="001E655E">
      <w:pPr>
        <w:pStyle w:val="Referentietitel"/>
      </w:pPr>
    </w:p>
    <w:p w14:paraId="709DD3F4" w14:textId="77777777" w:rsidR="00CA1EA2" w:rsidRDefault="00CA1EA2" w:rsidP="001E655E">
      <w:pPr>
        <w:pStyle w:val="Referentietitel"/>
      </w:pPr>
    </w:p>
    <w:p w14:paraId="71D9379E" w14:textId="77777777" w:rsidR="00CA1EA2" w:rsidRDefault="00CA1EA2" w:rsidP="001E655E">
      <w:pPr>
        <w:pStyle w:val="Referentietitel"/>
      </w:pPr>
    </w:p>
    <w:p w14:paraId="35378B88" w14:textId="77777777" w:rsidR="00CA1EA2" w:rsidRDefault="00CA1EA2" w:rsidP="001E655E">
      <w:pPr>
        <w:pStyle w:val="Referentietitel"/>
      </w:pPr>
    </w:p>
    <w:p w14:paraId="2EF09FDF" w14:textId="77777777" w:rsidR="009A0596" w:rsidRPr="00C11F02" w:rsidRDefault="009A0596" w:rsidP="009A0596">
      <w:pPr>
        <w:pStyle w:val="Adres"/>
        <w:framePr w:hSpace="0" w:wrap="auto" w:vAnchor="margin" w:hAnchor="text" w:xAlign="left" w:yAlign="inline"/>
        <w:tabs>
          <w:tab w:val="left" w:pos="6379"/>
        </w:tabs>
        <w:suppressOverlap w:val="0"/>
        <w:rPr>
          <w:lang w:val="nl-BE"/>
        </w:rPr>
      </w:pPr>
      <w:r>
        <w:tab/>
      </w:r>
      <w:r w:rsidRPr="00957F66">
        <w:fldChar w:fldCharType="begin">
          <w:ffData>
            <w:name w:val="Text27"/>
            <w:enabled/>
            <w:calcOnExit w:val="0"/>
            <w:textInput>
              <w:default w:val="postnummer GEMEENTE"/>
            </w:textInput>
          </w:ffData>
        </w:fldChar>
      </w:r>
      <w:r w:rsidRPr="00C11F02">
        <w:rPr>
          <w:lang w:val="nl-BE"/>
        </w:rPr>
        <w:instrText xml:space="preserve"> FORMTEXT </w:instrText>
      </w:r>
      <w:r w:rsidRPr="00957F66">
        <w:fldChar w:fldCharType="separate"/>
      </w:r>
      <w:r>
        <w:rPr>
          <w:lang w:val="nl-BE"/>
        </w:rPr>
        <w:t>Datum</w:t>
      </w:r>
      <w:r w:rsidRPr="00957F66">
        <w:fldChar w:fldCharType="end"/>
      </w:r>
    </w:p>
    <w:p w14:paraId="60320214" w14:textId="77777777" w:rsidR="00CA1EA2" w:rsidRDefault="00CA1EA2" w:rsidP="009A0596">
      <w:pPr>
        <w:pStyle w:val="Referentietitel"/>
        <w:tabs>
          <w:tab w:val="clear" w:pos="2552"/>
          <w:tab w:val="clear" w:pos="4111"/>
          <w:tab w:val="clear" w:pos="6379"/>
          <w:tab w:val="right" w:pos="9781"/>
        </w:tabs>
      </w:pPr>
    </w:p>
    <w:p w14:paraId="7986B1D2" w14:textId="77777777" w:rsidR="00CA1EA2" w:rsidRDefault="00CA1EA2" w:rsidP="001E655E">
      <w:pPr>
        <w:pStyle w:val="Referentietitel"/>
      </w:pPr>
    </w:p>
    <w:p w14:paraId="3F60CF75" w14:textId="4A860D94" w:rsidR="00A40759" w:rsidRPr="00C262CB" w:rsidRDefault="00B10669" w:rsidP="001E655E">
      <w:pPr>
        <w:pStyle w:val="Betreft"/>
        <w:rPr>
          <w:sz w:val="22"/>
          <w:szCs w:val="22"/>
        </w:rPr>
        <w:sectPr w:rsidR="00A40759" w:rsidRPr="00C262CB" w:rsidSect="004C3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 w:rsidRPr="00C262CB">
        <w:rPr>
          <w:sz w:val="22"/>
          <w:szCs w:val="22"/>
        </w:rPr>
        <w:t xml:space="preserve">Betreft: </w:t>
      </w:r>
      <w:proofErr w:type="spellStart"/>
      <w:r w:rsidR="00E87BED">
        <w:rPr>
          <w:sz w:val="22"/>
          <w:szCs w:val="22"/>
        </w:rPr>
        <w:t>Tegenopzeg</w:t>
      </w:r>
      <w:proofErr w:type="spellEnd"/>
    </w:p>
    <w:p w14:paraId="00039340" w14:textId="77777777" w:rsidR="004F5D44" w:rsidRDefault="003037B6" w:rsidP="009A0596">
      <w:r w:rsidRPr="00330866">
        <w:t>Geachte</w:t>
      </w:r>
      <w:r w:rsidR="009A0596">
        <w:t xml:space="preserve">, </w:t>
      </w:r>
    </w:p>
    <w:p w14:paraId="2434A644" w14:textId="77777777" w:rsidR="009A0596" w:rsidRDefault="009A0596" w:rsidP="009A0596"/>
    <w:p w14:paraId="12DB3209" w14:textId="456F2067" w:rsidR="009A0596" w:rsidRPr="009A0596" w:rsidRDefault="00E87BED" w:rsidP="009A0596">
      <w:pPr>
        <w:spacing w:line="240" w:lineRule="auto"/>
        <w:rPr>
          <w:rFonts w:asciiTheme="minorHAnsi" w:eastAsia="Times New Roman" w:hAnsiTheme="minorHAnsi" w:cs="Calibri"/>
          <w:szCs w:val="24"/>
          <w:lang w:val="nl-NL" w:eastAsia="nl-NL"/>
        </w:rPr>
      </w:pPr>
      <w:r>
        <w:rPr>
          <w:rFonts w:asciiTheme="minorHAnsi" w:eastAsia="Times New Roman" w:hAnsiTheme="minorHAnsi" w:cs="Calibri"/>
          <w:szCs w:val="24"/>
          <w:lang w:val="nl-NL" w:eastAsia="nl-NL"/>
        </w:rPr>
        <w:t xml:space="preserve">Mijn arbeidsovereenkomst werd opgezegd door de werkgever met ingang van </w:t>
      </w:r>
      <w:r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Pr="00957F66">
        <w:instrText xml:space="preserve"> FORMTEXT </w:instrText>
      </w:r>
      <w:r w:rsidRPr="00957F66">
        <w:fldChar w:fldCharType="separate"/>
      </w:r>
      <w:r>
        <w:t>datum</w:t>
      </w:r>
      <w:r w:rsidRPr="00957F66">
        <w:fldChar w:fldCharType="end"/>
      </w:r>
      <w:r>
        <w:t xml:space="preserve">. </w:t>
      </w:r>
      <w:r w:rsidR="009A0596" w:rsidRPr="009A0596">
        <w:rPr>
          <w:rFonts w:asciiTheme="minorHAnsi" w:eastAsia="Times New Roman" w:hAnsiTheme="minorHAnsi" w:cs="Calibri"/>
          <w:szCs w:val="24"/>
          <w:lang w:val="nl-NL" w:eastAsia="nl-NL"/>
        </w:rPr>
        <w:t>Hierbij beteken ik,</w:t>
      </w:r>
      <w:r w:rsidR="009A0596">
        <w:rPr>
          <w:rFonts w:asciiTheme="minorHAnsi" w:eastAsia="Times New Roman" w:hAnsiTheme="minorHAnsi" w:cs="Calibri"/>
          <w:szCs w:val="24"/>
          <w:lang w:val="nl-NL" w:eastAsia="nl-NL"/>
        </w:rPr>
        <w:t xml:space="preserve"> </w:t>
      </w:r>
      <w:r w:rsidR="009A0596"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="009A0596" w:rsidRPr="00957F66">
        <w:instrText xml:space="preserve"> FORMTEXT </w:instrText>
      </w:r>
      <w:r w:rsidR="009A0596" w:rsidRPr="00957F66">
        <w:fldChar w:fldCharType="separate"/>
      </w:r>
      <w:r w:rsidR="009A0596">
        <w:t>Voornaam Naam</w:t>
      </w:r>
      <w:r w:rsidR="009A0596" w:rsidRPr="00957F66">
        <w:fldChar w:fldCharType="end"/>
      </w:r>
      <w:r w:rsidR="009A0596">
        <w:rPr>
          <w:rFonts w:asciiTheme="minorHAnsi" w:eastAsia="Times New Roman" w:hAnsiTheme="minorHAnsi" w:cs="Calibri"/>
          <w:szCs w:val="24"/>
          <w:lang w:val="nl-NL" w:eastAsia="nl-NL"/>
        </w:rPr>
        <w:t xml:space="preserve">, </w:t>
      </w:r>
      <w:r w:rsidR="00D33B85">
        <w:rPr>
          <w:rFonts w:asciiTheme="minorHAnsi" w:eastAsia="Times New Roman" w:hAnsiTheme="minorHAnsi" w:cs="Calibri"/>
          <w:szCs w:val="24"/>
          <w:lang w:val="nl-NL" w:eastAsia="nl-NL"/>
        </w:rPr>
        <w:t xml:space="preserve">contractueel </w:t>
      </w:r>
      <w:r w:rsidR="009A0596">
        <w:rPr>
          <w:rFonts w:asciiTheme="minorHAnsi" w:eastAsia="Times New Roman" w:hAnsiTheme="minorHAnsi" w:cs="Calibri"/>
          <w:szCs w:val="24"/>
          <w:lang w:val="nl-NL" w:eastAsia="nl-NL"/>
        </w:rPr>
        <w:t>personeelslid b</w:t>
      </w:r>
      <w:r w:rsidR="009A0596" w:rsidRPr="009A0596">
        <w:rPr>
          <w:rFonts w:asciiTheme="minorHAnsi" w:eastAsia="Times New Roman" w:hAnsiTheme="minorHAnsi" w:cs="Calibri"/>
          <w:szCs w:val="24"/>
          <w:lang w:val="nl-NL" w:eastAsia="nl-NL"/>
        </w:rPr>
        <w:t xml:space="preserve">ij </w:t>
      </w:r>
      <w:r w:rsidR="009A0596"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="009A0596" w:rsidRPr="00957F66">
        <w:instrText xml:space="preserve"> FORMTEXT </w:instrText>
      </w:r>
      <w:r w:rsidR="009A0596" w:rsidRPr="00957F66">
        <w:fldChar w:fldCharType="separate"/>
      </w:r>
      <w:r w:rsidR="009A0596">
        <w:t>naam afdelin</w:t>
      </w:r>
      <w:r w:rsidR="007F6E3E">
        <w:t>g van naam entiteit</w:t>
      </w:r>
      <w:r w:rsidR="009A0596" w:rsidRPr="00957F66">
        <w:fldChar w:fldCharType="end"/>
      </w:r>
      <w:r w:rsidR="007F6E3E">
        <w:t xml:space="preserve"> </w:t>
      </w:r>
      <w:r>
        <w:rPr>
          <w:rFonts w:asciiTheme="minorHAnsi" w:eastAsia="Times New Roman" w:hAnsiTheme="minorHAnsi" w:cs="Calibri"/>
          <w:szCs w:val="24"/>
          <w:lang w:val="nl-NL" w:eastAsia="nl-NL"/>
        </w:rPr>
        <w:t>mijn</w:t>
      </w:r>
      <w:r w:rsidR="009A0596" w:rsidRPr="009A0596">
        <w:rPr>
          <w:rFonts w:asciiTheme="minorHAnsi" w:eastAsia="Times New Roman" w:hAnsiTheme="minorHAnsi" w:cs="Calibri"/>
          <w:szCs w:val="24"/>
          <w:lang w:val="nl-NL" w:eastAsia="nl-NL"/>
        </w:rPr>
        <w:t xml:space="preserve"> </w:t>
      </w:r>
      <w:r>
        <w:rPr>
          <w:rFonts w:asciiTheme="minorHAnsi" w:eastAsia="Times New Roman" w:hAnsiTheme="minorHAnsi" w:cs="Calibri"/>
          <w:szCs w:val="24"/>
          <w:lang w:val="nl-NL" w:eastAsia="nl-NL"/>
        </w:rPr>
        <w:t>tegenopzegging in</w:t>
      </w:r>
      <w:r w:rsidR="009A0596" w:rsidRPr="009A0596">
        <w:rPr>
          <w:rFonts w:asciiTheme="minorHAnsi" w:eastAsia="Times New Roman" w:hAnsiTheme="minorHAnsi" w:cs="Calibri"/>
          <w:szCs w:val="24"/>
          <w:lang w:val="nl-NL" w:eastAsia="nl-NL"/>
        </w:rPr>
        <w:t>.</w:t>
      </w:r>
    </w:p>
    <w:p w14:paraId="7E1B2E76" w14:textId="533AE270" w:rsidR="00BE6CF6" w:rsidRPr="00961AF9" w:rsidRDefault="009A0596" w:rsidP="00BE6CF6"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Overeenkomstig de bepalingen van de wet </w:t>
      </w:r>
      <w:r w:rsidR="00754FD9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van 3 juli 1978 betreffende </w:t>
      </w:r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de arbeidsovereenkomsten bedraagt de </w:t>
      </w:r>
      <w:r w:rsidR="00E87BED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verkorte </w:t>
      </w:r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>opzeggingstermijn</w:t>
      </w:r>
      <w:r w:rsidR="00BE6CF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 </w:t>
      </w:r>
      <w:commentRangeStart w:id="5"/>
      <w:r w:rsidR="00E87BED" w:rsidRPr="00E87BED">
        <w:rPr>
          <w:highlight w:val="lightGray"/>
        </w:rPr>
        <w:t>duur in weken</w:t>
      </w:r>
      <w:r w:rsidR="000536C7">
        <w:t xml:space="preserve">. </w:t>
      </w:r>
      <w:commentRangeEnd w:id="5"/>
      <w:r w:rsidR="00E87BED">
        <w:rPr>
          <w:rStyle w:val="Verwijzingopmerking"/>
        </w:rPr>
        <w:commentReference w:id="5"/>
      </w:r>
    </w:p>
    <w:p w14:paraId="73D26D59" w14:textId="4C81C7A5" w:rsidR="009A0596" w:rsidRPr="009A0596" w:rsidRDefault="009A0596" w:rsidP="009A0596">
      <w:pPr>
        <w:spacing w:line="240" w:lineRule="auto"/>
        <w:rPr>
          <w:rFonts w:asciiTheme="minorHAnsi" w:eastAsia="Times New Roman" w:hAnsiTheme="minorHAnsi" w:cs="Calibri"/>
          <w:color w:val="000000"/>
          <w:szCs w:val="24"/>
          <w:lang w:val="nl-NL" w:eastAsia="nl-NL"/>
        </w:rPr>
      </w:pPr>
    </w:p>
    <w:p w14:paraId="6AB9D6F5" w14:textId="77777777" w:rsidR="000536C7" w:rsidRPr="00BE6CF6" w:rsidRDefault="009A0596" w:rsidP="000536C7"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Deze termijn </w:t>
      </w:r>
      <w:r w:rsidR="00754FD9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>vangt aan</w:t>
      </w:r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 op de eerste maandag </w:t>
      </w:r>
      <w:r w:rsidR="00754FD9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die volgt </w:t>
      </w:r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op de dag waarop de </w:t>
      </w:r>
      <w:r w:rsidR="00E87BED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>tegen</w:t>
      </w:r>
      <w:bookmarkStart w:id="6" w:name="_GoBack"/>
      <w:bookmarkEnd w:id="6"/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opzegging </w:t>
      </w:r>
      <w:r w:rsidR="00754FD9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>uitwerking heeft</w:t>
      </w:r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>, zijnde</w:t>
      </w:r>
      <w:r w:rsidR="00BE6CF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 </w:t>
      </w:r>
      <w:r w:rsidR="00BE6CF6"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="00BE6CF6" w:rsidRPr="00957F66">
        <w:instrText xml:space="preserve"> FORMTEXT </w:instrText>
      </w:r>
      <w:r w:rsidR="00BE6CF6" w:rsidRPr="00957F66">
        <w:fldChar w:fldCharType="separate"/>
      </w:r>
      <w:r w:rsidR="00BE6CF6">
        <w:t>datum</w:t>
      </w:r>
      <w:r w:rsidR="00BE6CF6" w:rsidRPr="00957F66">
        <w:fldChar w:fldCharType="end"/>
      </w:r>
      <w:r w:rsidRPr="009A0596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>.</w:t>
      </w:r>
      <w:r w:rsidR="000536C7">
        <w:rPr>
          <w:rFonts w:asciiTheme="minorHAnsi" w:eastAsia="Times New Roman" w:hAnsiTheme="minorHAnsi" w:cs="Calibri"/>
          <w:color w:val="000000"/>
          <w:szCs w:val="24"/>
          <w:lang w:val="nl-NL" w:eastAsia="nl-NL"/>
        </w:rPr>
        <w:t xml:space="preserve"> Mijn tewerkstelling eindigt op </w:t>
      </w:r>
      <w:r w:rsidR="000536C7"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="000536C7" w:rsidRPr="00957F66">
        <w:instrText xml:space="preserve"> FORMTEXT </w:instrText>
      </w:r>
      <w:r w:rsidR="000536C7" w:rsidRPr="00957F66">
        <w:fldChar w:fldCharType="separate"/>
      </w:r>
      <w:r w:rsidR="000536C7">
        <w:t>datum</w:t>
      </w:r>
      <w:r w:rsidR="000536C7" w:rsidRPr="00957F66">
        <w:fldChar w:fldCharType="end"/>
      </w:r>
      <w:r w:rsidR="000536C7">
        <w:t xml:space="preserve"> ’s avonds.</w:t>
      </w:r>
    </w:p>
    <w:p w14:paraId="767856EF" w14:textId="77777777" w:rsidR="009A0596" w:rsidRPr="009A0596" w:rsidRDefault="009A0596" w:rsidP="009A0596">
      <w:pPr>
        <w:rPr>
          <w:lang w:val="nl-NL"/>
        </w:rPr>
      </w:pPr>
    </w:p>
    <w:p w14:paraId="01ABF82D" w14:textId="77777777" w:rsidR="00791C89" w:rsidRDefault="00791C89" w:rsidP="00961AF9"/>
    <w:p w14:paraId="3D5C98CF" w14:textId="77777777" w:rsidR="006A11A6" w:rsidRDefault="001E655E" w:rsidP="00E24BEA">
      <w:r w:rsidRPr="00B43A72">
        <w:t xml:space="preserve">Met </w:t>
      </w:r>
      <w:r w:rsidRPr="006A11A6">
        <w:t>vriendelijke</w:t>
      </w:r>
      <w:r w:rsidRPr="00B43A72">
        <w:t xml:space="preserve"> groeten,</w:t>
      </w:r>
    </w:p>
    <w:p w14:paraId="245F1B77" w14:textId="77777777" w:rsidR="009A0596" w:rsidRDefault="009A0596" w:rsidP="00E24BEA"/>
    <w:p w14:paraId="6FAD5BAD" w14:textId="77777777" w:rsidR="009A0596" w:rsidRDefault="009A0596" w:rsidP="00E24BEA">
      <w:r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Pr="00957F66">
        <w:instrText xml:space="preserve"> FORMTEXT </w:instrText>
      </w:r>
      <w:r w:rsidRPr="00957F66">
        <w:fldChar w:fldCharType="separate"/>
      </w:r>
      <w:r>
        <w:t>Handtekening</w:t>
      </w:r>
      <w:r w:rsidRPr="00957F66">
        <w:fldChar w:fldCharType="end"/>
      </w:r>
    </w:p>
    <w:p w14:paraId="68A2E592" w14:textId="77777777" w:rsidR="009A0596" w:rsidRDefault="009A0596" w:rsidP="00E24BEA"/>
    <w:bookmarkStart w:id="7" w:name="_Hlk534962924"/>
    <w:p w14:paraId="4C4DF744" w14:textId="77777777" w:rsidR="009A0596" w:rsidRDefault="009A0596" w:rsidP="00E24BEA">
      <w:r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Pr="00957F66">
        <w:instrText xml:space="preserve"> FORMTEXT </w:instrText>
      </w:r>
      <w:r w:rsidRPr="00957F66">
        <w:fldChar w:fldCharType="separate"/>
      </w:r>
      <w:r>
        <w:t>Voornaam Naam</w:t>
      </w:r>
      <w:r w:rsidRPr="00957F66">
        <w:fldChar w:fldCharType="end"/>
      </w:r>
      <w:bookmarkEnd w:id="7"/>
    </w:p>
    <w:p w14:paraId="6613D4C0" w14:textId="77777777" w:rsidR="000536C7" w:rsidRDefault="000536C7" w:rsidP="00E24BEA"/>
    <w:p w14:paraId="21D5BCEB" w14:textId="77777777" w:rsidR="000536C7" w:rsidRDefault="000536C7" w:rsidP="00E24BEA"/>
    <w:p w14:paraId="1FBD3DD1" w14:textId="77777777" w:rsidR="000536C7" w:rsidRDefault="000536C7" w:rsidP="000536C7">
      <w:r>
        <w:t>Voor ontvangst</w:t>
      </w:r>
      <w:r w:rsidRPr="00B43A72">
        <w:t>,</w:t>
      </w:r>
    </w:p>
    <w:p w14:paraId="39F9487A" w14:textId="77777777" w:rsidR="000536C7" w:rsidRDefault="000536C7" w:rsidP="000536C7"/>
    <w:p w14:paraId="2B5E4A16" w14:textId="77777777" w:rsidR="000536C7" w:rsidRDefault="000536C7" w:rsidP="000536C7">
      <w:r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Pr="00957F66">
        <w:instrText xml:space="preserve"> FORMTEXT </w:instrText>
      </w:r>
      <w:r w:rsidRPr="00957F66">
        <w:fldChar w:fldCharType="separate"/>
      </w:r>
      <w:r>
        <w:t>Handtekening</w:t>
      </w:r>
      <w:r w:rsidRPr="00957F66">
        <w:fldChar w:fldCharType="end"/>
      </w:r>
    </w:p>
    <w:p w14:paraId="5B4CF8B2" w14:textId="77777777" w:rsidR="000536C7" w:rsidRDefault="000536C7" w:rsidP="000536C7"/>
    <w:p w14:paraId="32EDA22D" w14:textId="77777777" w:rsidR="000536C7" w:rsidRPr="00961AF9" w:rsidRDefault="000536C7" w:rsidP="000536C7">
      <w:r w:rsidRPr="00957F66">
        <w:fldChar w:fldCharType="begin">
          <w:ffData>
            <w:name w:val="Text32"/>
            <w:enabled/>
            <w:calcOnExit w:val="0"/>
            <w:textInput>
              <w:default w:val="Land (optioneel)"/>
            </w:textInput>
          </w:ffData>
        </w:fldChar>
      </w:r>
      <w:r w:rsidRPr="00957F66">
        <w:instrText xml:space="preserve"> FORMTEXT </w:instrText>
      </w:r>
      <w:r w:rsidRPr="00957F66">
        <w:fldChar w:fldCharType="separate"/>
      </w:r>
      <w:r>
        <w:t>Voornaam Naam leidend ambtenaar of gemachtigde</w:t>
      </w:r>
      <w:r w:rsidRPr="00957F66">
        <w:fldChar w:fldCharType="end"/>
      </w:r>
    </w:p>
    <w:p w14:paraId="61736632" w14:textId="77777777" w:rsidR="000536C7" w:rsidRPr="00961AF9" w:rsidRDefault="000536C7" w:rsidP="00E24BEA"/>
    <w:sectPr w:rsidR="000536C7" w:rsidRPr="00961AF9" w:rsidSect="009E71E7">
      <w:footerReference w:type="default" r:id="rId17"/>
      <w:type w:val="continuous"/>
      <w:pgSz w:w="11906" w:h="16838"/>
      <w:pgMar w:top="284" w:right="851" w:bottom="2552" w:left="1134" w:header="709" w:footer="851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Wullems, Mieke" w:date="2019-05-13T11:36:00Z" w:initials="WM">
    <w:p w14:paraId="3C81D618" w14:textId="77777777" w:rsidR="00E87BED" w:rsidRDefault="00E87BED" w:rsidP="00E87BED">
      <w:pPr>
        <w:pStyle w:val="Tekstopmerking"/>
      </w:pPr>
      <w:r>
        <w:rPr>
          <w:rStyle w:val="Verwijzingopmerking"/>
        </w:rPr>
        <w:annotationRef/>
      </w:r>
      <w:r>
        <w:t>-</w:t>
      </w:r>
      <w:r>
        <w:tab/>
        <w:t>anciënniteit tot 3 maanden: 1 week</w:t>
      </w:r>
    </w:p>
    <w:p w14:paraId="5BFF3CD8" w14:textId="77777777" w:rsidR="00E87BED" w:rsidRDefault="00E87BED" w:rsidP="00E87BED">
      <w:pPr>
        <w:pStyle w:val="Tekstopmerking"/>
      </w:pPr>
      <w:r>
        <w:t>-</w:t>
      </w:r>
      <w:r>
        <w:tab/>
        <w:t>anciënniteit tussen 3  en 6 maanden: 2 weken</w:t>
      </w:r>
    </w:p>
    <w:p w14:paraId="69CE1A69" w14:textId="77777777" w:rsidR="00E87BED" w:rsidRDefault="00E87BED" w:rsidP="00E87BED">
      <w:pPr>
        <w:pStyle w:val="Tekstopmerking"/>
      </w:pPr>
      <w:r>
        <w:t>-</w:t>
      </w:r>
      <w:r>
        <w:tab/>
        <w:t>anciënniteit tussen 6 maanden en 1 jaar: 3 weken</w:t>
      </w:r>
    </w:p>
    <w:p w14:paraId="22D81639" w14:textId="77777777" w:rsidR="00E87BED" w:rsidRDefault="00E87BED" w:rsidP="00E87BED">
      <w:pPr>
        <w:pStyle w:val="Tekstopmerking"/>
      </w:pPr>
      <w:r>
        <w:t>-</w:t>
      </w:r>
      <w:r>
        <w:tab/>
        <w:t>anciënniteit van 1 jaar of meer: 4 weken (= absoluut maximum)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D816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81639" w16cid:durableId="2083D5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2452" w14:textId="77777777" w:rsidR="00952925" w:rsidRDefault="00952925" w:rsidP="004722ED">
      <w:r>
        <w:separator/>
      </w:r>
    </w:p>
    <w:p w14:paraId="07093589" w14:textId="77777777" w:rsidR="00952925" w:rsidRDefault="00952925"/>
    <w:p w14:paraId="075770C9" w14:textId="77777777" w:rsidR="00952925" w:rsidRDefault="00952925"/>
  </w:endnote>
  <w:endnote w:type="continuationSeparator" w:id="0">
    <w:p w14:paraId="362B5411" w14:textId="77777777" w:rsidR="00952925" w:rsidRDefault="00952925" w:rsidP="004722ED">
      <w:r>
        <w:continuationSeparator/>
      </w:r>
    </w:p>
    <w:p w14:paraId="3744F1CF" w14:textId="77777777" w:rsidR="00952925" w:rsidRDefault="00952925"/>
    <w:p w14:paraId="6AFD5FAC" w14:textId="77777777" w:rsidR="00952925" w:rsidRDefault="00952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5070565-AF58-4C41-A9CC-CBC11C1F73C5}"/>
    <w:embedBold r:id="rId2" w:fontKey="{750A737F-CFA4-4A6B-98EB-4AB850E86BF8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556636CE-865F-454C-87D8-0F67F9DE68F4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07FF" w14:textId="77777777" w:rsidR="00E87BED" w:rsidRDefault="00E87B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FC56" w14:textId="77777777" w:rsidR="00E87BED" w:rsidRDefault="00E87B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DF5B" w14:textId="77777777" w:rsidR="006741BC" w:rsidRPr="00F01D5C" w:rsidRDefault="006741BC" w:rsidP="00F01D5C">
    <w:pPr>
      <w:pStyle w:val="paginering"/>
    </w:pPr>
    <w:r w:rsidRPr="00F01D5C">
      <w:t xml:space="preserve">pagina </w:t>
    </w:r>
    <w:r w:rsidR="004E1AA1">
      <w:fldChar w:fldCharType="begin"/>
    </w:r>
    <w:r w:rsidR="004E1AA1">
      <w:instrText xml:space="preserve"> PAGE  \* Arabic  \* MERGEFORMAT </w:instrText>
    </w:r>
    <w:r w:rsidR="004E1AA1">
      <w:fldChar w:fldCharType="separate"/>
    </w:r>
    <w:r w:rsidR="00754FD9">
      <w:t>1</w:t>
    </w:r>
    <w:r w:rsidR="004E1AA1">
      <w:fldChar w:fldCharType="end"/>
    </w:r>
    <w:r w:rsidRPr="00F01D5C">
      <w:t xml:space="preserve"> van </w:t>
    </w:r>
    <w:fldSimple w:instr=" NUMPAGES  \* Arabic  \* MERGEFORMAT ">
      <w:r w:rsidR="00754FD9">
        <w:t>1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76A1" w14:textId="77777777" w:rsidR="005423CD" w:rsidRDefault="006741BC" w:rsidP="00EC39AD">
    <w:pPr>
      <w:pStyle w:val="paginering"/>
    </w:pPr>
    <w:r>
      <w:t xml:space="preserve">pagina </w:t>
    </w:r>
    <w:r w:rsidR="004E1AA1">
      <w:fldChar w:fldCharType="begin"/>
    </w:r>
    <w:r w:rsidR="004E1AA1">
      <w:instrText xml:space="preserve"> PAGE  \* Arabic  \* MERGEFORMAT </w:instrText>
    </w:r>
    <w:r w:rsidR="004E1AA1">
      <w:fldChar w:fldCharType="separate"/>
    </w:r>
    <w:r w:rsidR="00E24BEA">
      <w:t>2</w:t>
    </w:r>
    <w:r w:rsidR="004E1AA1">
      <w:fldChar w:fldCharType="end"/>
    </w:r>
    <w:r>
      <w:t xml:space="preserve"> van </w:t>
    </w:r>
    <w:fldSimple w:instr=" NUMPAGES  \* Arabic  \* MERGEFORMAT ">
      <w:r w:rsidR="00754FD9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A805" w14:textId="77777777" w:rsidR="00952925" w:rsidRDefault="00952925" w:rsidP="004722ED">
      <w:r>
        <w:separator/>
      </w:r>
    </w:p>
    <w:p w14:paraId="75C995BD" w14:textId="77777777" w:rsidR="00952925" w:rsidRDefault="00952925"/>
    <w:p w14:paraId="51827044" w14:textId="77777777" w:rsidR="00952925" w:rsidRDefault="00952925"/>
  </w:footnote>
  <w:footnote w:type="continuationSeparator" w:id="0">
    <w:p w14:paraId="3A7DB383" w14:textId="77777777" w:rsidR="00952925" w:rsidRDefault="00952925" w:rsidP="004722ED">
      <w:r>
        <w:continuationSeparator/>
      </w:r>
    </w:p>
    <w:p w14:paraId="035C8714" w14:textId="77777777" w:rsidR="00952925" w:rsidRDefault="00952925"/>
    <w:p w14:paraId="0FB6BF9E" w14:textId="77777777" w:rsidR="00952925" w:rsidRDefault="00952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39B2" w14:textId="77777777" w:rsidR="00E87BED" w:rsidRDefault="00E87B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3007" w14:textId="77777777" w:rsidR="006741BC" w:rsidRPr="0072637C" w:rsidRDefault="00F11A41" w:rsidP="004722E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B7C217" wp14:editId="3E9DEA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C5A7FF" id="Rectangle 3" o:spid="_x0000_s1026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" filled="f" stroked="f">
              <w10:wrap type="square" anchorx="page" anchory="page"/>
            </v:rect>
          </w:pict>
        </mc:Fallback>
      </mc:AlternateContent>
    </w:r>
    <w:r w:rsidR="006741BC" w:rsidRPr="003E7EDD">
      <w:rPr>
        <w:noProof/>
      </w:rPr>
      <w:drawing>
        <wp:anchor distT="0" distB="0" distL="114300" distR="114300" simplePos="0" relativeHeight="251658240" behindDoc="1" locked="0" layoutInCell="1" allowOverlap="1" wp14:anchorId="4B32BF80" wp14:editId="74E9736E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804670" cy="540689"/>
          <wp:effectExtent l="19050" t="0" r="5080" b="0"/>
          <wp:wrapNone/>
          <wp:docPr id="3" name="Afbeelding 2" descr="thema_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670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6CFC" w14:textId="77777777" w:rsidR="006741BC" w:rsidRPr="00AA4A42" w:rsidRDefault="00F11A41" w:rsidP="004722E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FE2C50" wp14:editId="43F6BB86">
              <wp:simplePos x="0" y="0"/>
              <wp:positionH relativeFrom="page">
                <wp:posOffset>0</wp:posOffset>
              </wp:positionH>
              <wp:positionV relativeFrom="page">
                <wp:posOffset>3511550</wp:posOffset>
              </wp:positionV>
              <wp:extent cx="2232025" cy="7447280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744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850B1" id="Rectangle 2" o:spid="_x0000_s1026" style="position:absolute;margin-left:0;margin-top:276.5pt;width:175.75pt;height:58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" filled="f" fillcolor="#fff200 [3204]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963CCA"/>
    <w:lvl w:ilvl="0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DF2DAB0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6B4011CC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5578529C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010FA5C"/>
    <w:lvl w:ilvl="0">
      <w:start w:val="1"/>
      <w:numFmt w:val="bullet"/>
      <w:lvlText w:val="+"/>
      <w:lvlJc w:val="left"/>
      <w:pPr>
        <w:ind w:left="1492" w:hanging="360"/>
      </w:pPr>
      <w:rPr>
        <w:rFonts w:ascii="Flanders Art Sans" w:hAnsi="Flanders Art Sans" w:hint="default"/>
      </w:rPr>
    </w:lvl>
  </w:abstractNum>
  <w:abstractNum w:abstractNumId="5" w15:restartNumberingAfterBreak="0">
    <w:nsid w:val="FFFFFF81"/>
    <w:multiLevelType w:val="singleLevel"/>
    <w:tmpl w:val="27D0AB6A"/>
    <w:lvl w:ilvl="0">
      <w:start w:val="1"/>
      <w:numFmt w:val="bullet"/>
      <w:lvlText w:val="&gt;"/>
      <w:lvlJc w:val="left"/>
      <w:pPr>
        <w:ind w:left="1209" w:hanging="360"/>
      </w:pPr>
      <w:rPr>
        <w:rFonts w:ascii="FlandersArtSans-Regular" w:hAnsi="FlandersArtSans-Regular" w:hint="default"/>
      </w:rPr>
    </w:lvl>
  </w:abstractNum>
  <w:abstractNum w:abstractNumId="6" w15:restartNumberingAfterBreak="0">
    <w:nsid w:val="FFFFFF82"/>
    <w:multiLevelType w:val="singleLevel"/>
    <w:tmpl w:val="7332DD38"/>
    <w:lvl w:ilvl="0">
      <w:start w:val="1"/>
      <w:numFmt w:val="bullet"/>
      <w:lvlText w:val="-"/>
      <w:lvlJc w:val="left"/>
      <w:pPr>
        <w:ind w:left="926" w:hanging="360"/>
      </w:pPr>
      <w:rPr>
        <w:rFonts w:ascii="FlandersArtSans-Regular" w:hAnsi="FlandersArtSans-Regular" w:hint="default"/>
      </w:rPr>
    </w:lvl>
  </w:abstractNum>
  <w:abstractNum w:abstractNumId="7" w15:restartNumberingAfterBreak="0">
    <w:nsid w:val="FFFFFF83"/>
    <w:multiLevelType w:val="singleLevel"/>
    <w:tmpl w:val="AB2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6D316"/>
    <w:lvl w:ilvl="0">
      <w:start w:val="1"/>
      <w:numFmt w:val="bullet"/>
      <w:lvlText w:val="-"/>
      <w:lvlJc w:val="left"/>
      <w:pPr>
        <w:ind w:left="360" w:hanging="360"/>
      </w:pPr>
      <w:rPr>
        <w:rFonts w:ascii="FlandersArtSans-Regular" w:hAnsi="FlandersArtSans-Regular" w:hint="default"/>
      </w:rPr>
    </w:lvl>
  </w:abstractNum>
  <w:abstractNum w:abstractNumId="10" w15:restartNumberingAfterBreak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9239E"/>
    <w:multiLevelType w:val="hybridMultilevel"/>
    <w:tmpl w:val="D0EA2788"/>
    <w:lvl w:ilvl="0" w:tplc="DCE0300E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F41603E"/>
    <w:multiLevelType w:val="multilevel"/>
    <w:tmpl w:val="018CA3AA"/>
    <w:lvl w:ilvl="0">
      <w:start w:val="1"/>
      <w:numFmt w:val="bullet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F73A96"/>
    <w:multiLevelType w:val="hybridMultilevel"/>
    <w:tmpl w:val="1E004310"/>
    <w:lvl w:ilvl="0" w:tplc="109EBF76">
      <w:start w:val="1"/>
      <w:numFmt w:val="bullet"/>
      <w:pStyle w:val="Lijstopsomteken"/>
      <w:lvlText w:val="–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108F"/>
    <w:multiLevelType w:val="hybridMultilevel"/>
    <w:tmpl w:val="6246B6F2"/>
    <w:lvl w:ilvl="0" w:tplc="EE108A88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868"/>
    <w:multiLevelType w:val="hybridMultilevel"/>
    <w:tmpl w:val="DAC07688"/>
    <w:lvl w:ilvl="0" w:tplc="A5C0513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89"/>
    <w:multiLevelType w:val="hybridMultilevel"/>
    <w:tmpl w:val="0CBCF1F8"/>
    <w:lvl w:ilvl="0" w:tplc="5888AE6E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2F61"/>
    <w:multiLevelType w:val="hybridMultilevel"/>
    <w:tmpl w:val="4D7ABA52"/>
    <w:lvl w:ilvl="0" w:tplc="9558D08C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12A810E2"/>
    <w:lvl w:ilvl="0" w:tplc="08BA11BE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5613"/>
    <w:multiLevelType w:val="multilevel"/>
    <w:tmpl w:val="6322816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5A885161"/>
    <w:multiLevelType w:val="hybridMultilevel"/>
    <w:tmpl w:val="282EBF7C"/>
    <w:lvl w:ilvl="0" w:tplc="AA504E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E6ABF"/>
    <w:multiLevelType w:val="hybridMultilevel"/>
    <w:tmpl w:val="B9DA6702"/>
    <w:lvl w:ilvl="0" w:tplc="4154A160">
      <w:start w:val="1"/>
      <w:numFmt w:val="bullet"/>
      <w:pStyle w:val="Lijstopsomteken2"/>
      <w:lvlText w:val="•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A4CC9"/>
    <w:multiLevelType w:val="hybridMultilevel"/>
    <w:tmpl w:val="5302E810"/>
    <w:lvl w:ilvl="0" w:tplc="4C6E864A">
      <w:start w:val="1"/>
      <w:numFmt w:val="bullet"/>
      <w:pStyle w:val="Lijstopsomteken3"/>
      <w:lvlText w:val=""/>
      <w:lvlJc w:val="left"/>
      <w:pPr>
        <w:ind w:left="107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2"/>
  </w:num>
  <w:num w:numId="5">
    <w:abstractNumId w:val="22"/>
  </w:num>
  <w:num w:numId="6">
    <w:abstractNumId w:val="18"/>
  </w:num>
  <w:num w:numId="7">
    <w:abstractNumId w:val="12"/>
  </w:num>
  <w:num w:numId="8">
    <w:abstractNumId w:val="22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13"/>
  </w:num>
  <w:num w:numId="31">
    <w:abstractNumId w:val="23"/>
  </w:num>
  <w:num w:numId="32">
    <w:abstractNumId w:val="25"/>
  </w:num>
  <w:num w:numId="33">
    <w:abstractNumId w:val="16"/>
  </w:num>
  <w:num w:numId="34">
    <w:abstractNumId w:val="11"/>
  </w:num>
  <w:num w:numId="35">
    <w:abstractNumId w:val="21"/>
  </w:num>
  <w:num w:numId="36">
    <w:abstractNumId w:val="19"/>
  </w:num>
  <w:num w:numId="37">
    <w:abstractNumId w:val="17"/>
  </w:num>
  <w:num w:numId="38">
    <w:abstractNumId w:val="15"/>
  </w:num>
  <w:num w:numId="39">
    <w:abstractNumId w:val="20"/>
  </w:num>
  <w:num w:numId="40">
    <w:abstractNumId w:val="14"/>
  </w:num>
  <w:num w:numId="4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ullems, Mieke">
    <w15:presenceInfo w15:providerId="AD" w15:userId="S-1-5-21-3662605696-431538287-2476864782-67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D9"/>
    <w:rsid w:val="0000229D"/>
    <w:rsid w:val="00004300"/>
    <w:rsid w:val="000208C8"/>
    <w:rsid w:val="00021B5D"/>
    <w:rsid w:val="00031126"/>
    <w:rsid w:val="000324B8"/>
    <w:rsid w:val="00033689"/>
    <w:rsid w:val="00042BEF"/>
    <w:rsid w:val="000536C7"/>
    <w:rsid w:val="00075F1A"/>
    <w:rsid w:val="000804A6"/>
    <w:rsid w:val="00090337"/>
    <w:rsid w:val="00095D06"/>
    <w:rsid w:val="00097F5F"/>
    <w:rsid w:val="000A284D"/>
    <w:rsid w:val="000A3FB6"/>
    <w:rsid w:val="000B4A0B"/>
    <w:rsid w:val="000D209B"/>
    <w:rsid w:val="000F387D"/>
    <w:rsid w:val="00104A08"/>
    <w:rsid w:val="00110D82"/>
    <w:rsid w:val="001214C8"/>
    <w:rsid w:val="00125878"/>
    <w:rsid w:val="00130FBF"/>
    <w:rsid w:val="00132175"/>
    <w:rsid w:val="001322A5"/>
    <w:rsid w:val="0013383D"/>
    <w:rsid w:val="00133D44"/>
    <w:rsid w:val="00134510"/>
    <w:rsid w:val="001407BC"/>
    <w:rsid w:val="001411D0"/>
    <w:rsid w:val="001669CC"/>
    <w:rsid w:val="00172F31"/>
    <w:rsid w:val="001779CF"/>
    <w:rsid w:val="001833DB"/>
    <w:rsid w:val="00185D44"/>
    <w:rsid w:val="00193D35"/>
    <w:rsid w:val="001978C9"/>
    <w:rsid w:val="001A2456"/>
    <w:rsid w:val="001A5463"/>
    <w:rsid w:val="001A7529"/>
    <w:rsid w:val="001D6ADC"/>
    <w:rsid w:val="001E27EB"/>
    <w:rsid w:val="001E4DB8"/>
    <w:rsid w:val="001E655E"/>
    <w:rsid w:val="001E6BDD"/>
    <w:rsid w:val="001E6CD2"/>
    <w:rsid w:val="001E7AAE"/>
    <w:rsid w:val="002009A6"/>
    <w:rsid w:val="00201DFB"/>
    <w:rsid w:val="0021178C"/>
    <w:rsid w:val="002128D5"/>
    <w:rsid w:val="00215BB9"/>
    <w:rsid w:val="00221233"/>
    <w:rsid w:val="00237E27"/>
    <w:rsid w:val="00250E14"/>
    <w:rsid w:val="00252799"/>
    <w:rsid w:val="0025484B"/>
    <w:rsid w:val="00255541"/>
    <w:rsid w:val="00283CE1"/>
    <w:rsid w:val="00284178"/>
    <w:rsid w:val="00285EE5"/>
    <w:rsid w:val="00287FFA"/>
    <w:rsid w:val="00293072"/>
    <w:rsid w:val="002A3C3A"/>
    <w:rsid w:val="002C5EF8"/>
    <w:rsid w:val="002D0A4D"/>
    <w:rsid w:val="002D1D19"/>
    <w:rsid w:val="002D1D9C"/>
    <w:rsid w:val="002E27BA"/>
    <w:rsid w:val="002E4988"/>
    <w:rsid w:val="002E69CD"/>
    <w:rsid w:val="002F0C37"/>
    <w:rsid w:val="002F31AA"/>
    <w:rsid w:val="002F4AEC"/>
    <w:rsid w:val="0030232C"/>
    <w:rsid w:val="003037B6"/>
    <w:rsid w:val="00317B29"/>
    <w:rsid w:val="00321CEC"/>
    <w:rsid w:val="00322225"/>
    <w:rsid w:val="00330866"/>
    <w:rsid w:val="00343057"/>
    <w:rsid w:val="00357F3C"/>
    <w:rsid w:val="003649E6"/>
    <w:rsid w:val="00367B58"/>
    <w:rsid w:val="003702AE"/>
    <w:rsid w:val="0037709C"/>
    <w:rsid w:val="003801A1"/>
    <w:rsid w:val="00386D5A"/>
    <w:rsid w:val="003910CC"/>
    <w:rsid w:val="003A7C69"/>
    <w:rsid w:val="003B1813"/>
    <w:rsid w:val="003B36FF"/>
    <w:rsid w:val="003B4A6C"/>
    <w:rsid w:val="003B7805"/>
    <w:rsid w:val="003C61C6"/>
    <w:rsid w:val="003E098A"/>
    <w:rsid w:val="003E19BF"/>
    <w:rsid w:val="003E7C61"/>
    <w:rsid w:val="003E7EDD"/>
    <w:rsid w:val="003F5920"/>
    <w:rsid w:val="0040116B"/>
    <w:rsid w:val="00401443"/>
    <w:rsid w:val="0041425D"/>
    <w:rsid w:val="004211A4"/>
    <w:rsid w:val="0043194B"/>
    <w:rsid w:val="0044287A"/>
    <w:rsid w:val="00447380"/>
    <w:rsid w:val="00454EEC"/>
    <w:rsid w:val="00460357"/>
    <w:rsid w:val="00461009"/>
    <w:rsid w:val="004722ED"/>
    <w:rsid w:val="004942DF"/>
    <w:rsid w:val="004949E6"/>
    <w:rsid w:val="004A3566"/>
    <w:rsid w:val="004A5900"/>
    <w:rsid w:val="004C31E5"/>
    <w:rsid w:val="004C694D"/>
    <w:rsid w:val="004C7A49"/>
    <w:rsid w:val="004D77BE"/>
    <w:rsid w:val="004E1AA1"/>
    <w:rsid w:val="004F490B"/>
    <w:rsid w:val="004F5D44"/>
    <w:rsid w:val="00503AA0"/>
    <w:rsid w:val="005058BF"/>
    <w:rsid w:val="005232D2"/>
    <w:rsid w:val="00533456"/>
    <w:rsid w:val="00533E62"/>
    <w:rsid w:val="005423CD"/>
    <w:rsid w:val="00554E87"/>
    <w:rsid w:val="00563690"/>
    <w:rsid w:val="005640C1"/>
    <w:rsid w:val="00570876"/>
    <w:rsid w:val="00575586"/>
    <w:rsid w:val="005806DC"/>
    <w:rsid w:val="00581BCF"/>
    <w:rsid w:val="00587EB4"/>
    <w:rsid w:val="0059115F"/>
    <w:rsid w:val="00597349"/>
    <w:rsid w:val="005B0A0C"/>
    <w:rsid w:val="005B0A39"/>
    <w:rsid w:val="005E0C10"/>
    <w:rsid w:val="005E6704"/>
    <w:rsid w:val="005E75F0"/>
    <w:rsid w:val="005F6719"/>
    <w:rsid w:val="005F7F3C"/>
    <w:rsid w:val="00601763"/>
    <w:rsid w:val="00604618"/>
    <w:rsid w:val="006219A2"/>
    <w:rsid w:val="00623749"/>
    <w:rsid w:val="00632CA6"/>
    <w:rsid w:val="00637050"/>
    <w:rsid w:val="0064355C"/>
    <w:rsid w:val="0066033B"/>
    <w:rsid w:val="00663961"/>
    <w:rsid w:val="006642F5"/>
    <w:rsid w:val="00666FD9"/>
    <w:rsid w:val="006741BC"/>
    <w:rsid w:val="006838AA"/>
    <w:rsid w:val="00690CC7"/>
    <w:rsid w:val="006915CB"/>
    <w:rsid w:val="00691B83"/>
    <w:rsid w:val="0069369B"/>
    <w:rsid w:val="00695D58"/>
    <w:rsid w:val="006A11A6"/>
    <w:rsid w:val="006A1A63"/>
    <w:rsid w:val="006A1F1C"/>
    <w:rsid w:val="006B5BAD"/>
    <w:rsid w:val="006B5D27"/>
    <w:rsid w:val="006C52E3"/>
    <w:rsid w:val="006D3C40"/>
    <w:rsid w:val="006D729D"/>
    <w:rsid w:val="006E0B23"/>
    <w:rsid w:val="006E23E1"/>
    <w:rsid w:val="006F1C70"/>
    <w:rsid w:val="006F726B"/>
    <w:rsid w:val="007044E4"/>
    <w:rsid w:val="007257E8"/>
    <w:rsid w:val="0072637C"/>
    <w:rsid w:val="00726B87"/>
    <w:rsid w:val="007334A3"/>
    <w:rsid w:val="007405EB"/>
    <w:rsid w:val="0074577F"/>
    <w:rsid w:val="0074584F"/>
    <w:rsid w:val="00747F00"/>
    <w:rsid w:val="00750174"/>
    <w:rsid w:val="00753DAF"/>
    <w:rsid w:val="00754FD9"/>
    <w:rsid w:val="00765354"/>
    <w:rsid w:val="007670F8"/>
    <w:rsid w:val="00771BBD"/>
    <w:rsid w:val="00773EDD"/>
    <w:rsid w:val="00781BCF"/>
    <w:rsid w:val="00786156"/>
    <w:rsid w:val="00786BC4"/>
    <w:rsid w:val="00791C89"/>
    <w:rsid w:val="007B306A"/>
    <w:rsid w:val="007B6449"/>
    <w:rsid w:val="007C2CB9"/>
    <w:rsid w:val="007C6EDC"/>
    <w:rsid w:val="007E21F7"/>
    <w:rsid w:val="007F6E3E"/>
    <w:rsid w:val="00806D57"/>
    <w:rsid w:val="008144E5"/>
    <w:rsid w:val="008172D2"/>
    <w:rsid w:val="0082666E"/>
    <w:rsid w:val="00827F99"/>
    <w:rsid w:val="00836BF4"/>
    <w:rsid w:val="008372A7"/>
    <w:rsid w:val="00840DC8"/>
    <w:rsid w:val="00850F07"/>
    <w:rsid w:val="00875CB9"/>
    <w:rsid w:val="008847A9"/>
    <w:rsid w:val="0089307E"/>
    <w:rsid w:val="008B162D"/>
    <w:rsid w:val="008D0D94"/>
    <w:rsid w:val="008D7314"/>
    <w:rsid w:val="008E2382"/>
    <w:rsid w:val="008F7675"/>
    <w:rsid w:val="009023BE"/>
    <w:rsid w:val="009073AA"/>
    <w:rsid w:val="00911D54"/>
    <w:rsid w:val="00933A73"/>
    <w:rsid w:val="009438C8"/>
    <w:rsid w:val="00952308"/>
    <w:rsid w:val="00952925"/>
    <w:rsid w:val="00953026"/>
    <w:rsid w:val="00957F66"/>
    <w:rsid w:val="00961A77"/>
    <w:rsid w:val="00961AF9"/>
    <w:rsid w:val="0097005E"/>
    <w:rsid w:val="009772F2"/>
    <w:rsid w:val="00995206"/>
    <w:rsid w:val="009A0596"/>
    <w:rsid w:val="009B5C50"/>
    <w:rsid w:val="009C4A8D"/>
    <w:rsid w:val="009C4D0E"/>
    <w:rsid w:val="009C7827"/>
    <w:rsid w:val="009D29F8"/>
    <w:rsid w:val="009D39D6"/>
    <w:rsid w:val="009E02B1"/>
    <w:rsid w:val="009E0F48"/>
    <w:rsid w:val="009E71E7"/>
    <w:rsid w:val="009F258A"/>
    <w:rsid w:val="00A0747C"/>
    <w:rsid w:val="00A14FE6"/>
    <w:rsid w:val="00A25974"/>
    <w:rsid w:val="00A2617E"/>
    <w:rsid w:val="00A33B6A"/>
    <w:rsid w:val="00A35B49"/>
    <w:rsid w:val="00A4024F"/>
    <w:rsid w:val="00A40759"/>
    <w:rsid w:val="00A41118"/>
    <w:rsid w:val="00A4454F"/>
    <w:rsid w:val="00A46E3A"/>
    <w:rsid w:val="00A46FFD"/>
    <w:rsid w:val="00A4733A"/>
    <w:rsid w:val="00A77FB3"/>
    <w:rsid w:val="00A925AE"/>
    <w:rsid w:val="00A946E8"/>
    <w:rsid w:val="00AA02F2"/>
    <w:rsid w:val="00AA4A42"/>
    <w:rsid w:val="00AB038A"/>
    <w:rsid w:val="00AB288D"/>
    <w:rsid w:val="00AC0224"/>
    <w:rsid w:val="00AC5B05"/>
    <w:rsid w:val="00AD01E6"/>
    <w:rsid w:val="00AD57B7"/>
    <w:rsid w:val="00AE3C09"/>
    <w:rsid w:val="00AF1823"/>
    <w:rsid w:val="00B005C0"/>
    <w:rsid w:val="00B02ED0"/>
    <w:rsid w:val="00B07522"/>
    <w:rsid w:val="00B10669"/>
    <w:rsid w:val="00B20FCC"/>
    <w:rsid w:val="00B26147"/>
    <w:rsid w:val="00B27500"/>
    <w:rsid w:val="00B33EE7"/>
    <w:rsid w:val="00B35547"/>
    <w:rsid w:val="00B40ACE"/>
    <w:rsid w:val="00B415BE"/>
    <w:rsid w:val="00B43A72"/>
    <w:rsid w:val="00B472A6"/>
    <w:rsid w:val="00B5764B"/>
    <w:rsid w:val="00B64C91"/>
    <w:rsid w:val="00B74EBB"/>
    <w:rsid w:val="00B7510C"/>
    <w:rsid w:val="00B751BE"/>
    <w:rsid w:val="00B7791B"/>
    <w:rsid w:val="00B83A6B"/>
    <w:rsid w:val="00B9172D"/>
    <w:rsid w:val="00BA7E09"/>
    <w:rsid w:val="00BC560C"/>
    <w:rsid w:val="00BC7B36"/>
    <w:rsid w:val="00BD2023"/>
    <w:rsid w:val="00BE6CF6"/>
    <w:rsid w:val="00BE7FC7"/>
    <w:rsid w:val="00C10310"/>
    <w:rsid w:val="00C11F02"/>
    <w:rsid w:val="00C16BA0"/>
    <w:rsid w:val="00C16CD4"/>
    <w:rsid w:val="00C262CB"/>
    <w:rsid w:val="00C3535C"/>
    <w:rsid w:val="00C36418"/>
    <w:rsid w:val="00C36AAE"/>
    <w:rsid w:val="00C41867"/>
    <w:rsid w:val="00C52C37"/>
    <w:rsid w:val="00C73143"/>
    <w:rsid w:val="00C75A10"/>
    <w:rsid w:val="00C82767"/>
    <w:rsid w:val="00C84E9D"/>
    <w:rsid w:val="00C8681F"/>
    <w:rsid w:val="00C90D99"/>
    <w:rsid w:val="00C9432A"/>
    <w:rsid w:val="00C953B4"/>
    <w:rsid w:val="00C96ED3"/>
    <w:rsid w:val="00C97077"/>
    <w:rsid w:val="00CA1EA2"/>
    <w:rsid w:val="00CA359D"/>
    <w:rsid w:val="00CA7361"/>
    <w:rsid w:val="00CB35C6"/>
    <w:rsid w:val="00CC6132"/>
    <w:rsid w:val="00CD1F16"/>
    <w:rsid w:val="00CE2437"/>
    <w:rsid w:val="00CE296D"/>
    <w:rsid w:val="00D01683"/>
    <w:rsid w:val="00D01C5D"/>
    <w:rsid w:val="00D15D50"/>
    <w:rsid w:val="00D176BD"/>
    <w:rsid w:val="00D24077"/>
    <w:rsid w:val="00D30FEE"/>
    <w:rsid w:val="00D32F51"/>
    <w:rsid w:val="00D33B85"/>
    <w:rsid w:val="00D37F68"/>
    <w:rsid w:val="00D41707"/>
    <w:rsid w:val="00D446A5"/>
    <w:rsid w:val="00D46336"/>
    <w:rsid w:val="00D46558"/>
    <w:rsid w:val="00D465DA"/>
    <w:rsid w:val="00D537C9"/>
    <w:rsid w:val="00D62324"/>
    <w:rsid w:val="00D74711"/>
    <w:rsid w:val="00D93BAE"/>
    <w:rsid w:val="00D94E6F"/>
    <w:rsid w:val="00DA15E3"/>
    <w:rsid w:val="00DA2546"/>
    <w:rsid w:val="00DA403B"/>
    <w:rsid w:val="00DA630E"/>
    <w:rsid w:val="00DA6867"/>
    <w:rsid w:val="00DB20C6"/>
    <w:rsid w:val="00DB445C"/>
    <w:rsid w:val="00DC25D9"/>
    <w:rsid w:val="00DC6E44"/>
    <w:rsid w:val="00DD41E5"/>
    <w:rsid w:val="00DE364B"/>
    <w:rsid w:val="00DE43A1"/>
    <w:rsid w:val="00DE692D"/>
    <w:rsid w:val="00DF004A"/>
    <w:rsid w:val="00DF26BC"/>
    <w:rsid w:val="00DF5C50"/>
    <w:rsid w:val="00E12727"/>
    <w:rsid w:val="00E24BEA"/>
    <w:rsid w:val="00E27CEA"/>
    <w:rsid w:val="00E4280E"/>
    <w:rsid w:val="00E5585A"/>
    <w:rsid w:val="00E62F9F"/>
    <w:rsid w:val="00E7051F"/>
    <w:rsid w:val="00E70530"/>
    <w:rsid w:val="00E7274E"/>
    <w:rsid w:val="00E77775"/>
    <w:rsid w:val="00E77A10"/>
    <w:rsid w:val="00E817FD"/>
    <w:rsid w:val="00E83E2C"/>
    <w:rsid w:val="00E87BED"/>
    <w:rsid w:val="00E935BC"/>
    <w:rsid w:val="00E9501E"/>
    <w:rsid w:val="00EB5EB6"/>
    <w:rsid w:val="00EC39AD"/>
    <w:rsid w:val="00ED2F0C"/>
    <w:rsid w:val="00F00554"/>
    <w:rsid w:val="00F01D5C"/>
    <w:rsid w:val="00F11A41"/>
    <w:rsid w:val="00F12A60"/>
    <w:rsid w:val="00F1346D"/>
    <w:rsid w:val="00F301E1"/>
    <w:rsid w:val="00F6264B"/>
    <w:rsid w:val="00F65B28"/>
    <w:rsid w:val="00F81A68"/>
    <w:rsid w:val="00F84395"/>
    <w:rsid w:val="00F85D12"/>
    <w:rsid w:val="00F95FD5"/>
    <w:rsid w:val="00F96CAE"/>
    <w:rsid w:val="00FA591B"/>
    <w:rsid w:val="00FB3A2A"/>
    <w:rsid w:val="00FC46CD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712ED"/>
  <w15:docId w15:val="{B74C9B2B-D052-4038-807D-C3F76D5E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 w:qFormat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0FCC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uiPriority w:val="2"/>
    <w:qFormat/>
    <w:rsid w:val="0000229D"/>
    <w:pPr>
      <w:keepNext/>
      <w:keepLines/>
      <w:numPr>
        <w:numId w:val="29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00229D"/>
    <w:pPr>
      <w:keepNext/>
      <w:keepLines/>
      <w:numPr>
        <w:ilvl w:val="1"/>
        <w:numId w:val="29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373636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00229D"/>
    <w:pPr>
      <w:keepNext/>
      <w:keepLines/>
      <w:numPr>
        <w:ilvl w:val="2"/>
        <w:numId w:val="29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00229D"/>
    <w:pPr>
      <w:keepNext/>
      <w:keepLines/>
      <w:numPr>
        <w:ilvl w:val="3"/>
        <w:numId w:val="29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00229D"/>
    <w:pPr>
      <w:keepNext/>
      <w:keepLines/>
      <w:numPr>
        <w:ilvl w:val="4"/>
        <w:numId w:val="29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rsid w:val="0000229D"/>
    <w:pPr>
      <w:keepNext/>
      <w:keepLines/>
      <w:numPr>
        <w:ilvl w:val="5"/>
        <w:numId w:val="29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00229D"/>
    <w:pPr>
      <w:keepNext/>
      <w:keepLines/>
      <w:numPr>
        <w:ilvl w:val="6"/>
        <w:numId w:val="29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00229D"/>
    <w:pPr>
      <w:keepNext/>
      <w:keepLines/>
      <w:numPr>
        <w:ilvl w:val="7"/>
        <w:numId w:val="29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00229D"/>
    <w:pPr>
      <w:keepNext/>
      <w:keepLines/>
      <w:numPr>
        <w:ilvl w:val="8"/>
        <w:numId w:val="29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F767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Voettekst">
    <w:name w:val="footer"/>
    <w:basedOn w:val="Standaard"/>
    <w:link w:val="VoettekstChar"/>
    <w:unhideWhenUsed/>
    <w:qFormat/>
    <w:rsid w:val="00F01D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F01D5C"/>
    <w:rPr>
      <w:rFonts w:ascii="FlandersArtSans-Regular" w:hAnsi="FlandersArtSans-Regular" w:cs="Times New Roman"/>
      <w:lang w:val="nl-BE" w:eastAsia="nl-BE" w:bidi="ar-SA"/>
    </w:rPr>
  </w:style>
  <w:style w:type="paragraph" w:styleId="Lijstalinea">
    <w:name w:val="List Paragraph"/>
    <w:basedOn w:val="Standaard"/>
    <w:uiPriority w:val="34"/>
    <w:semiHidden/>
    <w:rsid w:val="0000229D"/>
    <w:pPr>
      <w:ind w:left="720"/>
      <w:contextualSpacing/>
    </w:pPr>
  </w:style>
  <w:style w:type="table" w:styleId="Tabelraster">
    <w:name w:val="Table Grid"/>
    <w:basedOn w:val="Standaardtabel"/>
    <w:rsid w:val="00DC25D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B20FCC"/>
    <w:rPr>
      <w:rFonts w:ascii="FlandersArtSans-Regular" w:eastAsiaTheme="majorEastAsia" w:hAnsi="FlandersArtSans-Regular"/>
      <w:bCs/>
      <w:caps/>
      <w:color w:val="373636" w:themeColor="text1"/>
      <w:sz w:val="32"/>
      <w:szCs w:val="32"/>
      <w:u w:val="dotted"/>
      <w:lang w:val="nl-BE" w:bidi="ar-SA"/>
    </w:rPr>
  </w:style>
  <w:style w:type="character" w:customStyle="1" w:styleId="Kop3Char">
    <w:name w:val="Kop 3 Char"/>
    <w:basedOn w:val="Standaardalinea-lettertype"/>
    <w:link w:val="Kop3"/>
    <w:uiPriority w:val="2"/>
    <w:rsid w:val="00B20FCC"/>
    <w:rPr>
      <w:rFonts w:ascii="FlandersArtSerif-Bold" w:eastAsiaTheme="majorEastAsia" w:hAnsi="FlandersArtSerif-Bold"/>
      <w:bCs/>
      <w:color w:val="9B9DA0"/>
      <w:sz w:val="24"/>
      <w:szCs w:val="24"/>
      <w:lang w:val="nl-BE" w:bidi="ar-SA"/>
    </w:rPr>
  </w:style>
  <w:style w:type="character" w:customStyle="1" w:styleId="Kop1Char">
    <w:name w:val="Kop 1 Char"/>
    <w:basedOn w:val="Standaardalinea-lettertype"/>
    <w:link w:val="Kop1"/>
    <w:uiPriority w:val="2"/>
    <w:rsid w:val="00B20FCC"/>
    <w:rPr>
      <w:rFonts w:ascii="FlandersArtSans-Bold" w:eastAsiaTheme="majorEastAsia" w:hAnsi="FlandersArtSans-Bold"/>
      <w:bCs/>
      <w:caps/>
      <w:color w:val="3C3D3C"/>
      <w:sz w:val="36"/>
      <w:szCs w:val="52"/>
      <w:lang w:val="nl-BE" w:bidi="ar-SA"/>
    </w:rPr>
  </w:style>
  <w:style w:type="character" w:customStyle="1" w:styleId="Kop4Char">
    <w:name w:val="Kop 4 Char"/>
    <w:basedOn w:val="Standaardalinea-lettertype"/>
    <w:link w:val="Kop4"/>
    <w:uiPriority w:val="2"/>
    <w:rsid w:val="00B20FCC"/>
    <w:rPr>
      <w:rFonts w:ascii="FlandersArtSerif-Bold" w:eastAsiaTheme="majorEastAsia" w:hAnsi="FlandersArtSerif-Bold"/>
      <w:bCs/>
      <w:iCs/>
      <w:color w:val="373636" w:themeColor="text1"/>
      <w:u w:val="single"/>
      <w:lang w:val="nl-BE" w:bidi="ar-SA"/>
    </w:rPr>
  </w:style>
  <w:style w:type="character" w:customStyle="1" w:styleId="Kop5Char">
    <w:name w:val="Kop 5 Char"/>
    <w:basedOn w:val="Standaardalinea-lettertype"/>
    <w:link w:val="Kop5"/>
    <w:uiPriority w:val="2"/>
    <w:rsid w:val="00B20FCC"/>
    <w:rPr>
      <w:rFonts w:ascii="FlandersArtSans-Regular" w:eastAsiaTheme="majorEastAsia" w:hAnsi="FlandersArtSans-Regular"/>
      <w:color w:val="3C3D3C"/>
      <w:lang w:val="nl-BE" w:bidi="ar-SA"/>
    </w:rPr>
  </w:style>
  <w:style w:type="character" w:customStyle="1" w:styleId="Kop6Char">
    <w:name w:val="Kop 6 Char"/>
    <w:basedOn w:val="Standaardalinea-lettertype"/>
    <w:link w:val="Kop6"/>
    <w:uiPriority w:val="2"/>
    <w:rsid w:val="00B20FCC"/>
    <w:rPr>
      <w:rFonts w:ascii="FlandersArtSerif-Regular" w:eastAsiaTheme="majorEastAsia" w:hAnsi="FlandersArtSerif-Regular"/>
      <w:iCs/>
      <w:color w:val="6F7173"/>
      <w:lang w:val="nl-BE" w:bidi="ar-SA"/>
    </w:rPr>
  </w:style>
  <w:style w:type="character" w:customStyle="1" w:styleId="Kop7Char">
    <w:name w:val="Kop 7 Char"/>
    <w:basedOn w:val="Standaardalinea-lettertype"/>
    <w:link w:val="Kop7"/>
    <w:uiPriority w:val="2"/>
    <w:rsid w:val="00B20FCC"/>
    <w:rPr>
      <w:rFonts w:ascii="FlandersArtSerif-Medium" w:eastAsiaTheme="majorEastAsia" w:hAnsi="FlandersArtSerif-Medium"/>
      <w:iCs/>
      <w:color w:val="9B9DA0"/>
      <w:lang w:val="nl-BE" w:bidi="ar-SA"/>
    </w:rPr>
  </w:style>
  <w:style w:type="character" w:customStyle="1" w:styleId="Kop8Char">
    <w:name w:val="Kop 8 Char"/>
    <w:basedOn w:val="Standaardalinea-lettertype"/>
    <w:link w:val="Kop8"/>
    <w:uiPriority w:val="2"/>
    <w:rsid w:val="00B20FCC"/>
    <w:rPr>
      <w:rFonts w:ascii="FlandersArtSerif-Regular" w:eastAsiaTheme="majorEastAsia" w:hAnsi="FlandersArtSerif-Regular"/>
      <w:color w:val="3C3D3C"/>
      <w:szCs w:val="20"/>
      <w:lang w:val="nl-BE" w:bidi="ar-SA"/>
    </w:rPr>
  </w:style>
  <w:style w:type="character" w:customStyle="1" w:styleId="Kop9Char">
    <w:name w:val="Kop 9 Char"/>
    <w:basedOn w:val="Standaardalinea-lettertype"/>
    <w:link w:val="Kop9"/>
    <w:uiPriority w:val="2"/>
    <w:rsid w:val="00B20FCC"/>
    <w:rPr>
      <w:rFonts w:ascii="FlandersArtSerif-Regular" w:eastAsiaTheme="majorEastAsia" w:hAnsi="FlandersArtSerif-Regular"/>
      <w:iCs/>
      <w:color w:val="6F7173"/>
      <w:szCs w:val="20"/>
      <w:lang w:val="nl-BE" w:bidi="ar-SA"/>
    </w:rPr>
  </w:style>
  <w:style w:type="paragraph" w:styleId="Bronvermelding">
    <w:name w:val="table of authorities"/>
    <w:basedOn w:val="Standaard"/>
    <w:next w:val="Standaard"/>
    <w:semiHidden/>
    <w:rsid w:val="00DC25D9"/>
    <w:pPr>
      <w:ind w:left="200" w:hanging="200"/>
    </w:pPr>
  </w:style>
  <w:style w:type="paragraph" w:customStyle="1" w:styleId="Adres">
    <w:name w:val="Adres"/>
    <w:uiPriority w:val="5"/>
    <w:qFormat/>
    <w:rsid w:val="000A3FB6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uiPriority w:val="2"/>
    <w:qFormat/>
    <w:rsid w:val="00E70530"/>
    <w:pPr>
      <w:ind w:left="6379"/>
    </w:pPr>
  </w:style>
  <w:style w:type="paragraph" w:customStyle="1" w:styleId="Adresafzender">
    <w:name w:val="Adres afzender"/>
    <w:basedOn w:val="Standaard"/>
    <w:link w:val="AdresafzenderChar"/>
    <w:uiPriority w:val="5"/>
    <w:qFormat/>
    <w:rsid w:val="000A3FB6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0A3FB6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6E0B23"/>
    <w:rPr>
      <w:color w:val="808080"/>
    </w:rPr>
  </w:style>
  <w:style w:type="paragraph" w:customStyle="1" w:styleId="Betreft">
    <w:name w:val="Betreft"/>
    <w:basedOn w:val="Referentie"/>
    <w:qFormat/>
    <w:rsid w:val="000A3FB6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8B162D"/>
    <w:rPr>
      <w:color w:val="726C02" w:themeColor="accent3" w:themeShade="80"/>
      <w:u w:val="single"/>
    </w:rPr>
  </w:style>
  <w:style w:type="character" w:styleId="Hyperlink">
    <w:name w:val="Hyperlink"/>
    <w:uiPriority w:val="99"/>
    <w:unhideWhenUsed/>
    <w:rsid w:val="00C262CB"/>
    <w:rPr>
      <w:color w:val="507DB2"/>
      <w:sz w:val="22"/>
      <w:u w:val="single"/>
    </w:rPr>
  </w:style>
  <w:style w:type="paragraph" w:customStyle="1" w:styleId="AdresNaam">
    <w:name w:val="Adres Naam"/>
    <w:basedOn w:val="Adresafzender"/>
    <w:uiPriority w:val="5"/>
    <w:qFormat/>
    <w:rsid w:val="00D176BD"/>
    <w:pPr>
      <w:spacing w:before="600"/>
      <w:ind w:left="1021"/>
    </w:pPr>
  </w:style>
  <w:style w:type="paragraph" w:customStyle="1" w:styleId="xxx">
    <w:name w:val="xxx"/>
    <w:basedOn w:val="Referentie"/>
    <w:uiPriority w:val="3"/>
    <w:semiHidden/>
    <w:unhideWhenUsed/>
    <w:rsid w:val="00A33B6A"/>
    <w:pPr>
      <w:spacing w:before="2420"/>
    </w:pPr>
  </w:style>
  <w:style w:type="paragraph" w:customStyle="1" w:styleId="Referentietweederegel">
    <w:name w:val="Referentie tweede regel"/>
    <w:basedOn w:val="Referentie"/>
    <w:uiPriority w:val="4"/>
    <w:qFormat/>
    <w:rsid w:val="001E655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7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7B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7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 Art Sans" w:hAnsi="Flanders Art Sans" w:cs="Times New Roman"/>
      <w:b/>
      <w:bCs/>
      <w:sz w:val="20"/>
      <w:szCs w:val="20"/>
      <w:lang w:eastAsia="nl-BE" w:bidi="ar-SA"/>
    </w:rPr>
  </w:style>
  <w:style w:type="character" w:customStyle="1" w:styleId="vet">
    <w:name w:val="vet"/>
    <w:uiPriority w:val="1"/>
    <w:qFormat/>
    <w:rsid w:val="00953026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B20FCC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0A3FB6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uiPriority w:val="4"/>
    <w:semiHidden/>
    <w:unhideWhenUsed/>
    <w:qFormat/>
    <w:rsid w:val="00953026"/>
    <w:rPr>
      <w:rFonts w:ascii="FlandersArtSans-Medium" w:hAnsi="FlandersArtSans-Medium"/>
    </w:rPr>
  </w:style>
  <w:style w:type="paragraph" w:styleId="Titel">
    <w:name w:val="Title"/>
    <w:basedOn w:val="Standaard"/>
    <w:next w:val="Standaard"/>
    <w:link w:val="TitelChar"/>
    <w:uiPriority w:val="10"/>
    <w:rsid w:val="00D41707"/>
    <w:pPr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D41707"/>
    <w:rPr>
      <w:rFonts w:ascii="FlandersArtSans-Medium" w:eastAsiaTheme="majorEastAsia" w:hAnsi="FlandersArtSans-Medium"/>
      <w:caps/>
      <w:spacing w:val="5"/>
      <w:sz w:val="100"/>
      <w:szCs w:val="56"/>
      <w:u w:val="single"/>
      <w:lang w:val="nl-BE" w:bidi="ar-SA"/>
    </w:rPr>
  </w:style>
  <w:style w:type="character" w:styleId="Subtielebenadrukking">
    <w:name w:val="Subtle Emphasis"/>
    <w:basedOn w:val="Standaardalinea-lettertype"/>
    <w:uiPriority w:val="1"/>
    <w:rsid w:val="007C6EDC"/>
    <w:rPr>
      <w:iCs/>
      <w:color w:val="9C9A9A" w:themeColor="text1" w:themeTint="7F"/>
    </w:rPr>
  </w:style>
  <w:style w:type="character" w:styleId="Nadruk">
    <w:name w:val="Emphasis"/>
    <w:basedOn w:val="Standaardalinea-lettertype"/>
    <w:uiPriority w:val="1"/>
    <w:rsid w:val="0000229D"/>
    <w:rPr>
      <w:b/>
      <w:i/>
      <w:iCs/>
    </w:rPr>
  </w:style>
  <w:style w:type="character" w:styleId="Voetnootmarkering">
    <w:name w:val="footnote reference"/>
    <w:basedOn w:val="Standaardalinea-lettertype"/>
    <w:uiPriority w:val="99"/>
    <w:unhideWhenUsed/>
    <w:rsid w:val="0000229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00229D"/>
    <w:pPr>
      <w:tabs>
        <w:tab w:val="left" w:pos="3686"/>
      </w:tabs>
      <w:spacing w:line="240" w:lineRule="auto"/>
      <w:contextualSpacing/>
    </w:pPr>
    <w:rPr>
      <w:rFonts w:ascii="FlandersArtSerif-Regular" w:eastAsiaTheme="minorHAnsi" w:hAnsi="FlandersArtSerif-Regular" w:cstheme="minorBidi"/>
      <w:color w:val="1C1A15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3AA0"/>
    <w:rPr>
      <w:rFonts w:ascii="FlandersArtSerif-Regular" w:eastAsiaTheme="minorHAnsi" w:hAnsi="FlandersArtSerif-Regular" w:cstheme="minorBidi"/>
      <w:color w:val="1C1A15" w:themeColor="background2" w:themeShade="1A"/>
      <w:sz w:val="14"/>
      <w:szCs w:val="20"/>
      <w:lang w:val="nl-BE" w:bidi="ar-SA"/>
    </w:rPr>
  </w:style>
  <w:style w:type="paragraph" w:styleId="Lijstnummering5">
    <w:name w:val="List Number 5"/>
    <w:basedOn w:val="Lijstalinea"/>
    <w:uiPriority w:val="2"/>
    <w:semiHidden/>
    <w:unhideWhenUsed/>
    <w:rsid w:val="006A11A6"/>
    <w:pPr>
      <w:numPr>
        <w:numId w:val="39"/>
      </w:numPr>
      <w:ind w:left="1418" w:hanging="284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">
    <w:name w:val="List"/>
    <w:basedOn w:val="Standaard"/>
    <w:uiPriority w:val="2"/>
    <w:semiHidden/>
    <w:unhideWhenUsed/>
    <w:rsid w:val="00255541"/>
    <w:pPr>
      <w:contextualSpacing/>
    </w:pPr>
  </w:style>
  <w:style w:type="paragraph" w:styleId="Lijst2">
    <w:name w:val="List 2"/>
    <w:basedOn w:val="Standaard"/>
    <w:uiPriority w:val="2"/>
    <w:semiHidden/>
    <w:unhideWhenUsed/>
    <w:rsid w:val="00255541"/>
    <w:pPr>
      <w:ind w:left="284" w:hanging="1"/>
      <w:contextualSpacing/>
    </w:pPr>
  </w:style>
  <w:style w:type="paragraph" w:styleId="Lijst3">
    <w:name w:val="List 3"/>
    <w:basedOn w:val="Standaard"/>
    <w:uiPriority w:val="2"/>
    <w:semiHidden/>
    <w:unhideWhenUsed/>
    <w:rsid w:val="00255541"/>
    <w:pPr>
      <w:ind w:left="567" w:hanging="1"/>
      <w:contextualSpacing/>
    </w:pPr>
  </w:style>
  <w:style w:type="paragraph" w:styleId="Lijst4">
    <w:name w:val="List 4"/>
    <w:basedOn w:val="Standaard"/>
    <w:uiPriority w:val="2"/>
    <w:semiHidden/>
    <w:unhideWhenUsed/>
    <w:rsid w:val="00255541"/>
    <w:pPr>
      <w:ind w:left="851" w:hanging="2"/>
      <w:contextualSpacing/>
    </w:pPr>
  </w:style>
  <w:style w:type="paragraph" w:styleId="Lijst5">
    <w:name w:val="List 5"/>
    <w:basedOn w:val="Standaard"/>
    <w:uiPriority w:val="2"/>
    <w:semiHidden/>
    <w:unhideWhenUsed/>
    <w:rsid w:val="00255541"/>
    <w:pPr>
      <w:ind w:left="1134" w:hanging="2"/>
      <w:contextualSpacing/>
    </w:pPr>
  </w:style>
  <w:style w:type="paragraph" w:styleId="Lijstopsomteken">
    <w:name w:val="List Bullet"/>
    <w:basedOn w:val="Standaard"/>
    <w:uiPriority w:val="2"/>
    <w:semiHidden/>
    <w:unhideWhenUsed/>
    <w:qFormat/>
    <w:rsid w:val="006A11A6"/>
    <w:pPr>
      <w:numPr>
        <w:numId w:val="40"/>
      </w:numPr>
      <w:ind w:left="284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2">
    <w:name w:val="List Bullet 2"/>
    <w:basedOn w:val="Standaard"/>
    <w:uiPriority w:val="2"/>
    <w:semiHidden/>
    <w:unhideWhenUsed/>
    <w:rsid w:val="006A11A6"/>
    <w:pPr>
      <w:numPr>
        <w:numId w:val="41"/>
      </w:numPr>
      <w:ind w:left="567" w:hanging="283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3">
    <w:name w:val="List Bullet 3"/>
    <w:basedOn w:val="Standaard"/>
    <w:uiPriority w:val="2"/>
    <w:semiHidden/>
    <w:unhideWhenUsed/>
    <w:rsid w:val="006A11A6"/>
    <w:pPr>
      <w:numPr>
        <w:numId w:val="32"/>
      </w:numPr>
      <w:ind w:left="851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4">
    <w:name w:val="List Bullet 4"/>
    <w:basedOn w:val="Standaard"/>
    <w:uiPriority w:val="2"/>
    <w:semiHidden/>
    <w:unhideWhenUsed/>
    <w:rsid w:val="003910CC"/>
    <w:pPr>
      <w:numPr>
        <w:numId w:val="33"/>
      </w:numPr>
      <w:ind w:left="1134" w:hanging="283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opsomteken5">
    <w:name w:val="List Bullet 5"/>
    <w:basedOn w:val="Standaard"/>
    <w:uiPriority w:val="2"/>
    <w:semiHidden/>
    <w:unhideWhenUsed/>
    <w:rsid w:val="00033689"/>
    <w:pPr>
      <w:numPr>
        <w:numId w:val="34"/>
      </w:numPr>
      <w:ind w:left="1418" w:hanging="284"/>
      <w:contextualSpacing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nummering">
    <w:name w:val="List Number"/>
    <w:basedOn w:val="Standaard"/>
    <w:uiPriority w:val="2"/>
    <w:semiHidden/>
    <w:unhideWhenUsed/>
    <w:rsid w:val="006A11A6"/>
    <w:pPr>
      <w:numPr>
        <w:numId w:val="35"/>
      </w:numPr>
      <w:ind w:left="284" w:hanging="284"/>
    </w:pPr>
    <w:rPr>
      <w:rFonts w:eastAsiaTheme="minorHAnsi" w:cstheme="minorBidi"/>
      <w:color w:val="1C1A15" w:themeColor="background2" w:themeShade="1A"/>
      <w:lang w:eastAsia="en-US"/>
    </w:rPr>
  </w:style>
  <w:style w:type="paragraph" w:styleId="Lijstnummering2">
    <w:name w:val="List Number 2"/>
    <w:basedOn w:val="Standaard"/>
    <w:uiPriority w:val="2"/>
    <w:semiHidden/>
    <w:unhideWhenUsed/>
    <w:rsid w:val="006A11A6"/>
    <w:pPr>
      <w:numPr>
        <w:numId w:val="36"/>
      </w:numPr>
      <w:ind w:left="567" w:hanging="283"/>
    </w:pPr>
    <w:rPr>
      <w:rFonts w:eastAsiaTheme="minorHAnsi" w:cstheme="minorBidi"/>
      <w:color w:val="1C1A15" w:themeColor="background2" w:themeShade="1A"/>
      <w:lang w:eastAsia="en-US"/>
    </w:rPr>
  </w:style>
  <w:style w:type="paragraph" w:styleId="Lijstnummering3">
    <w:name w:val="List Number 3"/>
    <w:basedOn w:val="Lijstalinea"/>
    <w:uiPriority w:val="2"/>
    <w:semiHidden/>
    <w:unhideWhenUsed/>
    <w:rsid w:val="006A11A6"/>
    <w:pPr>
      <w:numPr>
        <w:numId w:val="37"/>
      </w:numPr>
      <w:ind w:left="851" w:hanging="284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paragraph" w:styleId="Lijstnummering4">
    <w:name w:val="List Number 4"/>
    <w:basedOn w:val="Lijstalinea"/>
    <w:uiPriority w:val="2"/>
    <w:semiHidden/>
    <w:unhideWhenUsed/>
    <w:rsid w:val="006A11A6"/>
    <w:pPr>
      <w:numPr>
        <w:numId w:val="38"/>
      </w:numPr>
      <w:ind w:left="1134" w:hanging="283"/>
    </w:pPr>
    <w:rPr>
      <w:rFonts w:asciiTheme="minorHAnsi" w:eastAsiaTheme="minorHAnsi" w:hAnsiTheme="minorHAnsi" w:cstheme="minorBidi"/>
      <w:color w:val="1C1A15" w:themeColor="background2" w:themeShade="1A"/>
      <w:lang w:eastAsia="en-US"/>
    </w:rPr>
  </w:style>
  <w:style w:type="table" w:customStyle="1" w:styleId="VO">
    <w:name w:val="VO"/>
    <w:basedOn w:val="Standaardtabel"/>
    <w:uiPriority w:val="63"/>
    <w:rsid w:val="001E27EB"/>
    <w:pPr>
      <w:spacing w:after="0" w:line="240" w:lineRule="auto"/>
      <w:jc w:val="center"/>
    </w:pPr>
    <w:rPr>
      <w:rFonts w:asciiTheme="minorHAnsi" w:hAnsiTheme="minorHAnsi"/>
      <w:sz w:val="20"/>
    </w:rPr>
    <w:tblPr>
      <w:tblStyleRowBandSize w:val="1"/>
      <w:tblStyleColBandSize w:val="1"/>
      <w:tblInd w:w="113" w:type="dxa"/>
      <w:tblBorders>
        <w:bottom w:val="single" w:sz="2" w:space="0" w:color="373636" w:themeColor="text1"/>
        <w:insideV w:val="single" w:sz="2" w:space="0" w:color="373636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7363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7" w:themeColor="text1" w:themeTint="BF"/>
          <w:left w:val="single" w:sz="8" w:space="0" w:color="696767" w:themeColor="text1" w:themeTint="BF"/>
          <w:bottom w:val="single" w:sz="8" w:space="0" w:color="696767" w:themeColor="text1" w:themeTint="BF"/>
          <w:right w:val="single" w:sz="8" w:space="0" w:color="696767" w:themeColor="text1" w:themeTint="BF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</w:tblStylePr>
    <w:tblStylePr w:type="lastCol">
      <w:rPr>
        <w:rFonts w:asciiTheme="minorHAnsi" w:hAnsiTheme="minorHAnsi"/>
        <w:b w:val="0"/>
        <w:bCs/>
        <w:color w:val="373636" w:themeColor="text1"/>
        <w:sz w:val="20"/>
      </w:rPr>
    </w:tblStylePr>
    <w:tblStylePr w:type="band1Vert">
      <w:rPr>
        <w:rFonts w:asciiTheme="minorHAnsi" w:hAnsiTheme="minorHAnsi"/>
        <w:color w:val="373636" w:themeColor="text1"/>
        <w:sz w:val="20"/>
      </w:rPr>
    </w:tblStylePr>
    <w:tblStylePr w:type="band2Vert">
      <w:rPr>
        <w:rFonts w:asciiTheme="minorHAnsi" w:hAnsiTheme="minorHAnsi"/>
        <w:b w:val="0"/>
        <w:color w:val="373636" w:themeColor="text1"/>
        <w:sz w:val="20"/>
      </w:rPr>
    </w:tblStylePr>
    <w:tblStylePr w:type="band2Horz">
      <w:tblPr/>
      <w:tcPr>
        <w:shd w:val="clear" w:color="auto" w:fill="EAEAEA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rsid w:val="0000229D"/>
    <w:pPr>
      <w:tabs>
        <w:tab w:val="left" w:pos="3686"/>
      </w:tabs>
      <w:spacing w:before="120" w:after="200" w:line="240" w:lineRule="auto"/>
      <w:contextualSpacing/>
    </w:pPr>
    <w:rPr>
      <w:rFonts w:ascii="FlandersArtSerif-Regular" w:eastAsiaTheme="minorHAnsi" w:hAnsi="FlandersArtSerif-Regular" w:cstheme="minorBidi"/>
      <w:bCs/>
      <w:sz w:val="18"/>
      <w:szCs w:val="18"/>
      <w:lang w:eastAsia="en-US"/>
    </w:rPr>
  </w:style>
  <w:style w:type="paragraph" w:customStyle="1" w:styleId="paginering">
    <w:name w:val="paginering"/>
    <w:basedOn w:val="Standaard"/>
    <w:uiPriority w:val="27"/>
    <w:qFormat/>
    <w:rsid w:val="00F01D5C"/>
    <w:pPr>
      <w:jc w:val="right"/>
    </w:pPr>
    <w:rPr>
      <w:noProof/>
      <w:sz w:val="18"/>
      <w:szCs w:val="18"/>
    </w:rPr>
  </w:style>
  <w:style w:type="paragraph" w:customStyle="1" w:styleId="Tabelheader">
    <w:name w:val="Tabel header"/>
    <w:basedOn w:val="Standaard"/>
    <w:uiPriority w:val="7"/>
    <w:qFormat/>
    <w:rsid w:val="00D41707"/>
    <w:pPr>
      <w:tabs>
        <w:tab w:val="left" w:pos="3686"/>
      </w:tabs>
      <w:spacing w:line="240" w:lineRule="auto"/>
      <w:contextualSpacing/>
      <w:jc w:val="center"/>
    </w:pPr>
    <w:rPr>
      <w:rFonts w:ascii="FlandersArtSerif-Medium" w:eastAsiaTheme="minorHAnsi" w:hAnsi="FlandersArtSerif-Medium" w:cstheme="minorBidi"/>
      <w:bCs/>
      <w:color w:val="FFFFFF" w:themeColor="background1"/>
      <w:sz w:val="17"/>
      <w:lang w:eastAsia="en-US"/>
    </w:rPr>
  </w:style>
  <w:style w:type="paragraph" w:customStyle="1" w:styleId="Tabelinhoud">
    <w:name w:val="Tabel inhoud"/>
    <w:basedOn w:val="Standaard"/>
    <w:uiPriority w:val="7"/>
    <w:qFormat/>
    <w:rsid w:val="00D41707"/>
    <w:pPr>
      <w:tabs>
        <w:tab w:val="left" w:pos="3686"/>
      </w:tabs>
      <w:contextualSpacing/>
      <w:jc w:val="center"/>
    </w:pPr>
    <w:rPr>
      <w:rFonts w:ascii="FlandersArtSerif-Regular" w:eastAsiaTheme="minorHAnsi" w:hAnsi="FlandersArtSerif-Regular" w:cstheme="minorBidi"/>
      <w:bCs/>
      <w:color w:val="1C1A15" w:themeColor="background2" w:themeShade="1A"/>
      <w:sz w:val="17"/>
      <w:szCs w:val="17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FD9"/>
    <w:rPr>
      <w:rFonts w:ascii="Segoe UI" w:hAnsi="Segoe UI" w:cs="Segoe UI"/>
      <w:sz w:val="18"/>
      <w:szCs w:val="18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laamse Overheid Algemeen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7" ma:contentTypeDescription="Een nieuw document maken." ma:contentTypeScope="" ma:versionID="e67d4979bc9781e774825307150b421b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f4270e7c3571ce545438f57061c0b3e5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f18802-3da7-468c-8026-4a10a95bf0bd">DOCID-260704268-5930</_dlc_DocId>
    <_dlc_DocIdUrl xmlns="7df18802-3da7-468c-8026-4a10a95bf0bd">
      <Url>https://vlaamseoverheid.sharepoint.com/sites/ago/proc/_layouts/15/DocIdRedir.aspx?ID=DOCID-260704268-5930</Url>
      <Description>DOCID-260704268-5930</Description>
    </_dlc_DocIdUrl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brief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Ontslag contractueel</N_Variant>
    <TaxCatchAll xmlns="9a9ec0f0-7796-43d0-ac1f-4c8c46ee0bd1">
      <Value>19</Value>
      <Value>24</Value>
    </TaxCatchAll>
    <Proceseigenaar xmlns="7df18802-3da7-468c-8026-4a10a95bf0bd">
      <UserInfo>
        <DisplayName>Wullems Mieke</DisplayName>
        <AccountId>447</AccountId>
        <AccountType/>
      </UserInfo>
    </Proceseigenaar>
    <Procesnaam xmlns="8970ed2e-8af3-4e88-a5be-8816c47d1ddb">Handel uitdiensttreding af</Procesnaam>
    <lcf76f155ced4ddcb4097134ff3c332f xmlns="8970ed2e-8af3-4e88-a5be-8816c47d1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C017D1-689C-4E97-9DE2-623016E59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7053F-E6A4-4C84-8382-97B388759FB0}"/>
</file>

<file path=customXml/itemProps3.xml><?xml version="1.0" encoding="utf-8"?>
<ds:datastoreItem xmlns:ds="http://schemas.openxmlformats.org/officeDocument/2006/customXml" ds:itemID="{0BF4BBC6-6046-464C-84FB-4CD222BA5016}"/>
</file>

<file path=customXml/itemProps4.xml><?xml version="1.0" encoding="utf-8"?>
<ds:datastoreItem xmlns:ds="http://schemas.openxmlformats.org/officeDocument/2006/customXml" ds:itemID="{FA292B7C-5A1A-42A9-9FB2-D17365616ADD}"/>
</file>

<file path=customXml/itemProps5.xml><?xml version="1.0" encoding="utf-8"?>
<ds:datastoreItem xmlns:ds="http://schemas.openxmlformats.org/officeDocument/2006/customXml" ds:itemID="{F0964578-F6CD-4F45-86F0-D3FA3BFE9513}"/>
</file>

<file path=customXml/itemProps6.xml><?xml version="1.0" encoding="utf-8"?>
<ds:datastoreItem xmlns:ds="http://schemas.openxmlformats.org/officeDocument/2006/customXml" ds:itemID="{A5B75C92-1D2C-4EA2-9D08-0287C4D57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creator>Roman, Matthias</dc:creator>
  <cp:lastModifiedBy>Wullems Mieke</cp:lastModifiedBy>
  <cp:revision>6</cp:revision>
  <cp:lastPrinted>2014-09-23T13:06:00Z</cp:lastPrinted>
  <dcterms:created xsi:type="dcterms:W3CDTF">2019-01-30T08:56:00Z</dcterms:created>
  <dcterms:modified xsi:type="dcterms:W3CDTF">2019-05-13T09:37:00Z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_dlc_DocIdItemGuid">
    <vt:lpwstr>2e9b3fcd-788e-4921-8b18-05bf73b2a9fb</vt:lpwstr>
  </property>
  <property fmtid="{D5CDD505-2E9C-101B-9397-08002B2CF9AE}" pid="4" name="Procesdomein">
    <vt:lpwstr>19;#HR Dienstverlening|36405f22-2514-4abe-8d0f-0bd50d5989cf</vt:lpwstr>
  </property>
  <property fmtid="{D5CDD505-2E9C-101B-9397-08002B2CF9AE}" pid="5" name="Procesgroep1">
    <vt:lpwstr>24;#Uitstroom|c15f57e7-a037-4d6f-88f0-7cf399ff43bc</vt:lpwstr>
  </property>
  <property fmtid="{D5CDD505-2E9C-101B-9397-08002B2CF9AE}" pid="6" name="Leermodule DB">
    <vt:lpwstr/>
  </property>
  <property fmtid="{D5CDD505-2E9C-101B-9397-08002B2CF9AE}" pid="7" name="_docset_NoMedatataSyncRequired">
    <vt:lpwstr>False</vt:lpwstr>
  </property>
  <property fmtid="{D5CDD505-2E9C-101B-9397-08002B2CF9AE}" pid="8" name="Procesnaam0">
    <vt:lpwstr>Afsluiten van personeelsdossier</vt:lpwstr>
  </property>
  <property fmtid="{D5CDD505-2E9C-101B-9397-08002B2CF9AE}" pid="9" name="MediaServiceImageTags">
    <vt:lpwstr/>
  </property>
</Properties>
</file>