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margin" w:tblpXSpec="right" w:tblpY="207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7B0525" w:rsidRPr="0030232C" w14:paraId="15327391" w14:textId="77777777" w:rsidTr="007B0525">
        <w:trPr>
          <w:trHeight w:hRule="exact" w:val="283"/>
        </w:trPr>
        <w:tc>
          <w:tcPr>
            <w:tcW w:w="4820" w:type="dxa"/>
            <w:tcBorders>
              <w:top w:val="nil"/>
              <w:bottom w:val="nil"/>
            </w:tcBorders>
          </w:tcPr>
          <w:p w14:paraId="7F2A4F55" w14:textId="274D4DED" w:rsidR="007B0525" w:rsidRPr="00550565" w:rsidRDefault="007B0525" w:rsidP="0084236E">
            <w:pPr>
              <w:pStyle w:val="Adres"/>
              <w:framePr w:hSpace="0" w:wrap="auto" w:vAnchor="margin" w:hAnchor="text" w:xAlign="left" w:yAlign="inline"/>
              <w:suppressOverlap w:val="0"/>
            </w:pPr>
            <w:r>
              <w:t>AANGETEKEND</w:t>
            </w:r>
          </w:p>
        </w:tc>
      </w:tr>
      <w:tr w:rsidR="0084236E" w:rsidRPr="0030232C" w14:paraId="65011F9D" w14:textId="77777777" w:rsidTr="007B0525">
        <w:trPr>
          <w:trHeight w:hRule="exact" w:val="2608"/>
        </w:trPr>
        <w:tc>
          <w:tcPr>
            <w:tcW w:w="4820" w:type="dxa"/>
            <w:tcBorders>
              <w:top w:val="nil"/>
            </w:tcBorders>
          </w:tcPr>
          <w:p w14:paraId="435876BD" w14:textId="49318F02" w:rsidR="0084236E" w:rsidRPr="004211A4" w:rsidRDefault="00EF55B2" w:rsidP="0084236E">
            <w:pPr>
              <w:pStyle w:val="Adres"/>
              <w:framePr w:hSpace="0" w:wrap="auto" w:vAnchor="margin" w:hAnchor="text" w:xAlign="left" w:yAlign="inline"/>
              <w:suppressOverlap w:val="0"/>
              <w:rPr>
                <w:sz w:val="22"/>
                <w:szCs w:val="22"/>
                <w:lang w:val="nl-BE"/>
              </w:rPr>
            </w:pPr>
            <w:r w:rsidRPr="00550565">
              <w:fldChar w:fldCharType="begin">
                <w:ffData>
                  <w:name w:val="Text38"/>
                  <w:enabled/>
                  <w:calcOnExit w:val="0"/>
                  <w:textInput>
                    <w:default w:val="Voornaam Achternaam"/>
                  </w:textInput>
                </w:ffData>
              </w:fldChar>
            </w:r>
            <w:bookmarkStart w:id="0" w:name="Text38"/>
            <w:r w:rsidRPr="00550565">
              <w:rPr>
                <w:sz w:val="22"/>
              </w:rPr>
              <w:instrText xml:space="preserve"> FORMTEXT </w:instrText>
            </w:r>
            <w:r w:rsidRPr="00550565">
              <w:fldChar w:fldCharType="separate"/>
            </w:r>
            <w:r w:rsidRPr="00550565">
              <w:rPr>
                <w:noProof/>
                <w:sz w:val="22"/>
              </w:rPr>
              <w:t>Voornaam Achternaam</w:t>
            </w:r>
            <w:r w:rsidRPr="00550565">
              <w:fldChar w:fldCharType="end"/>
            </w:r>
            <w:bookmarkEnd w:id="0"/>
          </w:p>
          <w:p w14:paraId="0B7D2062" w14:textId="77777777" w:rsidR="0084236E" w:rsidRPr="00C11F02"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5"/>
                  <w:enabled/>
                  <w:calcOnExit w:val="0"/>
                  <w:textInput>
                    <w:default w:val="Straat nummer bus"/>
                  </w:textInput>
                </w:ffData>
              </w:fldChar>
            </w:r>
            <w:bookmarkStart w:id="1" w:name="Text25"/>
            <w:r w:rsidRPr="00C11F02">
              <w:rPr>
                <w:sz w:val="22"/>
                <w:szCs w:val="22"/>
                <w:lang w:val="nl-BE"/>
              </w:rPr>
              <w:instrText xml:space="preserve"> FORMTEXT </w:instrText>
            </w:r>
            <w:r w:rsidRPr="00957F66">
              <w:fldChar w:fldCharType="separate"/>
            </w:r>
            <w:r w:rsidRPr="00C11F02">
              <w:rPr>
                <w:sz w:val="22"/>
                <w:szCs w:val="22"/>
                <w:lang w:val="nl-BE"/>
              </w:rPr>
              <w:t>Straat nummer bus</w:t>
            </w:r>
            <w:r w:rsidRPr="00957F66">
              <w:fldChar w:fldCharType="end"/>
            </w:r>
            <w:bookmarkEnd w:id="1"/>
          </w:p>
          <w:p w14:paraId="4C36950E" w14:textId="731F6707" w:rsidR="0084236E" w:rsidRPr="00957F66"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7"/>
                  <w:enabled/>
                  <w:calcOnExit w:val="0"/>
                  <w:textInput>
                    <w:default w:val="postnummer GEMEENTE"/>
                  </w:textInput>
                </w:ffData>
              </w:fldChar>
            </w:r>
            <w:bookmarkStart w:id="2" w:name="Text27"/>
            <w:r w:rsidRPr="00C11F02">
              <w:rPr>
                <w:sz w:val="22"/>
                <w:szCs w:val="22"/>
                <w:lang w:val="nl-BE"/>
              </w:rPr>
              <w:instrText xml:space="preserve"> FORMTEXT </w:instrText>
            </w:r>
            <w:r w:rsidRPr="00957F66">
              <w:fldChar w:fldCharType="separate"/>
            </w:r>
            <w:r w:rsidRPr="00C11F02">
              <w:rPr>
                <w:sz w:val="22"/>
                <w:szCs w:val="22"/>
                <w:lang w:val="nl-BE"/>
              </w:rPr>
              <w:t>postnummer GEMEENTE</w:t>
            </w:r>
            <w:r w:rsidRPr="00957F66">
              <w:fldChar w:fldCharType="end"/>
            </w:r>
            <w:bookmarkEnd w:id="2"/>
          </w:p>
        </w:tc>
      </w:tr>
    </w:tbl>
    <w:tbl>
      <w:tblPr>
        <w:tblStyle w:val="Tabelraster"/>
        <w:tblpPr w:leftFromText="142" w:rightFromText="142" w:vertAnchor="page" w:horzAnchor="margin" w:tblpY="174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84236E" w:rsidRPr="006A1A63" w14:paraId="1D22ADF8" w14:textId="77777777" w:rsidTr="0084236E">
        <w:trPr>
          <w:trHeight w:val="2552"/>
        </w:trPr>
        <w:tc>
          <w:tcPr>
            <w:tcW w:w="3402" w:type="dxa"/>
          </w:tcPr>
          <w:p w14:paraId="692D5619" w14:textId="77777777" w:rsidR="0084236E" w:rsidRDefault="0084236E" w:rsidP="0084236E">
            <w:pPr>
              <w:pStyle w:val="Adresafzender"/>
            </w:pPr>
            <w:bookmarkStart w:id="3" w:name="Text16"/>
          </w:p>
          <w:bookmarkEnd w:id="3"/>
          <w:p w14:paraId="45DF2887" w14:textId="1B72826A" w:rsidR="0084236E" w:rsidRPr="0045797C" w:rsidRDefault="0084236E" w:rsidP="0084236E">
            <w:pPr>
              <w:pStyle w:val="Adresafzender"/>
              <w:rPr>
                <w:rFonts w:asciiTheme="minorHAnsi" w:hAnsiTheme="minorHAnsi"/>
              </w:rPr>
            </w:pPr>
          </w:p>
        </w:tc>
      </w:tr>
    </w:tbl>
    <w:p w14:paraId="0F7B4072" w14:textId="77777777" w:rsidR="00D62324" w:rsidRPr="00F11A41" w:rsidRDefault="00D62324" w:rsidP="003B4A6C">
      <w:pPr>
        <w:pStyle w:val="Referentietitel"/>
      </w:pPr>
    </w:p>
    <w:p w14:paraId="06641C86" w14:textId="77777777" w:rsidR="003801A1" w:rsidRDefault="003801A1" w:rsidP="001E655E">
      <w:pPr>
        <w:pStyle w:val="Referentietitel"/>
      </w:pPr>
    </w:p>
    <w:p w14:paraId="49A7029E" w14:textId="77777777" w:rsidR="00CA1EA2" w:rsidRDefault="00CA1EA2" w:rsidP="001E655E">
      <w:pPr>
        <w:pStyle w:val="Referentietitel"/>
      </w:pPr>
    </w:p>
    <w:p w14:paraId="271C3B3F" w14:textId="77777777" w:rsidR="00CA1EA2" w:rsidRDefault="00CA1EA2" w:rsidP="001E655E">
      <w:pPr>
        <w:pStyle w:val="Referentietitel"/>
      </w:pPr>
    </w:p>
    <w:p w14:paraId="01199D2F" w14:textId="77777777" w:rsidR="00CA1EA2" w:rsidRDefault="00CA1EA2" w:rsidP="001E655E">
      <w:pPr>
        <w:pStyle w:val="Referentietitel"/>
      </w:pPr>
    </w:p>
    <w:p w14:paraId="6E737E1C" w14:textId="77777777" w:rsidR="00CA1EA2" w:rsidRDefault="00CA1EA2" w:rsidP="001E655E">
      <w:pPr>
        <w:pStyle w:val="Referentietitel"/>
      </w:pPr>
    </w:p>
    <w:p w14:paraId="5FB9FAFF" w14:textId="77777777" w:rsidR="00CA1EA2" w:rsidRDefault="00CA1EA2" w:rsidP="001E655E">
      <w:pPr>
        <w:pStyle w:val="Referentietitel"/>
      </w:pPr>
    </w:p>
    <w:p w14:paraId="7CDEE82B" w14:textId="77777777" w:rsidR="00CA1EA2" w:rsidRDefault="00CA1EA2" w:rsidP="001E655E">
      <w:pPr>
        <w:pStyle w:val="Referentietitel"/>
      </w:pPr>
    </w:p>
    <w:p w14:paraId="0E7DAA2B" w14:textId="77777777" w:rsidR="00CA1EA2" w:rsidRDefault="00CA1EA2" w:rsidP="001E655E">
      <w:pPr>
        <w:pStyle w:val="Referentietitel"/>
      </w:pPr>
    </w:p>
    <w:p w14:paraId="05F5E082" w14:textId="77777777" w:rsidR="00CA1EA2" w:rsidRDefault="00CA1EA2" w:rsidP="001E655E">
      <w:pPr>
        <w:pStyle w:val="Referentietitel"/>
      </w:pPr>
    </w:p>
    <w:p w14:paraId="44B28722" w14:textId="77777777"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14:paraId="0FF70E21" w14:textId="778397D1" w:rsidR="006E23E1" w:rsidRPr="00460357" w:rsidRDefault="00C20287" w:rsidP="001E655E">
      <w:pPr>
        <w:pStyle w:val="Referentie"/>
      </w:pPr>
      <w:r>
        <w:fldChar w:fldCharType="begin">
          <w:ffData>
            <w:name w:val="Text35"/>
            <w:enabled/>
            <w:calcOnExit w:val="0"/>
            <w:textInput/>
          </w:ffData>
        </w:fldChar>
      </w:r>
      <w:bookmarkStart w:id="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6E23E1" w:rsidRPr="00460357">
        <w:tab/>
      </w:r>
      <w:r w:rsidR="00836BF4" w:rsidRPr="00460357">
        <w:fldChar w:fldCharType="begin">
          <w:ffData>
            <w:name w:val="Text36"/>
            <w:enabled/>
            <w:calcOnExit w:val="0"/>
            <w:textInput/>
          </w:ffData>
        </w:fldChar>
      </w:r>
      <w:bookmarkStart w:id="5" w:name="Text36"/>
      <w:r w:rsidR="002F31AA" w:rsidRPr="00460357">
        <w:instrText xml:space="preserve"> FORMTEXT </w:instrText>
      </w:r>
      <w:r w:rsidR="00836BF4"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00836BF4" w:rsidRPr="00460357">
        <w:fldChar w:fldCharType="end"/>
      </w:r>
      <w:bookmarkEnd w:id="5"/>
      <w:r w:rsidR="00806D57">
        <w:tab/>
      </w:r>
      <w:r w:rsidR="00836BF4">
        <w:fldChar w:fldCharType="begin">
          <w:ffData>
            <w:name w:val="Text36"/>
            <w:enabled/>
            <w:calcOnExit w:val="0"/>
            <w:textInput/>
          </w:ffData>
        </w:fldChar>
      </w:r>
      <w:r w:rsidR="00D01C5D">
        <w:instrText xml:space="preserve"> FORMTEXT </w:instrText>
      </w:r>
      <w:r w:rsidR="00836BF4">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rsidR="00836BF4">
        <w:fldChar w:fldCharType="end"/>
      </w:r>
      <w:r w:rsidR="00570876" w:rsidRPr="00460357">
        <w:tab/>
      </w:r>
      <w:r w:rsidR="008B4F0D">
        <w:tab/>
      </w:r>
      <w:r w:rsidR="002F4FBA">
        <w:t>1</w:t>
      </w:r>
    </w:p>
    <w:p w14:paraId="13E5B53F" w14:textId="77777777" w:rsidR="00A46FFD" w:rsidRPr="00460357" w:rsidRDefault="00BE26CC" w:rsidP="001E655E">
      <w:pPr>
        <w:pStyle w:val="Referentietitel"/>
      </w:pPr>
      <w:r>
        <w:t>Stel je vraag via</w:t>
      </w:r>
      <w:r w:rsidR="00BA7E09">
        <w:tab/>
      </w:r>
      <w:r w:rsidR="00BA7E09">
        <w:tab/>
      </w:r>
      <w:r w:rsidR="00BA7E09" w:rsidRPr="00460357">
        <w:t>telefoonnummer</w:t>
      </w:r>
      <w:r w:rsidR="00691B83" w:rsidRPr="00460357">
        <w:tab/>
      </w:r>
      <w:r w:rsidR="00CA7361">
        <w:t>datum</w:t>
      </w:r>
    </w:p>
    <w:p w14:paraId="74142140" w14:textId="77777777" w:rsidR="002F4FBA"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BA7E09">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tab/>
      </w:r>
      <w:r>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1779CF" w:rsidRPr="00460357">
        <w:tab/>
      </w:r>
    </w:p>
    <w:p w14:paraId="6E6700A2" w14:textId="6C28CB82" w:rsidR="001779CF" w:rsidRPr="00460357"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E37765">
        <w:tab/>
      </w:r>
    </w:p>
    <w:p w14:paraId="101AC0CE" w14:textId="625D0BDA" w:rsidR="00A40759" w:rsidRDefault="00B10669" w:rsidP="001E655E">
      <w:pPr>
        <w:pStyle w:val="Betreft"/>
        <w:rPr>
          <w:sz w:val="22"/>
          <w:szCs w:val="22"/>
        </w:rPr>
      </w:pPr>
      <w:r w:rsidRPr="00C262CB">
        <w:rPr>
          <w:sz w:val="22"/>
          <w:szCs w:val="22"/>
        </w:rPr>
        <w:t xml:space="preserve">Betreft: </w:t>
      </w:r>
      <w:r w:rsidR="00D101D2">
        <w:rPr>
          <w:sz w:val="22"/>
          <w:szCs w:val="22"/>
        </w:rPr>
        <w:t>Outplacement</w:t>
      </w:r>
    </w:p>
    <w:p w14:paraId="3975DC3F" w14:textId="16765772" w:rsidR="00E37765" w:rsidRPr="00C262CB" w:rsidRDefault="00E37765" w:rsidP="001E655E">
      <w:pPr>
        <w:pStyle w:val="Betreft"/>
        <w:rPr>
          <w:sz w:val="22"/>
          <w:szCs w:val="22"/>
        </w:rPr>
        <w:sectPr w:rsidR="00E37765" w:rsidRPr="00C262CB" w:rsidSect="004C31E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608" w:right="851" w:bottom="2552" w:left="1134" w:header="851" w:footer="851" w:gutter="0"/>
          <w:cols w:space="708"/>
          <w:titlePg/>
          <w:docGrid w:linePitch="360"/>
        </w:sectPr>
      </w:pPr>
    </w:p>
    <w:p w14:paraId="04FE14CF" w14:textId="77777777" w:rsidR="002603D1" w:rsidRDefault="002603D1" w:rsidP="00C20287"/>
    <w:p w14:paraId="1EFC26D1" w14:textId="505C56F7" w:rsidR="00C20287" w:rsidRDefault="00353EB1" w:rsidP="00C20287">
      <w:r>
        <w:t xml:space="preserve">Beste </w:t>
      </w:r>
      <w:r w:rsidRPr="00353EB1">
        <w:rPr>
          <w:highlight w:val="lightGray"/>
        </w:rPr>
        <w:t>Voornaam Naam</w:t>
      </w:r>
      <w:r w:rsidR="00C20287">
        <w:t>,</w:t>
      </w:r>
    </w:p>
    <w:p w14:paraId="4A69EE4D" w14:textId="59E0ADF8" w:rsidR="00C20287" w:rsidRDefault="00C20287" w:rsidP="00C20287"/>
    <w:p w14:paraId="36B3C179" w14:textId="1524D420" w:rsidR="006F3387" w:rsidRDefault="000630EB" w:rsidP="00E6186D">
      <w:r>
        <w:t>Naar aanleiding van de</w:t>
      </w:r>
      <w:r w:rsidR="00EC4D55">
        <w:t xml:space="preserve"> beëindiging</w:t>
      </w:r>
      <w:r w:rsidR="004C205A">
        <w:t xml:space="preserve"> van je tewerkstelling</w:t>
      </w:r>
      <w:r>
        <w:t xml:space="preserve"> </w:t>
      </w:r>
      <w:r w:rsidR="00E67564">
        <w:t>bieden we je</w:t>
      </w:r>
      <w:r w:rsidR="00DF27A7">
        <w:t xml:space="preserve"> </w:t>
      </w:r>
      <w:r w:rsidR="00B757C5">
        <w:t>outplacement</w:t>
      </w:r>
      <w:r w:rsidR="00E67564">
        <w:t xml:space="preserve"> aan</w:t>
      </w:r>
      <w:r w:rsidR="00B757C5">
        <w:t xml:space="preserve">. </w:t>
      </w:r>
      <w:r w:rsidR="00720F41" w:rsidRPr="00720F41">
        <w:t>De begeleiding wordt door ons betaald.</w:t>
      </w:r>
    </w:p>
    <w:p w14:paraId="46009DEA" w14:textId="20B6EDDB" w:rsidR="00504AB7" w:rsidRDefault="00504AB7" w:rsidP="00E6186D"/>
    <w:p w14:paraId="24CFA7DA" w14:textId="3B53A2F6" w:rsidR="00504AB7" w:rsidRPr="004D7ABD" w:rsidRDefault="00504AB7" w:rsidP="00E6186D">
      <w:pPr>
        <w:rPr>
          <w:b/>
          <w:bCs/>
        </w:rPr>
      </w:pPr>
      <w:r w:rsidRPr="004D7ABD">
        <w:rPr>
          <w:b/>
          <w:bCs/>
        </w:rPr>
        <w:t xml:space="preserve">Wat is </w:t>
      </w:r>
      <w:r w:rsidR="004D7ABD" w:rsidRPr="004D7ABD">
        <w:rPr>
          <w:b/>
          <w:bCs/>
        </w:rPr>
        <w:t>outplacement?</w:t>
      </w:r>
    </w:p>
    <w:p w14:paraId="04DF3DAC" w14:textId="19990224" w:rsidR="00537942" w:rsidRDefault="000076F1" w:rsidP="00E6186D">
      <w:r>
        <w:t>O</w:t>
      </w:r>
      <w:r w:rsidR="00231059" w:rsidRPr="00231059">
        <w:t xml:space="preserve">utplacement </w:t>
      </w:r>
      <w:r w:rsidRPr="00537942">
        <w:t>houdt in dat een gespecialiseerde dienstverlener</w:t>
      </w:r>
      <w:r>
        <w:t xml:space="preserve"> </w:t>
      </w:r>
      <w:r w:rsidR="00644CEF">
        <w:t>(</w:t>
      </w:r>
      <w:proofErr w:type="spellStart"/>
      <w:r w:rsidR="00644CEF">
        <w:t>Ascento</w:t>
      </w:r>
      <w:proofErr w:type="spellEnd"/>
      <w:r w:rsidR="00644CEF">
        <w:t xml:space="preserve">) </w:t>
      </w:r>
      <w:r>
        <w:t xml:space="preserve">je </w:t>
      </w:r>
      <w:r w:rsidR="00231059" w:rsidRPr="00231059">
        <w:t>begeleid</w:t>
      </w:r>
      <w:r>
        <w:t>t</w:t>
      </w:r>
      <w:r w:rsidR="00231059" w:rsidRPr="00231059">
        <w:t xml:space="preserve"> in het zoeken naar en het vinden van </w:t>
      </w:r>
      <w:r w:rsidR="00537942" w:rsidRPr="00537942">
        <w:t>een nieuwe baan</w:t>
      </w:r>
      <w:r w:rsidR="00DE6AF4">
        <w:t>.</w:t>
      </w:r>
    </w:p>
    <w:p w14:paraId="1DF3D28E" w14:textId="02300970" w:rsidR="0067663C" w:rsidRDefault="0067663C" w:rsidP="00E6186D"/>
    <w:p w14:paraId="37B5FAA7" w14:textId="335D7CAE" w:rsidR="0074477A" w:rsidRDefault="0074477A" w:rsidP="0074477A">
      <w:pPr>
        <w:jc w:val="both"/>
      </w:pPr>
      <w:r w:rsidRPr="0074477A">
        <w:t xml:space="preserve">De begeleiding </w:t>
      </w:r>
      <w:r w:rsidR="004548B2">
        <w:t>wordt georganiseerd door</w:t>
      </w:r>
      <w:r>
        <w:t xml:space="preserve"> het</w:t>
      </w:r>
      <w:r w:rsidRPr="0074477A">
        <w:t xml:space="preserve"> </w:t>
      </w:r>
      <w:r>
        <w:t xml:space="preserve">regionaal </w:t>
      </w:r>
      <w:r w:rsidRPr="0074477A">
        <w:t>kantoor van jouw voorkeur.</w:t>
      </w:r>
      <w:r w:rsidR="00C91109">
        <w:t xml:space="preserve"> </w:t>
      </w:r>
    </w:p>
    <w:p w14:paraId="07E6AE36" w14:textId="77777777" w:rsidR="0074477A" w:rsidRPr="0074477A" w:rsidRDefault="0074477A" w:rsidP="00E6186D"/>
    <w:p w14:paraId="60378B3B" w14:textId="2293C27D" w:rsidR="006F12E0" w:rsidRPr="0074477A" w:rsidRDefault="006F12E0" w:rsidP="006F12E0">
      <w:pPr>
        <w:jc w:val="both"/>
      </w:pPr>
      <w:r w:rsidRPr="0074477A">
        <w:rPr>
          <w:rFonts w:eastAsia="FlandersArtSans-Regular" w:cs="FlandersArtSans-Regular"/>
        </w:rPr>
        <w:t xml:space="preserve">Gedurende het hele proces zal </w:t>
      </w:r>
      <w:r w:rsidR="0067663C" w:rsidRPr="0074477A">
        <w:rPr>
          <w:rFonts w:eastAsia="FlandersArtSans-Regular" w:cs="FlandersArtSans-Regular"/>
        </w:rPr>
        <w:t>een</w:t>
      </w:r>
      <w:r w:rsidRPr="0074477A">
        <w:rPr>
          <w:rFonts w:eastAsia="FlandersArtSans-Regular" w:cs="FlandersArtSans-Regular"/>
        </w:rPr>
        <w:t xml:space="preserve"> persoonlijke consultant </w:t>
      </w:r>
      <w:r w:rsidR="00644CEF" w:rsidRPr="0074477A">
        <w:rPr>
          <w:rFonts w:eastAsia="FlandersArtSans-Regular" w:cs="FlandersArtSans-Regular"/>
        </w:rPr>
        <w:t xml:space="preserve">van </w:t>
      </w:r>
      <w:proofErr w:type="spellStart"/>
      <w:r w:rsidR="00644CEF" w:rsidRPr="0074477A">
        <w:rPr>
          <w:rFonts w:eastAsia="FlandersArtSans-Regular" w:cs="FlandersArtSans-Regular"/>
        </w:rPr>
        <w:t>Ascento</w:t>
      </w:r>
      <w:proofErr w:type="spellEnd"/>
      <w:r w:rsidR="00644CEF" w:rsidRPr="0074477A">
        <w:rPr>
          <w:rFonts w:eastAsia="FlandersArtSans-Regular" w:cs="FlandersArtSans-Regular"/>
        </w:rPr>
        <w:t xml:space="preserve"> </w:t>
      </w:r>
      <w:r w:rsidRPr="0074477A">
        <w:rPr>
          <w:rFonts w:eastAsia="FlandersArtSans-Regular" w:cs="FlandersArtSans-Regular"/>
        </w:rPr>
        <w:t>je coachen en je vooruitgang opvolgen.</w:t>
      </w:r>
    </w:p>
    <w:p w14:paraId="59AAB425" w14:textId="7DBD533A" w:rsidR="00870DE0" w:rsidRPr="0074477A" w:rsidRDefault="00870DE0" w:rsidP="00870DE0">
      <w:pPr>
        <w:jc w:val="both"/>
      </w:pPr>
      <w:r w:rsidRPr="0074477A">
        <w:t xml:space="preserve">In samenspraak met de consultant </w:t>
      </w:r>
      <w:r w:rsidR="00644CEF" w:rsidRPr="0074477A">
        <w:t>kan</w:t>
      </w:r>
      <w:r w:rsidRPr="0074477A">
        <w:t xml:space="preserve"> je de inhoud van het programma op jouw maat </w:t>
      </w:r>
      <w:r w:rsidR="001976B2">
        <w:t>verder verfijnen</w:t>
      </w:r>
      <w:r w:rsidRPr="0074477A">
        <w:t>. Dit omvat een afwisseling tussen individuele begeleiding en workshops/groepssessies.</w:t>
      </w:r>
    </w:p>
    <w:p w14:paraId="595CD6D6" w14:textId="77777777" w:rsidR="00870DE0" w:rsidRDefault="00870DE0" w:rsidP="004D7ABD">
      <w:pPr>
        <w:rPr>
          <w:rFonts w:eastAsia="FlandersArtSans-Regular" w:cs="FlandersArtSans-Regular"/>
        </w:rPr>
      </w:pPr>
    </w:p>
    <w:p w14:paraId="5C65B86C" w14:textId="157204A5" w:rsidR="004D7ABD" w:rsidRDefault="00DE6AF4" w:rsidP="004D7ABD">
      <w:pPr>
        <w:rPr>
          <w:rFonts w:eastAsia="FlandersArtSans-Regular" w:cs="FlandersArtSans-Regular"/>
        </w:rPr>
      </w:pPr>
      <w:r>
        <w:rPr>
          <w:rFonts w:eastAsia="FlandersArtSans-Regular" w:cs="FlandersArtSans-Regular"/>
        </w:rPr>
        <w:t>In</w:t>
      </w:r>
      <w:r w:rsidR="004D7ABD" w:rsidRPr="6B0104ED">
        <w:rPr>
          <w:rFonts w:eastAsia="FlandersArtSans-Regular" w:cs="FlandersArtSans-Regular"/>
        </w:rPr>
        <w:t xml:space="preserve"> bijlage </w:t>
      </w:r>
      <w:r>
        <w:rPr>
          <w:rFonts w:eastAsia="FlandersArtSans-Regular" w:cs="FlandersArtSans-Regular"/>
        </w:rPr>
        <w:t>vind</w:t>
      </w:r>
      <w:r w:rsidR="004D7ABD" w:rsidRPr="6B0104ED">
        <w:rPr>
          <w:rFonts w:eastAsia="FlandersArtSans-Regular" w:cs="FlandersArtSans-Regular"/>
        </w:rPr>
        <w:t xml:space="preserve"> </w:t>
      </w:r>
      <w:r w:rsidR="004D7ABD">
        <w:rPr>
          <w:rFonts w:eastAsia="FlandersArtSans-Regular" w:cs="FlandersArtSans-Regular"/>
        </w:rPr>
        <w:t>je</w:t>
      </w:r>
      <w:r w:rsidR="004D7ABD" w:rsidRPr="6B0104ED">
        <w:rPr>
          <w:rFonts w:eastAsia="FlandersArtSans-Regular" w:cs="FlandersArtSans-Regular"/>
        </w:rPr>
        <w:t xml:space="preserve"> meer informatie over </w:t>
      </w:r>
      <w:r w:rsidR="00E17343">
        <w:rPr>
          <w:rFonts w:eastAsia="FlandersArtSans-Regular" w:cs="FlandersArtSans-Regular"/>
        </w:rPr>
        <w:t xml:space="preserve">je </w:t>
      </w:r>
      <w:r w:rsidR="004D7ABD" w:rsidRPr="6B0104ED">
        <w:rPr>
          <w:rFonts w:eastAsia="FlandersArtSans-Regular" w:cs="FlandersArtSans-Regular"/>
        </w:rPr>
        <w:t>outplacemen</w:t>
      </w:r>
      <w:r w:rsidR="003D111A">
        <w:rPr>
          <w:rFonts w:eastAsia="FlandersArtSans-Regular" w:cs="FlandersArtSans-Regular"/>
        </w:rPr>
        <w:t>tprogramma.</w:t>
      </w:r>
    </w:p>
    <w:p w14:paraId="7CA02DE5" w14:textId="77777777" w:rsidR="00913427" w:rsidRDefault="00913427" w:rsidP="00E6186D"/>
    <w:p w14:paraId="7D35E5D7" w14:textId="4BC351B7" w:rsidR="000A524F" w:rsidRPr="000A524F" w:rsidRDefault="007E3F26" w:rsidP="00E6186D">
      <w:pPr>
        <w:rPr>
          <w:b/>
          <w:bCs/>
        </w:rPr>
      </w:pPr>
      <w:r>
        <w:rPr>
          <w:b/>
          <w:bCs/>
        </w:rPr>
        <w:t>Duur</w:t>
      </w:r>
    </w:p>
    <w:p w14:paraId="0A78D343" w14:textId="1BC523D6" w:rsidR="7AF99337" w:rsidRDefault="00DE6AF4" w:rsidP="7AF99337">
      <w:r w:rsidRPr="003D459D">
        <w:rPr>
          <w:highlight w:val="green"/>
        </w:rPr>
        <w:t>Indien opzegtermijn</w:t>
      </w:r>
      <w:r w:rsidR="00187469" w:rsidRPr="003D459D">
        <w:rPr>
          <w:highlight w:val="green"/>
        </w:rPr>
        <w:t xml:space="preserve"> ≥ 30 weken</w:t>
      </w:r>
      <w:r>
        <w:t xml:space="preserve"> </w:t>
      </w:r>
      <w:r w:rsidR="00F55FF2" w:rsidRPr="002C515D">
        <w:t xml:space="preserve">Je hebt recht op een begeleiding van 60 uren in een periode van maximum 12 maanden. </w:t>
      </w:r>
      <w:r w:rsidR="7AF99337">
        <w:t xml:space="preserve">De begeleiding wordt </w:t>
      </w:r>
      <w:r w:rsidR="009706A0">
        <w:t>aangevat</w:t>
      </w:r>
      <w:r w:rsidR="7AF99337">
        <w:t xml:space="preserve"> </w:t>
      </w:r>
      <w:r w:rsidR="7AF99337">
        <w:lastRenderedPageBreak/>
        <w:t xml:space="preserve">tijdens de opzeggingstermijn. Om de begeleiding te volgen maak je gebruik van de voorziene dagen sollicitatieverlof. </w:t>
      </w:r>
    </w:p>
    <w:p w14:paraId="5571BBEC" w14:textId="12CB965F" w:rsidR="003D111A" w:rsidRDefault="003D111A" w:rsidP="7AF99337">
      <w:r w:rsidRPr="05D6B29F">
        <w:rPr>
          <w:highlight w:val="cyan"/>
        </w:rPr>
        <w:t>Indien verbrekin</w:t>
      </w:r>
      <w:r w:rsidR="008076E2" w:rsidRPr="05D6B29F">
        <w:rPr>
          <w:highlight w:val="cyan"/>
        </w:rPr>
        <w:t>g</w:t>
      </w:r>
      <w:r w:rsidR="00E31C01">
        <w:rPr>
          <w:highlight w:val="cyan"/>
        </w:rPr>
        <w:t>svergoeding</w:t>
      </w:r>
      <w:r w:rsidR="008076E2" w:rsidRPr="05D6B29F">
        <w:rPr>
          <w:highlight w:val="cyan"/>
        </w:rPr>
        <w:t xml:space="preserve"> </w:t>
      </w:r>
      <w:r w:rsidR="00187469" w:rsidRPr="05D6B29F">
        <w:rPr>
          <w:highlight w:val="cyan"/>
        </w:rPr>
        <w:t>≥ 30 weken</w:t>
      </w:r>
      <w:r w:rsidR="00187469">
        <w:t xml:space="preserve"> </w:t>
      </w:r>
      <w:r w:rsidR="00F55FF2">
        <w:t xml:space="preserve">Je hebt recht op een begeleiding van 60 uren in een periode van maximum 12 maanden. </w:t>
      </w:r>
      <w:r w:rsidR="00AD0E06">
        <w:t xml:space="preserve">De begeleiding heeft een waarde van één twaalfde van je </w:t>
      </w:r>
      <w:r w:rsidR="000603C4">
        <w:t xml:space="preserve">begrensd </w:t>
      </w:r>
      <w:r w:rsidR="00AD0E06">
        <w:t>bruto jaarsalaris van het vorige kalenderjaar (</w:t>
      </w:r>
      <w:commentRangeStart w:id="6"/>
      <w:r w:rsidR="00AD0E06">
        <w:t>minimum van 1.</w:t>
      </w:r>
      <w:r w:rsidR="16C52523">
        <w:t>8</w:t>
      </w:r>
      <w:r w:rsidR="00AD0E06">
        <w:t>00 euro</w:t>
      </w:r>
      <w:commentRangeEnd w:id="6"/>
      <w:r>
        <w:commentReference w:id="6"/>
      </w:r>
      <w:r w:rsidR="00AD0E06">
        <w:t xml:space="preserve">). Je opzegvergoeding </w:t>
      </w:r>
      <w:r w:rsidR="002907F2">
        <w:t>werd</w:t>
      </w:r>
      <w:r w:rsidR="005F301A">
        <w:t xml:space="preserve"> conform de rege</w:t>
      </w:r>
      <w:r w:rsidR="004F1FAF">
        <w:t>lgeving</w:t>
      </w:r>
      <w:r w:rsidR="00AD0E06">
        <w:t xml:space="preserve"> met 4 weken loon verminderd, ook als je </w:t>
      </w:r>
      <w:r w:rsidR="00CD0376">
        <w:t xml:space="preserve">beslist </w:t>
      </w:r>
      <w:r w:rsidR="00AD0E06">
        <w:t xml:space="preserve">niet </w:t>
      </w:r>
      <w:r w:rsidR="00D279A7">
        <w:t>in te gaan op het outplacementaanbod</w:t>
      </w:r>
      <w:r w:rsidR="00AD0E06">
        <w:t>.</w:t>
      </w:r>
    </w:p>
    <w:p w14:paraId="26DCDEC9" w14:textId="726C2733" w:rsidR="0081736C" w:rsidRDefault="0081736C" w:rsidP="0081736C">
      <w:r w:rsidRPr="00244A2D">
        <w:rPr>
          <w:highlight w:val="yellow"/>
          <w:shd w:val="clear" w:color="auto" w:fill="FFF200" w:themeFill="accent1"/>
        </w:rPr>
        <w:t>Indien medische overmacht</w:t>
      </w:r>
      <w:r>
        <w:t xml:space="preserve"> Je hebt</w:t>
      </w:r>
      <w:r w:rsidRPr="00E6186D">
        <w:t xml:space="preserve"> recht op een begeleiding van </w:t>
      </w:r>
      <w:r>
        <w:t>minstens 3</w:t>
      </w:r>
      <w:r w:rsidRPr="00E6186D">
        <w:t>0 uren</w:t>
      </w:r>
      <w:r>
        <w:t xml:space="preserve"> gedurende een periode van maximum 3 maanden</w:t>
      </w:r>
      <w:r w:rsidRPr="00E6186D">
        <w:t xml:space="preserve">. </w:t>
      </w:r>
      <w:r>
        <w:t>Deze periode van 3 maanden start vanaf het moment dat je instemt met het aanbod.</w:t>
      </w:r>
    </w:p>
    <w:p w14:paraId="1B902CD8" w14:textId="05151C8F" w:rsidR="009706A0" w:rsidRDefault="009706A0" w:rsidP="7AF99337"/>
    <w:p w14:paraId="15F5555F" w14:textId="2CD7942F" w:rsidR="009706A0" w:rsidRPr="00281032" w:rsidRDefault="00281032" w:rsidP="7AF99337">
      <w:pPr>
        <w:rPr>
          <w:b/>
          <w:bCs/>
        </w:rPr>
      </w:pPr>
      <w:r w:rsidRPr="00281032">
        <w:rPr>
          <w:b/>
          <w:bCs/>
        </w:rPr>
        <w:t>Het outplacementaanbod aanvaarden</w:t>
      </w:r>
    </w:p>
    <w:p w14:paraId="3EE5D034" w14:textId="13DD44D9" w:rsidR="00EF07CC" w:rsidRDefault="00B03C0A" w:rsidP="00EF07CC">
      <w:pPr>
        <w:rPr>
          <w:rFonts w:eastAsia="FlandersArtSans-Regular" w:cs="FlandersArtSans-Regular"/>
        </w:rPr>
      </w:pPr>
      <w:r>
        <w:rPr>
          <w:rFonts w:eastAsia="FlandersArtSans-Regular" w:cs="FlandersArtSans-Regular"/>
        </w:rPr>
        <w:t>Je beslist zelf of je ingaat op het</w:t>
      </w:r>
      <w:r w:rsidR="7AF99337" w:rsidRPr="7AF99337">
        <w:rPr>
          <w:rFonts w:eastAsia="FlandersArtSans-Regular" w:cs="FlandersArtSans-Regular"/>
        </w:rPr>
        <w:t xml:space="preserve"> outplacementaanbod. </w:t>
      </w:r>
    </w:p>
    <w:p w14:paraId="21661318" w14:textId="19E7F283" w:rsidR="00ED24FB" w:rsidRDefault="00281032" w:rsidP="0054113F">
      <w:pPr>
        <w:pStyle w:val="Lijstalinea"/>
        <w:numPr>
          <w:ilvl w:val="0"/>
          <w:numId w:val="16"/>
        </w:numPr>
        <w:rPr>
          <w:rFonts w:eastAsia="FlandersArtSans-Regular" w:cs="FlandersArtSans-Regular"/>
        </w:rPr>
      </w:pPr>
      <w:r w:rsidRPr="0054113F">
        <w:rPr>
          <w:rFonts w:eastAsia="FlandersArtSans-Regular" w:cs="FlandersArtSans-Regular"/>
        </w:rPr>
        <w:t xml:space="preserve">Breng </w:t>
      </w:r>
      <w:r w:rsidR="00BE6F46" w:rsidRPr="0054113F">
        <w:rPr>
          <w:rFonts w:eastAsia="FlandersArtSans-Regular" w:cs="FlandersArtSans-Regular"/>
        </w:rPr>
        <w:t xml:space="preserve">ons uiterlijk </w:t>
      </w:r>
      <w:r w:rsidR="00BE6F46" w:rsidRPr="0054113F">
        <w:rPr>
          <w:rFonts w:eastAsia="FlandersArtSans-Regular" w:cs="FlandersArtSans-Regular"/>
          <w:highlight w:val="lightGray"/>
        </w:rPr>
        <w:t>datum (= 4 weken na verzending brief)</w:t>
      </w:r>
      <w:r w:rsidR="00BE6F46" w:rsidRPr="0054113F">
        <w:rPr>
          <w:rFonts w:eastAsia="FlandersArtSans-Regular" w:cs="FlandersArtSans-Regular"/>
        </w:rPr>
        <w:t xml:space="preserve"> op de hoogte van je beslissing</w:t>
      </w:r>
      <w:r w:rsidR="00CD0E47">
        <w:rPr>
          <w:rFonts w:eastAsia="FlandersArtSans-Regular" w:cs="FlandersArtSans-Regular"/>
        </w:rPr>
        <w:t xml:space="preserve"> </w:t>
      </w:r>
      <w:r w:rsidR="00D07C20" w:rsidRPr="00D07C20">
        <w:rPr>
          <w:rFonts w:eastAsia="FlandersArtSans-Regular" w:cs="FlandersArtSans-Regular"/>
        </w:rPr>
        <w:t>via een aangetekend schrijven of een geschrift dat voor ontvangst wordt ondertekend</w:t>
      </w:r>
      <w:r w:rsidR="00C23A6F" w:rsidRPr="0054113F">
        <w:rPr>
          <w:rFonts w:eastAsia="FlandersArtSans-Regular" w:cs="FlandersArtSans-Regular"/>
        </w:rPr>
        <w:t>.</w:t>
      </w:r>
      <w:r w:rsidR="00BE6F46" w:rsidRPr="0054113F">
        <w:rPr>
          <w:rFonts w:eastAsia="FlandersArtSans-Regular" w:cs="FlandersArtSans-Regular"/>
        </w:rPr>
        <w:t xml:space="preserve"> </w:t>
      </w:r>
    </w:p>
    <w:p w14:paraId="2819D444" w14:textId="718675FE" w:rsidR="00442300" w:rsidRPr="00442300" w:rsidRDefault="00244A2D" w:rsidP="00BE6F46">
      <w:pPr>
        <w:pStyle w:val="Lijstalinea"/>
        <w:numPr>
          <w:ilvl w:val="0"/>
          <w:numId w:val="16"/>
        </w:numPr>
        <w:rPr>
          <w:rFonts w:ascii="Cambria" w:eastAsia="Cambria" w:hAnsi="Cambria" w:cs="Cambria"/>
          <w:lang w:val="nl-NL"/>
        </w:rPr>
      </w:pPr>
      <w:r w:rsidRPr="003D459D">
        <w:rPr>
          <w:highlight w:val="green"/>
        </w:rPr>
        <w:t>Indien opzegtermijn</w:t>
      </w:r>
      <w:r w:rsidR="003D459D" w:rsidRPr="003D459D">
        <w:rPr>
          <w:highlight w:val="green"/>
        </w:rPr>
        <w:t xml:space="preserve"> </w:t>
      </w:r>
      <w:r w:rsidR="003D459D">
        <w:rPr>
          <w:highlight w:val="cyan"/>
        </w:rPr>
        <w:t xml:space="preserve">of </w:t>
      </w:r>
      <w:r w:rsidRPr="0038774D">
        <w:rPr>
          <w:highlight w:val="cyan"/>
        </w:rPr>
        <w:t>verbreking</w:t>
      </w:r>
      <w:r w:rsidR="00E31C01">
        <w:rPr>
          <w:highlight w:val="cyan"/>
        </w:rPr>
        <w:t>svergoeding</w:t>
      </w:r>
      <w:r w:rsidRPr="0038774D">
        <w:rPr>
          <w:highlight w:val="cyan"/>
        </w:rPr>
        <w:t xml:space="preserve"> ≥ 30 weken</w:t>
      </w:r>
      <w:r>
        <w:t xml:space="preserve"> </w:t>
      </w:r>
      <w:r w:rsidR="00EF07CC" w:rsidRPr="00DE173F">
        <w:rPr>
          <w:rFonts w:eastAsia="FlandersArtSans-Regular" w:cs="FlandersArtSans-Regular"/>
          <w:lang w:val="nl-NL"/>
        </w:rPr>
        <w:t xml:space="preserve">Reageer je niet binnen deze termijn, dan word je verondersteld het aanbod </w:t>
      </w:r>
      <w:r w:rsidR="00EF07CC" w:rsidRPr="00DE173F">
        <w:rPr>
          <w:rFonts w:eastAsia="FlandersArtSans-Regular" w:cs="FlandersArtSans-Regular"/>
        </w:rPr>
        <w:t>te hebben aanvaard en wordt de begeleiding ook opgestart.</w:t>
      </w:r>
    </w:p>
    <w:p w14:paraId="772B1142" w14:textId="28116E22" w:rsidR="00BA3488" w:rsidRDefault="003D459D" w:rsidP="00BA3488">
      <w:pPr>
        <w:pStyle w:val="Lijstalinea"/>
        <w:numPr>
          <w:ilvl w:val="0"/>
          <w:numId w:val="16"/>
        </w:numPr>
        <w:rPr>
          <w:rFonts w:ascii="Cambria" w:eastAsia="Cambria" w:hAnsi="Cambria" w:cs="Cambria"/>
          <w:lang w:val="nl-NL"/>
        </w:rPr>
      </w:pPr>
      <w:r>
        <w:rPr>
          <w:rFonts w:eastAsia="FlandersArtSans-Regular" w:cs="FlandersArtSans-Regular"/>
          <w:highlight w:val="yellow"/>
          <w:lang w:val="nl-NL"/>
        </w:rPr>
        <w:t>Indien m</w:t>
      </w:r>
      <w:r w:rsidR="00BA3488" w:rsidRPr="00244A2D">
        <w:rPr>
          <w:rFonts w:eastAsia="FlandersArtSans-Regular" w:cs="FlandersArtSans-Regular"/>
          <w:highlight w:val="yellow"/>
          <w:lang w:val="nl-NL"/>
        </w:rPr>
        <w:t>edische overmacht:</w:t>
      </w:r>
      <w:r w:rsidR="00BA3488">
        <w:rPr>
          <w:rFonts w:eastAsia="FlandersArtSans-Regular" w:cs="FlandersArtSans-Regular"/>
          <w:lang w:val="nl-NL"/>
        </w:rPr>
        <w:t xml:space="preserve"> </w:t>
      </w:r>
      <w:r w:rsidR="00BA3488" w:rsidRPr="00C5711A">
        <w:rPr>
          <w:rFonts w:eastAsia="FlandersArtSans-Regular" w:cs="FlandersArtSans-Regular"/>
          <w:lang w:val="nl-NL"/>
        </w:rPr>
        <w:t xml:space="preserve">Reageer je niet binnen deze termijn, dan </w:t>
      </w:r>
      <w:r w:rsidR="00BA3488">
        <w:rPr>
          <w:rFonts w:eastAsia="FlandersArtSans-Regular" w:cs="FlandersArtSans-Regular"/>
        </w:rPr>
        <w:t>vervalt je recht op outplacement</w:t>
      </w:r>
      <w:r w:rsidR="00BA3488" w:rsidRPr="00433F4E">
        <w:rPr>
          <w:rFonts w:eastAsia="FlandersArtSans-Regular" w:cs="FlandersArtSans-Regular"/>
        </w:rPr>
        <w:t>.</w:t>
      </w:r>
      <w:r w:rsidR="00BA3488" w:rsidRPr="00433F4E">
        <w:rPr>
          <w:rFonts w:ascii="Cambria" w:eastAsia="Cambria" w:hAnsi="Cambria" w:cs="Cambria"/>
        </w:rPr>
        <w:t>  </w:t>
      </w:r>
      <w:r w:rsidR="00BA3488" w:rsidRPr="00433F4E">
        <w:rPr>
          <w:rFonts w:ascii="Cambria" w:eastAsia="Cambria" w:hAnsi="Cambria" w:cs="Cambria"/>
          <w:lang w:val="nl-NL"/>
        </w:rPr>
        <w:t> </w:t>
      </w:r>
    </w:p>
    <w:p w14:paraId="39AB3502" w14:textId="77777777" w:rsidR="00993FC2" w:rsidRDefault="00993FC2" w:rsidP="00BE6F46">
      <w:pPr>
        <w:rPr>
          <w:rFonts w:ascii="Cambria" w:eastAsia="Cambria" w:hAnsi="Cambria" w:cs="Cambria"/>
          <w:lang w:val="nl-NL"/>
        </w:rPr>
      </w:pPr>
    </w:p>
    <w:p w14:paraId="29DDFE95" w14:textId="6791901E" w:rsidR="00A82259" w:rsidRPr="00A82259" w:rsidRDefault="00A82259" w:rsidP="00A82259">
      <w:r w:rsidRPr="00A82259">
        <w:t xml:space="preserve">Twijfel je om op het aanbod in te gaan, dan kan je een vrijblijvend </w:t>
      </w:r>
      <w:r w:rsidR="004032E4">
        <w:t xml:space="preserve">(gratis) </w:t>
      </w:r>
      <w:r w:rsidRPr="00A82259">
        <w:t xml:space="preserve">informatief gesprek vragen bij het outplacementkantoor. Dit is een gesprek met een coach en kan digitaal of in één van hun kantoren doorgaan. Doel van dit gesprek is om een duidelijk beeld te schetsen van wat je kan en mag verwachten van een outplacementbegeleiding. Nadien kan je beslissen om het traject al dan niet op te starten. De contactgegevens van het outplacementkantoor vind je in bijlage. </w:t>
      </w:r>
    </w:p>
    <w:p w14:paraId="447C5C4A" w14:textId="77777777" w:rsidR="00A82259" w:rsidRPr="00A82259" w:rsidRDefault="00A82259" w:rsidP="00A82259"/>
    <w:p w14:paraId="146F246E" w14:textId="014ABABD" w:rsidR="00A82259" w:rsidRPr="0032768C" w:rsidRDefault="00A82259" w:rsidP="00A82259">
      <w:r w:rsidRPr="00A82259">
        <w:t xml:space="preserve">Heb je liever dat het outplacementkantoor zelf contact met je opneemt voor vrijblijvende informatie? Vul dan bijgevoegd formulier in en bezorg dit aan het outplacementkantoor. </w:t>
      </w:r>
    </w:p>
    <w:p w14:paraId="3F384979" w14:textId="77777777" w:rsidR="00C23C65" w:rsidRPr="00A82259" w:rsidRDefault="00C23C65" w:rsidP="00993FC2">
      <w:pPr>
        <w:rPr>
          <w:rFonts w:ascii="Cambria" w:eastAsia="Cambria" w:hAnsi="Cambria" w:cs="Cambria"/>
          <w:lang w:val="nl-NL"/>
        </w:rPr>
      </w:pPr>
    </w:p>
    <w:p w14:paraId="338DD7D7" w14:textId="77777777" w:rsidR="00F4030A" w:rsidRPr="006210C3" w:rsidRDefault="00F4030A" w:rsidP="00F4030A">
      <w:pPr>
        <w:rPr>
          <w:rFonts w:eastAsia="FlandersArtSans-Regular" w:cs="FlandersArtSans-Regular"/>
          <w:b/>
        </w:rPr>
      </w:pPr>
      <w:r w:rsidRPr="006210C3">
        <w:rPr>
          <w:rFonts w:eastAsia="FlandersArtSans-Regular" w:cs="FlandersArtSans-Regular"/>
          <w:b/>
        </w:rPr>
        <w:t>Na je akkoord</w:t>
      </w:r>
    </w:p>
    <w:p w14:paraId="639E24DA" w14:textId="00C191B5" w:rsidR="00F4030A" w:rsidRDefault="008866CC" w:rsidP="00500361">
      <w:pPr>
        <w:rPr>
          <w:rFonts w:eastAsia="FlandersArtSans-Regular" w:cs="FlandersArtSans-Regular"/>
        </w:rPr>
      </w:pPr>
      <w:r>
        <w:rPr>
          <w:rFonts w:eastAsia="FlandersArtSans-Regular" w:cs="FlandersArtSans-Regular"/>
        </w:rPr>
        <w:t>Z</w:t>
      </w:r>
      <w:r w:rsidRPr="00BE6F46">
        <w:rPr>
          <w:rFonts w:eastAsia="FlandersArtSans-Regular" w:cs="FlandersArtSans-Regular"/>
        </w:rPr>
        <w:t>odra je je schriftelijk akkoord aan ons bezorgt</w:t>
      </w:r>
      <w:r>
        <w:rPr>
          <w:rFonts w:eastAsia="FlandersArtSans-Regular" w:cs="FlandersArtSans-Regular"/>
        </w:rPr>
        <w:t xml:space="preserve">, </w:t>
      </w:r>
      <w:r w:rsidR="00F4030A" w:rsidRPr="00500361">
        <w:rPr>
          <w:rFonts w:eastAsia="FlandersArtSans-Regular" w:cs="FlandersArtSans-Regular"/>
        </w:rPr>
        <w:t>word</w:t>
      </w:r>
      <w:r w:rsidR="00996D5B">
        <w:rPr>
          <w:rFonts w:eastAsia="FlandersArtSans-Regular" w:cs="FlandersArtSans-Regular"/>
        </w:rPr>
        <w:t xml:space="preserve"> je </w:t>
      </w:r>
      <w:r w:rsidR="00F4030A" w:rsidRPr="00500361">
        <w:rPr>
          <w:rFonts w:eastAsia="FlandersArtSans-Regular" w:cs="FlandersArtSans-Regular"/>
        </w:rPr>
        <w:t xml:space="preserve">door </w:t>
      </w:r>
      <w:r w:rsidR="00F4030A" w:rsidRPr="00500361">
        <w:rPr>
          <w:rFonts w:eastAsia="FlandersArtSans-Regular" w:cs="FlandersArtSans-Regular"/>
          <w:shd w:val="clear" w:color="auto" w:fill="BFBFBF" w:themeFill="background1" w:themeFillShade="BF"/>
        </w:rPr>
        <w:t>Naam kantoor</w:t>
      </w:r>
      <w:r w:rsidR="00F4030A" w:rsidRPr="00500361">
        <w:rPr>
          <w:rFonts w:eastAsia="FlandersArtSans-Regular" w:cs="FlandersArtSans-Regular"/>
        </w:rPr>
        <w:t xml:space="preserve"> gecontacteerd om een kennismakingsgesprek </w:t>
      </w:r>
      <w:r w:rsidR="009F2E5E">
        <w:rPr>
          <w:rFonts w:eastAsia="FlandersArtSans-Regular" w:cs="FlandersArtSans-Regular"/>
        </w:rPr>
        <w:t xml:space="preserve">als start van je outplacementtraject </w:t>
      </w:r>
      <w:r w:rsidR="00F4030A" w:rsidRPr="00500361">
        <w:rPr>
          <w:rFonts w:eastAsia="FlandersArtSans-Regular" w:cs="FlandersArtSans-Regular"/>
        </w:rPr>
        <w:t>vast te leggen.</w:t>
      </w:r>
    </w:p>
    <w:p w14:paraId="013AF4C5" w14:textId="77777777" w:rsidR="00996D5B" w:rsidRPr="00500361" w:rsidRDefault="00996D5B" w:rsidP="00500361">
      <w:pPr>
        <w:rPr>
          <w:rFonts w:eastAsia="FlandersArtSans-Regular" w:cs="FlandersArtSans-Regular"/>
        </w:rPr>
      </w:pPr>
    </w:p>
    <w:p w14:paraId="60D69E92" w14:textId="4EE1A600" w:rsidR="00C23C65" w:rsidRPr="00B33D27" w:rsidRDefault="00500361" w:rsidP="00993FC2">
      <w:r w:rsidRPr="0005514C">
        <w:rPr>
          <w:highlight w:val="yellow"/>
          <w:shd w:val="clear" w:color="auto" w:fill="FFF200" w:themeFill="accent1"/>
        </w:rPr>
        <w:t>Indien medische overmacht:</w:t>
      </w:r>
      <w:r>
        <w:t xml:space="preserve"> </w:t>
      </w:r>
      <w:r w:rsidR="00F4030A">
        <w:t xml:space="preserve">Je </w:t>
      </w:r>
      <w:r w:rsidR="00F4030A" w:rsidRPr="00CA406E">
        <w:t xml:space="preserve">informeert de adviserend geneesheer van </w:t>
      </w:r>
      <w:r w:rsidR="00F4030A">
        <w:t>je</w:t>
      </w:r>
      <w:r w:rsidR="00F4030A" w:rsidRPr="00CA406E">
        <w:t xml:space="preserve"> ziekenfonds over de aanvang en de inhoud van de outplacementbegeleiding</w:t>
      </w:r>
      <w:r w:rsidR="00F4030A">
        <w:t xml:space="preserve"> of je geeft </w:t>
      </w:r>
      <w:r w:rsidR="00F4030A" w:rsidRPr="00CA406E">
        <w:t xml:space="preserve">aan het outplacementbureau </w:t>
      </w:r>
      <w:r w:rsidR="00F4030A">
        <w:t xml:space="preserve">de toestemming </w:t>
      </w:r>
      <w:r w:rsidR="00F4030A" w:rsidRPr="00CA406E">
        <w:t xml:space="preserve">om de informatie aan de adviserend arts te bezorgen. </w:t>
      </w:r>
      <w:r w:rsidR="00B33D27">
        <w:t xml:space="preserve">Je brengt dit in orde </w:t>
      </w:r>
      <w:r w:rsidR="00F4030A" w:rsidRPr="00CA406E">
        <w:t>binnen een termijn van 15 dagen na aanvang van de outplacementbegeleiding</w:t>
      </w:r>
      <w:r w:rsidR="00F4030A">
        <w:t>.</w:t>
      </w:r>
    </w:p>
    <w:p w14:paraId="5B6DDB7B" w14:textId="2D0267F4" w:rsidR="00993FC2" w:rsidRDefault="00993FC2" w:rsidP="00BE6F46">
      <w:pPr>
        <w:rPr>
          <w:rFonts w:eastAsia="FlandersArtSans-Regular" w:cs="FlandersArtSans-Regular"/>
        </w:rPr>
      </w:pPr>
    </w:p>
    <w:p w14:paraId="505AC957" w14:textId="43D32114" w:rsidR="00993FC2" w:rsidRPr="00993FC2" w:rsidRDefault="00B767A2" w:rsidP="00BE6F46">
      <w:pPr>
        <w:rPr>
          <w:rFonts w:eastAsia="FlandersArtSans-Regular" w:cs="FlandersArtSans-Regular"/>
          <w:b/>
          <w:bCs/>
        </w:rPr>
      </w:pPr>
      <w:r>
        <w:rPr>
          <w:rFonts w:eastAsia="FlandersArtSans-Regular" w:cs="FlandersArtSans-Regular"/>
          <w:b/>
          <w:bCs/>
        </w:rPr>
        <w:t>Wat als je een nieuwe job vindt?</w:t>
      </w:r>
    </w:p>
    <w:p w14:paraId="50CA6B49" w14:textId="281DA4EC" w:rsidR="00E6186D" w:rsidRPr="00E6186D" w:rsidRDefault="00B767A2" w:rsidP="00E6186D">
      <w:r>
        <w:t>Je hebt</w:t>
      </w:r>
      <w:r w:rsidR="00E6186D" w:rsidRPr="00E6186D">
        <w:t xml:space="preserve"> 2 mogelijkheden: </w:t>
      </w:r>
    </w:p>
    <w:p w14:paraId="7B30FD5C" w14:textId="3B9C145D" w:rsidR="00E6186D" w:rsidRDefault="00945802" w:rsidP="007A6DE6">
      <w:pPr>
        <w:pStyle w:val="Lijstalinea"/>
        <w:numPr>
          <w:ilvl w:val="0"/>
          <w:numId w:val="12"/>
        </w:numPr>
      </w:pPr>
      <w:r>
        <w:t>Je</w:t>
      </w:r>
      <w:r w:rsidR="00E6186D" w:rsidRPr="00E6186D">
        <w:t xml:space="preserve"> zet het outplacement verder. </w:t>
      </w:r>
    </w:p>
    <w:p w14:paraId="48B15C04" w14:textId="02BAFE8C" w:rsidR="00B767A2" w:rsidRDefault="00945802" w:rsidP="007A6DE6">
      <w:pPr>
        <w:pStyle w:val="Lijstalinea"/>
        <w:numPr>
          <w:ilvl w:val="0"/>
          <w:numId w:val="12"/>
        </w:numPr>
      </w:pPr>
      <w:r>
        <w:lastRenderedPageBreak/>
        <w:t xml:space="preserve">Je </w:t>
      </w:r>
      <w:r w:rsidR="00E6186D" w:rsidRPr="00E6186D">
        <w:t xml:space="preserve">brengt </w:t>
      </w:r>
      <w:r w:rsidR="006E0753">
        <w:t xml:space="preserve">ons als ex-werkgever </w:t>
      </w:r>
      <w:r w:rsidR="00E6186D" w:rsidRPr="00E6186D">
        <w:t xml:space="preserve">op de hoogte van het feit dat </w:t>
      </w:r>
      <w:r>
        <w:t>je</w:t>
      </w:r>
      <w:r w:rsidR="00E6186D" w:rsidRPr="00E6186D">
        <w:t xml:space="preserve"> een nieuwe job he</w:t>
      </w:r>
      <w:r w:rsidR="005727FA">
        <w:t>b</w:t>
      </w:r>
      <w:r w:rsidR="00E6186D" w:rsidRPr="00E6186D">
        <w:t xml:space="preserve">t </w:t>
      </w:r>
      <w:r w:rsidR="005727FA">
        <w:t xml:space="preserve">met </w:t>
      </w:r>
      <w:r w:rsidR="00E6186D" w:rsidRPr="00E6186D">
        <w:t>een aangetekend schrijven of de overhandiging van een geschrift waarvan het duplicaat door de werkgever voor ontvangst wordt getekend. Wij zetten</w:t>
      </w:r>
      <w:r w:rsidR="003B7AB4">
        <w:t xml:space="preserve"> dan</w:t>
      </w:r>
      <w:r w:rsidR="00E6186D" w:rsidRPr="00E6186D">
        <w:t xml:space="preserve"> het outplacementtraject stop. </w:t>
      </w:r>
    </w:p>
    <w:p w14:paraId="4CA59D96" w14:textId="14B385D8" w:rsidR="00E6186D" w:rsidRDefault="00945802" w:rsidP="00B767A2">
      <w:pPr>
        <w:pStyle w:val="Lijstalinea"/>
      </w:pPr>
      <w:r>
        <w:t>Als je binnen de 3 maanden na indiensttreding je</w:t>
      </w:r>
      <w:r w:rsidR="00FD4975">
        <w:t xml:space="preserve"> nieuwe baan verliest, kun je</w:t>
      </w:r>
      <w:r w:rsidR="00E6186D" w:rsidRPr="00E6186D">
        <w:t xml:space="preserve"> een verzoek indienen om het outplacementtraject te hervatten</w:t>
      </w:r>
      <w:r w:rsidR="00FD4975">
        <w:t xml:space="preserve">. </w:t>
      </w:r>
      <w:r w:rsidR="00E6186D" w:rsidRPr="00E6186D">
        <w:t xml:space="preserve">Dit verzoek moet </w:t>
      </w:r>
      <w:r w:rsidR="00FD4975">
        <w:t>je</w:t>
      </w:r>
      <w:r w:rsidR="00E6186D" w:rsidRPr="00E6186D">
        <w:t xml:space="preserve"> binnen de 4 weken na het verlies van de nieuwe job </w:t>
      </w:r>
      <w:r w:rsidR="007A6DE6">
        <w:t xml:space="preserve">met </w:t>
      </w:r>
      <w:r w:rsidR="00E6186D" w:rsidRPr="00E6186D">
        <w:t>een aangetekend schrijven of de overhandiging van een geschrift, waarvan het duplicaat door de werkgever voor ontvangst wordt getekend, indienen.</w:t>
      </w:r>
      <w:r w:rsidR="00E6186D" w:rsidRPr="00E6186D">
        <w:rPr>
          <w:rFonts w:ascii="Cambria" w:hAnsi="Cambria" w:cs="Cambria"/>
        </w:rPr>
        <w:t> </w:t>
      </w:r>
      <w:r w:rsidR="00E6186D" w:rsidRPr="00E6186D">
        <w:t xml:space="preserve"> </w:t>
      </w:r>
    </w:p>
    <w:p w14:paraId="09B4C526" w14:textId="77CD87BC" w:rsidR="00EE1876" w:rsidRDefault="00EE1876" w:rsidP="00EE1876"/>
    <w:p w14:paraId="606E2DE3" w14:textId="77777777" w:rsidR="00B33D3C" w:rsidRDefault="00EE1876" w:rsidP="00B33D3C">
      <w:pPr>
        <w:rPr>
          <w:b/>
          <w:bCs/>
        </w:rPr>
      </w:pPr>
      <w:r w:rsidRPr="00EE1876">
        <w:rPr>
          <w:b/>
          <w:bCs/>
        </w:rPr>
        <w:t>Meer info</w:t>
      </w:r>
    </w:p>
    <w:p w14:paraId="77DD15E5" w14:textId="74A3FB1D" w:rsidR="003F26DB" w:rsidRPr="00B33D3C" w:rsidRDefault="00B33D3C" w:rsidP="00B33D3C">
      <w:pPr>
        <w:rPr>
          <w:b/>
          <w:bCs/>
        </w:rPr>
      </w:pPr>
      <w:r w:rsidRPr="00B33D3C">
        <w:t>Meer info vind je op onze webpagina</w:t>
      </w:r>
      <w:r>
        <w:rPr>
          <w:b/>
          <w:bCs/>
        </w:rPr>
        <w:t xml:space="preserve"> </w:t>
      </w:r>
      <w:hyperlink r:id="rId23" w:history="1">
        <w:r w:rsidRPr="005652CD">
          <w:rPr>
            <w:rStyle w:val="Hyperlink"/>
            <w:rFonts w:eastAsia="Times New Roman"/>
            <w:lang w:eastAsia="en-US"/>
          </w:rPr>
          <w:t>https://www.vlaanderen.be/intern/outplacementbegeleiding</w:t>
        </w:r>
      </w:hyperlink>
      <w:r>
        <w:rPr>
          <w:rFonts w:eastAsia="Times New Roman"/>
          <w:lang w:eastAsia="en-US"/>
        </w:rPr>
        <w:t xml:space="preserve">. </w:t>
      </w:r>
    </w:p>
    <w:p w14:paraId="530BDD7D" w14:textId="77777777" w:rsidR="00EE1876" w:rsidRDefault="00EE1876" w:rsidP="00EE1876"/>
    <w:p w14:paraId="55B94CB0" w14:textId="7DA475CA" w:rsidR="00E6186D" w:rsidRDefault="00E6186D" w:rsidP="00E6186D"/>
    <w:p w14:paraId="2947C7A3" w14:textId="40AD062E" w:rsidR="00E6186D" w:rsidRDefault="00E6186D" w:rsidP="00E6186D">
      <w:r>
        <w:t>Met vriendelijke groeten,</w:t>
      </w:r>
    </w:p>
    <w:p w14:paraId="48D2E2CF" w14:textId="5D53FFB5" w:rsidR="00E6186D" w:rsidRDefault="00E6186D" w:rsidP="00E6186D"/>
    <w:p w14:paraId="7A859ACB" w14:textId="729047FE" w:rsidR="00E6186D" w:rsidRDefault="00E6186D" w:rsidP="00E6186D"/>
    <w:p w14:paraId="2426CAFE" w14:textId="7F464584" w:rsidR="00E6186D" w:rsidRDefault="00E6186D" w:rsidP="00E6186D"/>
    <w:p w14:paraId="45E5D196" w14:textId="63985252" w:rsidR="00E6186D" w:rsidRPr="001844C6" w:rsidRDefault="00E6186D" w:rsidP="00E6186D">
      <w:pPr>
        <w:rPr>
          <w:highlight w:val="lightGray"/>
        </w:rPr>
      </w:pPr>
      <w:r w:rsidRPr="001844C6">
        <w:rPr>
          <w:highlight w:val="lightGray"/>
        </w:rPr>
        <w:t>Voornaam Naam</w:t>
      </w:r>
    </w:p>
    <w:p w14:paraId="57B4795B" w14:textId="7CBD9650" w:rsidR="00702859" w:rsidRPr="001844C6" w:rsidRDefault="3BD97E2A" w:rsidP="007455E4">
      <w:pPr>
        <w:rPr>
          <w:highlight w:val="lightGray"/>
        </w:rPr>
      </w:pPr>
      <w:r w:rsidRPr="001844C6">
        <w:rPr>
          <w:highlight w:val="lightGray"/>
        </w:rPr>
        <w:t xml:space="preserve">Functie </w:t>
      </w:r>
    </w:p>
    <w:p w14:paraId="5AF691EF" w14:textId="68E2282C" w:rsidR="3BD97E2A" w:rsidRDefault="3BD97E2A" w:rsidP="3BD97E2A">
      <w:r w:rsidRPr="001844C6">
        <w:rPr>
          <w:highlight w:val="lightGray"/>
        </w:rPr>
        <w:t>Entiteit</w:t>
      </w:r>
    </w:p>
    <w:p w14:paraId="7C159C49" w14:textId="77777777" w:rsidR="005B3B97" w:rsidRDefault="005B3B97" w:rsidP="3BD97E2A"/>
    <w:p w14:paraId="45845831" w14:textId="6476D52B" w:rsidR="005B3B97" w:rsidRDefault="005B3B97" w:rsidP="3BD97E2A">
      <w:pPr>
        <w:rPr>
          <w:highlight w:val="lightGray"/>
        </w:rPr>
      </w:pPr>
      <w:r>
        <w:rPr>
          <w:highlight w:val="lightGray"/>
        </w:rPr>
        <w:br w:type="page"/>
      </w:r>
    </w:p>
    <w:p w14:paraId="58914851" w14:textId="77777777" w:rsidR="005B3B97" w:rsidRPr="00A82259" w:rsidRDefault="005B3B97" w:rsidP="005B3B97">
      <w:pPr>
        <w:rPr>
          <w:sz w:val="28"/>
          <w:szCs w:val="28"/>
        </w:rPr>
      </w:pPr>
      <w:r w:rsidRPr="00A82259">
        <w:rPr>
          <w:sz w:val="28"/>
          <w:szCs w:val="28"/>
        </w:rPr>
        <w:lastRenderedPageBreak/>
        <w:t>Bijlage: toestemming gebruik contactgegevens door het outplacementkantoor</w:t>
      </w:r>
    </w:p>
    <w:p w14:paraId="589036F2" w14:textId="77777777" w:rsidR="005B3B97" w:rsidRPr="00A82259" w:rsidRDefault="005B3B97" w:rsidP="005B3B97"/>
    <w:p w14:paraId="2F98D4DB" w14:textId="77777777" w:rsidR="005B3B97" w:rsidRPr="00A82259" w:rsidRDefault="005B3B97" w:rsidP="005B3B97">
      <w:pPr>
        <w:pBdr>
          <w:top w:val="single" w:sz="4" w:space="1" w:color="auto"/>
          <w:left w:val="single" w:sz="4" w:space="4" w:color="auto"/>
          <w:bottom w:val="single" w:sz="4" w:space="1" w:color="auto"/>
          <w:right w:val="single" w:sz="4" w:space="4" w:color="auto"/>
        </w:pBdr>
        <w:rPr>
          <w:b/>
          <w:bCs/>
          <w:i/>
          <w:iCs/>
          <w:sz w:val="20"/>
          <w:szCs w:val="20"/>
        </w:rPr>
      </w:pPr>
      <w:r w:rsidRPr="00A82259">
        <w:rPr>
          <w:b/>
          <w:bCs/>
          <w:i/>
          <w:iCs/>
          <w:sz w:val="20"/>
          <w:szCs w:val="20"/>
        </w:rPr>
        <w:t xml:space="preserve">Waarvoor dient dit formulier? </w:t>
      </w:r>
    </w:p>
    <w:p w14:paraId="152AA177" w14:textId="20EC981B"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r w:rsidRPr="00A82259">
        <w:rPr>
          <w:i/>
          <w:iCs/>
          <w:sz w:val="20"/>
          <w:szCs w:val="20"/>
        </w:rPr>
        <w:t xml:space="preserve">Overeenkomstig de GDPR </w:t>
      </w:r>
      <w:r w:rsidR="00334827" w:rsidRPr="00334827">
        <w:rPr>
          <w:i/>
          <w:iCs/>
          <w:sz w:val="20"/>
          <w:szCs w:val="20"/>
        </w:rPr>
        <w:t>(*)</w:t>
      </w:r>
      <w:r w:rsidR="00334827">
        <w:rPr>
          <w:i/>
          <w:iCs/>
          <w:sz w:val="20"/>
          <w:szCs w:val="20"/>
        </w:rPr>
        <w:t xml:space="preserve"> </w:t>
      </w:r>
      <w:r w:rsidRPr="00A82259">
        <w:rPr>
          <w:i/>
          <w:iCs/>
          <w:sz w:val="20"/>
          <w:szCs w:val="20"/>
        </w:rPr>
        <w:t>wordt jouw uitdrukkelijke toestemming gevraagd voor mededeling van jouw contactgegevens aan het outplacementkantoor, dat contact met jou zal opnemen voor een vrijblijvend infogesprek.</w:t>
      </w:r>
      <w:r w:rsidRPr="00A82259">
        <w:rPr>
          <w:sz w:val="24"/>
          <w:szCs w:val="24"/>
        </w:rPr>
        <w:t xml:space="preserve"> </w:t>
      </w:r>
      <w:r w:rsidRPr="00A82259">
        <w:rPr>
          <w:i/>
          <w:iCs/>
          <w:sz w:val="20"/>
          <w:szCs w:val="20"/>
        </w:rPr>
        <w:t>Je kan op elk moment deze toestemming intrekken.</w:t>
      </w:r>
    </w:p>
    <w:p w14:paraId="1F8105C9" w14:textId="77777777"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p>
    <w:p w14:paraId="33C7A24C" w14:textId="77777777" w:rsidR="005B3B97" w:rsidRPr="00A82259" w:rsidRDefault="005B3B97" w:rsidP="005B3B97">
      <w:pPr>
        <w:pBdr>
          <w:top w:val="single" w:sz="4" w:space="1" w:color="auto"/>
          <w:left w:val="single" w:sz="4" w:space="4" w:color="auto"/>
          <w:bottom w:val="single" w:sz="4" w:space="1" w:color="auto"/>
          <w:right w:val="single" w:sz="4" w:space="4" w:color="auto"/>
        </w:pBdr>
        <w:rPr>
          <w:b/>
          <w:bCs/>
          <w:i/>
          <w:iCs/>
          <w:sz w:val="20"/>
          <w:szCs w:val="20"/>
        </w:rPr>
      </w:pPr>
      <w:r w:rsidRPr="00A82259">
        <w:rPr>
          <w:b/>
          <w:bCs/>
          <w:i/>
          <w:iCs/>
          <w:sz w:val="20"/>
          <w:szCs w:val="20"/>
        </w:rPr>
        <w:t xml:space="preserve">Aan wie bezorg je dit formulier? </w:t>
      </w:r>
    </w:p>
    <w:p w14:paraId="0CAA12E2" w14:textId="48B39AFB" w:rsidR="005B3B97" w:rsidRPr="00A82259" w:rsidRDefault="005B3B97" w:rsidP="005B3B97">
      <w:pPr>
        <w:pBdr>
          <w:top w:val="single" w:sz="4" w:space="1" w:color="auto"/>
          <w:left w:val="single" w:sz="4" w:space="4" w:color="auto"/>
          <w:bottom w:val="single" w:sz="4" w:space="1" w:color="auto"/>
          <w:right w:val="single" w:sz="4" w:space="4" w:color="auto"/>
        </w:pBdr>
        <w:rPr>
          <w:i/>
          <w:iCs/>
          <w:sz w:val="20"/>
          <w:szCs w:val="20"/>
        </w:rPr>
      </w:pPr>
      <w:r w:rsidRPr="00A82259">
        <w:rPr>
          <w:i/>
          <w:iCs/>
          <w:sz w:val="20"/>
          <w:szCs w:val="20"/>
        </w:rPr>
        <w:t xml:space="preserve">Bezorg het volledig ingevulde en ondertekende formulier per </w:t>
      </w:r>
      <w:r w:rsidR="007D7DD8">
        <w:rPr>
          <w:i/>
          <w:iCs/>
          <w:sz w:val="20"/>
          <w:szCs w:val="20"/>
        </w:rPr>
        <w:t>e-</w:t>
      </w:r>
      <w:r w:rsidRPr="00A82259">
        <w:rPr>
          <w:i/>
          <w:iCs/>
          <w:sz w:val="20"/>
          <w:szCs w:val="20"/>
        </w:rPr>
        <w:t xml:space="preserve">mail of post aan het outplacementkantoor. De contactgegevens van het outplacementkantoor vind je in bijlage. </w:t>
      </w:r>
    </w:p>
    <w:p w14:paraId="73A31056" w14:textId="77777777" w:rsidR="005B3B97" w:rsidRPr="00A82259" w:rsidRDefault="005B3B97" w:rsidP="005B3B97">
      <w:pPr>
        <w:shd w:val="clear" w:color="auto" w:fill="FFFFFF"/>
        <w:spacing w:before="100" w:beforeAutospacing="1" w:after="100" w:afterAutospacing="1"/>
        <w:rPr>
          <w:color w:val="515151"/>
        </w:rPr>
      </w:pPr>
    </w:p>
    <w:p w14:paraId="51B6A1D6"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Ik geef hierbij toestemming dat mijn contactgegevens door het outplacementkantoor worden gebruikt om mij te informeren over het outplacementaanbod.</w:t>
      </w:r>
    </w:p>
    <w:p w14:paraId="666B6C7A" w14:textId="77777777" w:rsidR="005B3B97" w:rsidRPr="00A82259" w:rsidRDefault="005B3B97" w:rsidP="005B3B97">
      <w:pPr>
        <w:shd w:val="clear" w:color="auto" w:fill="FFFFFF"/>
        <w:spacing w:before="100" w:beforeAutospacing="1" w:after="100" w:afterAutospacing="1"/>
        <w:rPr>
          <w:color w:val="515151"/>
        </w:rPr>
      </w:pPr>
    </w:p>
    <w:p w14:paraId="422D6713"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 xml:space="preserve">Naam: </w:t>
      </w:r>
    </w:p>
    <w:p w14:paraId="62D82D2D" w14:textId="77777777" w:rsidR="005B3B97" w:rsidRPr="00A82259" w:rsidRDefault="005B3B97" w:rsidP="005B3B97">
      <w:pPr>
        <w:shd w:val="clear" w:color="auto" w:fill="FFFFFF"/>
        <w:spacing w:before="100" w:beforeAutospacing="1" w:after="100" w:afterAutospacing="1"/>
        <w:rPr>
          <w:rFonts w:ascii="Arial" w:hAnsi="Arial" w:cs="Arial"/>
          <w:color w:val="515151"/>
          <w:sz w:val="18"/>
          <w:szCs w:val="18"/>
        </w:rPr>
      </w:pPr>
      <w:r w:rsidRPr="00A82259">
        <w:rPr>
          <w:color w:val="515151"/>
        </w:rPr>
        <w:t xml:space="preserve">Datum: </w:t>
      </w:r>
    </w:p>
    <w:p w14:paraId="1A49F90F" w14:textId="77777777" w:rsidR="005B3B97" w:rsidRPr="00A82259" w:rsidRDefault="005B3B97" w:rsidP="005B3B97">
      <w:pPr>
        <w:shd w:val="clear" w:color="auto" w:fill="FFFFFF"/>
        <w:spacing w:before="100" w:beforeAutospacing="1" w:after="100" w:afterAutospacing="1"/>
        <w:rPr>
          <w:color w:val="515151"/>
        </w:rPr>
      </w:pPr>
      <w:r w:rsidRPr="00A82259">
        <w:rPr>
          <w:color w:val="515151"/>
        </w:rPr>
        <w:t>Handtekening:</w:t>
      </w:r>
    </w:p>
    <w:p w14:paraId="22E46288" w14:textId="77777777" w:rsidR="005B3B97" w:rsidRPr="00A82259" w:rsidRDefault="005B3B97" w:rsidP="005B3B97">
      <w:pPr>
        <w:shd w:val="clear" w:color="auto" w:fill="FFFFFF"/>
        <w:spacing w:before="100" w:beforeAutospacing="1" w:after="100" w:afterAutospacing="1"/>
        <w:rPr>
          <w:color w:val="515151"/>
        </w:rPr>
      </w:pPr>
    </w:p>
    <w:p w14:paraId="2EA4CA15" w14:textId="77777777" w:rsidR="005B3B97" w:rsidRPr="00A82259" w:rsidRDefault="005B3B97" w:rsidP="005B3B97">
      <w:pPr>
        <w:shd w:val="clear" w:color="auto" w:fill="FFFFFF"/>
        <w:spacing w:before="100" w:beforeAutospacing="1" w:after="100" w:afterAutospacing="1"/>
        <w:rPr>
          <w:color w:val="515151"/>
        </w:rPr>
      </w:pPr>
    </w:p>
    <w:p w14:paraId="02E956D5" w14:textId="77777777" w:rsidR="005B3B97" w:rsidRPr="00A82259" w:rsidRDefault="005B3B97" w:rsidP="005B3B97">
      <w:pPr>
        <w:shd w:val="clear" w:color="auto" w:fill="FFFFFF"/>
        <w:spacing w:before="100" w:beforeAutospacing="1" w:after="100" w:afterAutospacing="1"/>
        <w:rPr>
          <w:color w:val="515151"/>
        </w:rPr>
      </w:pPr>
    </w:p>
    <w:p w14:paraId="4CB4DCA1" w14:textId="77777777" w:rsidR="005B3B97" w:rsidRPr="00A82259" w:rsidRDefault="005B3B97" w:rsidP="005B3B97">
      <w:pPr>
        <w:shd w:val="clear" w:color="auto" w:fill="FFFFFF"/>
        <w:spacing w:before="100" w:beforeAutospacing="1" w:after="100" w:afterAutospacing="1"/>
        <w:rPr>
          <w:color w:val="515151"/>
        </w:rPr>
      </w:pPr>
    </w:p>
    <w:p w14:paraId="5180EF9F" w14:textId="7DD6D07F" w:rsidR="005B3B97" w:rsidRDefault="005B3B97" w:rsidP="005B3B97">
      <w:pPr>
        <w:shd w:val="clear" w:color="auto" w:fill="FFFFFF"/>
        <w:spacing w:before="100" w:beforeAutospacing="1" w:after="100" w:afterAutospacing="1"/>
      </w:pPr>
      <w:r w:rsidRPr="00A82259">
        <w:rPr>
          <w:color w:val="515151"/>
        </w:rPr>
        <w:t>(</w:t>
      </w:r>
      <w:r w:rsidRPr="00A82259">
        <w:rPr>
          <w:color w:val="515151"/>
          <w:vertAlign w:val="superscript"/>
        </w:rPr>
        <w:t>*</w:t>
      </w:r>
      <w:r w:rsidRPr="00A82259">
        <w:rPr>
          <w:color w:val="515151"/>
        </w:rPr>
        <w:t>)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artikel 6, lid 1, punt a.</w:t>
      </w:r>
    </w:p>
    <w:p w14:paraId="3DDCBED2" w14:textId="77777777" w:rsidR="3BD97E2A" w:rsidRDefault="3BD97E2A" w:rsidP="3BD97E2A"/>
    <w:sectPr w:rsidR="3BD97E2A" w:rsidSect="009E71E7">
      <w:footerReference w:type="default" r:id="rId24"/>
      <w:type w:val="continuous"/>
      <w:pgSz w:w="11906" w:h="16838"/>
      <w:pgMar w:top="284" w:right="851" w:bottom="2552" w:left="1134" w:header="709" w:footer="851"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ullems, Mieke" w:date="2021-10-12T14:24:00Z" w:initials="WM">
    <w:p w14:paraId="042DD45F" w14:textId="2D63CD73" w:rsidR="00DE5508" w:rsidRDefault="00DE5508">
      <w:pPr>
        <w:pStyle w:val="Tekstopmerking"/>
      </w:pPr>
      <w:r>
        <w:rPr>
          <w:rStyle w:val="Verwijzingopmerking"/>
        </w:rPr>
        <w:annotationRef/>
      </w:r>
      <w:r>
        <w:t>Het minimum</w:t>
      </w:r>
      <w:r w:rsidR="004F3BD6">
        <w:t>b</w:t>
      </w:r>
      <w:r>
        <w:t xml:space="preserve">edrag wordt geproratiseerd als het PL een deeltijds contract heeft of een deeltijds verlof opneemt (m.u.v. deeltijds ouderschapsverlof, palliatief verlof of </w:t>
      </w:r>
      <w:r w:rsidR="00567407">
        <w:t>deeltijdse ziekte)</w:t>
      </w:r>
    </w:p>
    <w:p w14:paraId="62CD98EB" w14:textId="7F1BBAE9" w:rsidR="0069159F" w:rsidRDefault="0069159F">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CD98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1938" w16cex:dateUtc="2021-10-12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CD98EB" w16cid:durableId="25101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932A" w14:textId="77777777" w:rsidR="00021000" w:rsidRDefault="00021000" w:rsidP="004722ED">
      <w:r>
        <w:separator/>
      </w:r>
    </w:p>
    <w:p w14:paraId="0118885B" w14:textId="77777777" w:rsidR="00021000" w:rsidRDefault="00021000"/>
    <w:p w14:paraId="2533B339" w14:textId="77777777" w:rsidR="00021000" w:rsidRDefault="00021000"/>
  </w:endnote>
  <w:endnote w:type="continuationSeparator" w:id="0">
    <w:p w14:paraId="08CEE175" w14:textId="77777777" w:rsidR="00021000" w:rsidRDefault="00021000" w:rsidP="004722ED">
      <w:r>
        <w:continuationSeparator/>
      </w:r>
    </w:p>
    <w:p w14:paraId="03ABE9C6" w14:textId="77777777" w:rsidR="00021000" w:rsidRDefault="00021000"/>
    <w:p w14:paraId="7534011B" w14:textId="77777777" w:rsidR="00021000" w:rsidRDefault="00021000"/>
  </w:endnote>
  <w:endnote w:type="continuationNotice" w:id="1">
    <w:p w14:paraId="206A977E" w14:textId="77777777" w:rsidR="00021000" w:rsidRDefault="000210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FlandersArtSans-Regular"/>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E35CFCBD-1576-4424-8A3A-F77B48BB2133}"/>
    <w:embedBold r:id="rId2" w:fontKey="{07774EEC-0D7D-4EEB-875B-73324FEF1278}"/>
    <w:embedItalic r:id="rId3" w:fontKey="{0DC0F60A-AD8B-4DF9-8630-886AED2B7F97}"/>
    <w:embedBoldItalic r:id="rId4" w:fontKey="{CD602164-B329-4BE6-86C7-872C0C1F4F1F}"/>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embedRegular r:id="rId5" w:subsetted="1" w:fontKey="{074384F9-2380-4B74-8D0B-F267478E3D02}"/>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embedRegular r:id="rId6" w:subsetted="1" w:fontKey="{5F896AC1-B991-4A25-82D1-59BA6DABA49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919" w14:textId="77777777" w:rsidR="00EA2277" w:rsidRDefault="00EA22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3A3" w14:textId="77777777" w:rsidR="00EA2277" w:rsidRDefault="00EA22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AC61" w14:textId="77777777" w:rsidR="006741BC" w:rsidRPr="00F01D5C" w:rsidRDefault="006741BC" w:rsidP="00F01D5C">
    <w:pPr>
      <w:pStyle w:val="paginering"/>
    </w:pPr>
    <w:r w:rsidRPr="00F01D5C">
      <w:drawing>
        <wp:anchor distT="0" distB="0" distL="114300" distR="114300" simplePos="0" relativeHeight="251658240" behindDoc="1" locked="0" layoutInCell="1" allowOverlap="1" wp14:anchorId="40341C3E" wp14:editId="2A2C5037">
          <wp:simplePos x="0" y="0"/>
          <wp:positionH relativeFrom="page">
            <wp:posOffset>720090</wp:posOffset>
          </wp:positionH>
          <wp:positionV relativeFrom="page">
            <wp:posOffset>9757410</wp:posOffset>
          </wp:positionV>
          <wp:extent cx="1804670" cy="540689"/>
          <wp:effectExtent l="19050" t="0" r="5080" b="0"/>
          <wp:wrapNone/>
          <wp:docPr id="8"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F01D5C">
      <w:t xml:space="preserve">pagina </w:t>
    </w:r>
    <w:r w:rsidR="004E1AA1">
      <w:fldChar w:fldCharType="begin"/>
    </w:r>
    <w:r w:rsidR="004E1AA1">
      <w:instrText xml:space="preserve"> PAGE  \* Arabic  \* MERGEFORMAT </w:instrText>
    </w:r>
    <w:r w:rsidR="004E1AA1">
      <w:fldChar w:fldCharType="separate"/>
    </w:r>
    <w:r w:rsidR="0084236E">
      <w:t>1</w:t>
    </w:r>
    <w:r w:rsidR="004E1AA1">
      <w:fldChar w:fldCharType="end"/>
    </w:r>
    <w:r w:rsidRPr="00F01D5C">
      <w:t xml:space="preserve"> van </w:t>
    </w:r>
    <w:r w:rsidR="00021000">
      <w:fldChar w:fldCharType="begin"/>
    </w:r>
    <w:r w:rsidR="00021000">
      <w:instrText>NUMPAGES  \* Arabic  \* MERGEFORMAT</w:instrText>
    </w:r>
    <w:r w:rsidR="00021000">
      <w:fldChar w:fldCharType="separate"/>
    </w:r>
    <w:r w:rsidR="0084236E">
      <w:t>2</w:t>
    </w:r>
    <w:r w:rsidR="0002100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346" w14:textId="77777777" w:rsidR="005423CD" w:rsidRDefault="006741BC" w:rsidP="00EC39AD">
    <w:pPr>
      <w:pStyle w:val="paginering"/>
    </w:pPr>
    <w:r>
      <w:t xml:space="preserve">pagina </w:t>
    </w:r>
    <w:r w:rsidR="004E1AA1">
      <w:fldChar w:fldCharType="begin"/>
    </w:r>
    <w:r w:rsidR="004E1AA1">
      <w:instrText xml:space="preserve"> PAGE  \* Arabic  \* MERGEFORMAT </w:instrText>
    </w:r>
    <w:r w:rsidR="004E1AA1">
      <w:fldChar w:fldCharType="separate"/>
    </w:r>
    <w:r w:rsidR="0084236E">
      <w:t>2</w:t>
    </w:r>
    <w:r w:rsidR="004E1AA1">
      <w:fldChar w:fldCharType="end"/>
    </w:r>
    <w:r>
      <w:t xml:space="preserve"> van </w:t>
    </w:r>
    <w:r w:rsidR="00021000">
      <w:fldChar w:fldCharType="begin"/>
    </w:r>
    <w:r w:rsidR="00021000">
      <w:instrText>NUMPAGES  \* Arabic  \* MERGEFORMAT</w:instrText>
    </w:r>
    <w:r w:rsidR="00021000">
      <w:fldChar w:fldCharType="separate"/>
    </w:r>
    <w:r w:rsidR="0084236E">
      <w:t>2</w:t>
    </w:r>
    <w:r w:rsidR="00021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9D5A" w14:textId="77777777" w:rsidR="00021000" w:rsidRDefault="00021000" w:rsidP="004722ED">
      <w:r>
        <w:separator/>
      </w:r>
    </w:p>
    <w:p w14:paraId="40CA787C" w14:textId="77777777" w:rsidR="00021000" w:rsidRDefault="00021000"/>
    <w:p w14:paraId="327D1161" w14:textId="77777777" w:rsidR="00021000" w:rsidRDefault="00021000"/>
  </w:footnote>
  <w:footnote w:type="continuationSeparator" w:id="0">
    <w:p w14:paraId="28F374CD" w14:textId="77777777" w:rsidR="00021000" w:rsidRDefault="00021000" w:rsidP="004722ED">
      <w:r>
        <w:continuationSeparator/>
      </w:r>
    </w:p>
    <w:p w14:paraId="1ED4926D" w14:textId="77777777" w:rsidR="00021000" w:rsidRDefault="00021000"/>
    <w:p w14:paraId="5C0221AF" w14:textId="77777777" w:rsidR="00021000" w:rsidRDefault="00021000"/>
  </w:footnote>
  <w:footnote w:type="continuationNotice" w:id="1">
    <w:p w14:paraId="355A3679" w14:textId="77777777" w:rsidR="00021000" w:rsidRDefault="000210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F689" w14:textId="77777777" w:rsidR="00EA2277" w:rsidRDefault="00EA22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C6F" w14:textId="77777777" w:rsidR="006741BC" w:rsidRPr="0072637C" w:rsidRDefault="00F11A41" w:rsidP="004722ED">
    <w:r>
      <w:rPr>
        <w:noProof/>
      </w:rPr>
      <mc:AlternateContent>
        <mc:Choice Requires="wps">
          <w:drawing>
            <wp:anchor distT="0" distB="0" distL="114300" distR="114300" simplePos="0" relativeHeight="251658243" behindDoc="0" locked="0" layoutInCell="1" allowOverlap="1" wp14:anchorId="11C7F24F" wp14:editId="3EA77839">
              <wp:simplePos x="0" y="0"/>
              <wp:positionH relativeFrom="page">
                <wp:posOffset>0</wp:posOffset>
              </wp:positionH>
              <wp:positionV relativeFrom="page">
                <wp:posOffset>0</wp:posOffset>
              </wp:positionV>
              <wp:extent cx="7560310" cy="171958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4407998">
            <v:rect id="Rectangle 3"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w14:anchorId="5D1A1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B2nAMgrwIAAKYFAAAOAAAA&#10;AAAAAAAAAAAAAC4CAABkcnMvZTJvRG9jLnhtbFBLAQItABQABgAIAAAAIQBCawM23gAAAAYBAAAP&#10;AAAAAAAAAAAAAAAAAAkFAABkcnMvZG93bnJldi54bWxQSwUGAAAAAAQABADzAAAAFAYAAAAA&#10;">
              <w10:wrap type="square" anchorx="page" anchory="page"/>
            </v:rect>
          </w:pict>
        </mc:Fallback>
      </mc:AlternateContent>
    </w:r>
    <w:r w:rsidR="006741BC" w:rsidRPr="003E7EDD">
      <w:rPr>
        <w:noProof/>
      </w:rPr>
      <w:drawing>
        <wp:anchor distT="0" distB="0" distL="114300" distR="114300" simplePos="0" relativeHeight="251658241" behindDoc="1" locked="0" layoutInCell="1" allowOverlap="1" wp14:anchorId="39BBED09" wp14:editId="7981534C">
          <wp:simplePos x="0" y="0"/>
          <wp:positionH relativeFrom="page">
            <wp:posOffset>720090</wp:posOffset>
          </wp:positionH>
          <wp:positionV relativeFrom="page">
            <wp:posOffset>9757410</wp:posOffset>
          </wp:positionV>
          <wp:extent cx="1804670" cy="540689"/>
          <wp:effectExtent l="19050" t="0" r="5080" b="0"/>
          <wp:wrapNone/>
          <wp:docPr id="6"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C17E" w14:textId="1DA44DD1" w:rsidR="006741BC" w:rsidRPr="00AA4A42" w:rsidRDefault="00F11A41" w:rsidP="004722ED">
    <w:r>
      <w:rPr>
        <w:noProof/>
      </w:rPr>
      <mc:AlternateContent>
        <mc:Choice Requires="wps">
          <w:drawing>
            <wp:anchor distT="0" distB="0" distL="114300" distR="114300" simplePos="0" relativeHeight="251658242" behindDoc="0" locked="0" layoutInCell="1" allowOverlap="1" wp14:anchorId="00E16B6F" wp14:editId="434A1913">
              <wp:simplePos x="0" y="0"/>
              <wp:positionH relativeFrom="page">
                <wp:posOffset>0</wp:posOffset>
              </wp:positionH>
              <wp:positionV relativeFrom="page">
                <wp:posOffset>3511550</wp:posOffset>
              </wp:positionV>
              <wp:extent cx="2232025" cy="7447280"/>
              <wp:effectExtent l="0" t="0" r="0" b="12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F9FB2B">
            <v:rect id="Rectangle 2"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ff200 [3204]" stroked="f" w14:anchorId="1AB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fH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kXlfHxwIAAOEFAAAOAAAAAAAAAAAAAAAAAC4CAABkcnMvZTJvRG9jLnhtbFBLAQItABQA&#10;BgAIAAAAIQDWsQqp2wAAAAkBAAAPAAAAAAAAAAAAAAAAACEFAABkcnMvZG93bnJldi54bWxQSwUG&#10;AAAAAAQABADzAAAAKQYAAAAA&#10;">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BD8"/>
    <w:multiLevelType w:val="hybridMultilevel"/>
    <w:tmpl w:val="8A60130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146F1AAE"/>
    <w:multiLevelType w:val="hybridMultilevel"/>
    <w:tmpl w:val="71CC3F36"/>
    <w:lvl w:ilvl="0" w:tplc="08130001">
      <w:start w:val="1"/>
      <w:numFmt w:val="bullet"/>
      <w:lvlText w:val=""/>
      <w:lvlJc w:val="left"/>
      <w:pPr>
        <w:ind w:left="384" w:hanging="360"/>
      </w:pPr>
      <w:rPr>
        <w:rFonts w:ascii="Symbol" w:hAnsi="Symbol" w:hint="default"/>
      </w:rPr>
    </w:lvl>
    <w:lvl w:ilvl="1" w:tplc="08130003">
      <w:start w:val="1"/>
      <w:numFmt w:val="bullet"/>
      <w:lvlText w:val="o"/>
      <w:lvlJc w:val="left"/>
      <w:pPr>
        <w:ind w:left="1104" w:hanging="360"/>
      </w:pPr>
      <w:rPr>
        <w:rFonts w:ascii="Courier New" w:hAnsi="Courier New" w:cs="Courier New" w:hint="default"/>
      </w:rPr>
    </w:lvl>
    <w:lvl w:ilvl="2" w:tplc="08130005">
      <w:start w:val="1"/>
      <w:numFmt w:val="bullet"/>
      <w:lvlText w:val=""/>
      <w:lvlJc w:val="left"/>
      <w:pPr>
        <w:ind w:left="1824" w:hanging="360"/>
      </w:pPr>
      <w:rPr>
        <w:rFonts w:ascii="Wingdings" w:hAnsi="Wingdings" w:hint="default"/>
      </w:rPr>
    </w:lvl>
    <w:lvl w:ilvl="3" w:tplc="08130001">
      <w:start w:val="1"/>
      <w:numFmt w:val="bullet"/>
      <w:lvlText w:val=""/>
      <w:lvlJc w:val="left"/>
      <w:pPr>
        <w:ind w:left="2544" w:hanging="360"/>
      </w:pPr>
      <w:rPr>
        <w:rFonts w:ascii="Symbol" w:hAnsi="Symbol" w:hint="default"/>
      </w:rPr>
    </w:lvl>
    <w:lvl w:ilvl="4" w:tplc="08130003" w:tentative="1">
      <w:start w:val="1"/>
      <w:numFmt w:val="bullet"/>
      <w:lvlText w:val="o"/>
      <w:lvlJc w:val="left"/>
      <w:pPr>
        <w:ind w:left="3264" w:hanging="360"/>
      </w:pPr>
      <w:rPr>
        <w:rFonts w:ascii="Courier New" w:hAnsi="Courier New" w:cs="Courier New" w:hint="default"/>
      </w:rPr>
    </w:lvl>
    <w:lvl w:ilvl="5" w:tplc="08130005" w:tentative="1">
      <w:start w:val="1"/>
      <w:numFmt w:val="bullet"/>
      <w:lvlText w:val=""/>
      <w:lvlJc w:val="left"/>
      <w:pPr>
        <w:ind w:left="3984" w:hanging="360"/>
      </w:pPr>
      <w:rPr>
        <w:rFonts w:ascii="Wingdings" w:hAnsi="Wingdings" w:hint="default"/>
      </w:rPr>
    </w:lvl>
    <w:lvl w:ilvl="6" w:tplc="08130001" w:tentative="1">
      <w:start w:val="1"/>
      <w:numFmt w:val="bullet"/>
      <w:lvlText w:val=""/>
      <w:lvlJc w:val="left"/>
      <w:pPr>
        <w:ind w:left="4704" w:hanging="360"/>
      </w:pPr>
      <w:rPr>
        <w:rFonts w:ascii="Symbol" w:hAnsi="Symbol" w:hint="default"/>
      </w:rPr>
    </w:lvl>
    <w:lvl w:ilvl="7" w:tplc="08130003" w:tentative="1">
      <w:start w:val="1"/>
      <w:numFmt w:val="bullet"/>
      <w:lvlText w:val="o"/>
      <w:lvlJc w:val="left"/>
      <w:pPr>
        <w:ind w:left="5424" w:hanging="360"/>
      </w:pPr>
      <w:rPr>
        <w:rFonts w:ascii="Courier New" w:hAnsi="Courier New" w:cs="Courier New" w:hint="default"/>
      </w:rPr>
    </w:lvl>
    <w:lvl w:ilvl="8" w:tplc="08130005" w:tentative="1">
      <w:start w:val="1"/>
      <w:numFmt w:val="bullet"/>
      <w:lvlText w:val=""/>
      <w:lvlJc w:val="left"/>
      <w:pPr>
        <w:ind w:left="6144" w:hanging="360"/>
      </w:pPr>
      <w:rPr>
        <w:rFonts w:ascii="Wingdings" w:hAnsi="Wingdings" w:hint="default"/>
      </w:rPr>
    </w:lvl>
  </w:abstractNum>
  <w:abstractNum w:abstractNumId="3" w15:restartNumberingAfterBreak="0">
    <w:nsid w:val="19E810A0"/>
    <w:multiLevelType w:val="hybridMultilevel"/>
    <w:tmpl w:val="DE481A54"/>
    <w:lvl w:ilvl="0" w:tplc="C2B8A8BC">
      <w:numFmt w:val="bullet"/>
      <w:lvlText w:val="-"/>
      <w:lvlJc w:val="left"/>
      <w:pPr>
        <w:ind w:left="720" w:hanging="360"/>
      </w:pPr>
      <w:rPr>
        <w:rFonts w:ascii="FlandersArtSans-Regular" w:eastAsia="FlandersArtSans-Regular"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51363"/>
    <w:multiLevelType w:val="hybridMultilevel"/>
    <w:tmpl w:val="E85E1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04E7B"/>
    <w:multiLevelType w:val="hybridMultilevel"/>
    <w:tmpl w:val="271248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B3A435C"/>
    <w:multiLevelType w:val="hybridMultilevel"/>
    <w:tmpl w:val="CDF245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12"/>
  </w:num>
  <w:num w:numId="6">
    <w:abstractNumId w:val="10"/>
  </w:num>
  <w:num w:numId="7">
    <w:abstractNumId w:val="9"/>
  </w:num>
  <w:num w:numId="8">
    <w:abstractNumId w:val="6"/>
  </w:num>
  <w:num w:numId="9">
    <w:abstractNumId w:val="11"/>
  </w:num>
  <w:num w:numId="10">
    <w:abstractNumId w:val="5"/>
  </w:num>
  <w:num w:numId="11">
    <w:abstractNumId w:val="13"/>
  </w:num>
  <w:num w:numId="12">
    <w:abstractNumId w:val="8"/>
  </w:num>
  <w:num w:numId="13">
    <w:abstractNumId w:val="3"/>
  </w:num>
  <w:num w:numId="14">
    <w:abstractNumId w:val="2"/>
  </w:num>
  <w:num w:numId="15">
    <w:abstractNumId w:val="0"/>
  </w:num>
  <w:num w:numId="16">
    <w:abstractNumId w:val="4"/>
  </w:num>
  <w:num w:numId="17">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llems, Mieke">
    <w15:presenceInfo w15:providerId="AD" w15:userId="S::mieke.wullems@vlaanderen.be::93cc2e51-f78e-4637-9d7e-ec31d8795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CC"/>
    <w:rsid w:val="0000229D"/>
    <w:rsid w:val="00004300"/>
    <w:rsid w:val="0000637A"/>
    <w:rsid w:val="000076F1"/>
    <w:rsid w:val="000208C8"/>
    <w:rsid w:val="00021000"/>
    <w:rsid w:val="00021B5D"/>
    <w:rsid w:val="00031126"/>
    <w:rsid w:val="000324B8"/>
    <w:rsid w:val="00033689"/>
    <w:rsid w:val="00040A75"/>
    <w:rsid w:val="00042BEF"/>
    <w:rsid w:val="00046B5B"/>
    <w:rsid w:val="0005514C"/>
    <w:rsid w:val="0005671C"/>
    <w:rsid w:val="00057F9B"/>
    <w:rsid w:val="000603C4"/>
    <w:rsid w:val="000630EB"/>
    <w:rsid w:val="00075F1A"/>
    <w:rsid w:val="000804A6"/>
    <w:rsid w:val="00080900"/>
    <w:rsid w:val="00090337"/>
    <w:rsid w:val="00095601"/>
    <w:rsid w:val="000956D1"/>
    <w:rsid w:val="00095D06"/>
    <w:rsid w:val="00097F5F"/>
    <w:rsid w:val="000A284D"/>
    <w:rsid w:val="000A3FB6"/>
    <w:rsid w:val="000A524F"/>
    <w:rsid w:val="000B44D1"/>
    <w:rsid w:val="000B4A0B"/>
    <w:rsid w:val="000C6901"/>
    <w:rsid w:val="000D209B"/>
    <w:rsid w:val="000F122E"/>
    <w:rsid w:val="000F7271"/>
    <w:rsid w:val="00104A08"/>
    <w:rsid w:val="001107F8"/>
    <w:rsid w:val="00110D82"/>
    <w:rsid w:val="00112D30"/>
    <w:rsid w:val="00120718"/>
    <w:rsid w:val="001214C8"/>
    <w:rsid w:val="00123979"/>
    <w:rsid w:val="00125878"/>
    <w:rsid w:val="00130FBF"/>
    <w:rsid w:val="00131A96"/>
    <w:rsid w:val="001322A5"/>
    <w:rsid w:val="0013383D"/>
    <w:rsid w:val="00133D44"/>
    <w:rsid w:val="00134510"/>
    <w:rsid w:val="001407BC"/>
    <w:rsid w:val="001411D0"/>
    <w:rsid w:val="00142185"/>
    <w:rsid w:val="00154857"/>
    <w:rsid w:val="001669CC"/>
    <w:rsid w:val="00171442"/>
    <w:rsid w:val="00172F31"/>
    <w:rsid w:val="00175895"/>
    <w:rsid w:val="001779CF"/>
    <w:rsid w:val="001833DB"/>
    <w:rsid w:val="001844C6"/>
    <w:rsid w:val="00185D44"/>
    <w:rsid w:val="00187469"/>
    <w:rsid w:val="001939F7"/>
    <w:rsid w:val="00193D35"/>
    <w:rsid w:val="001976B2"/>
    <w:rsid w:val="001978C9"/>
    <w:rsid w:val="001A2456"/>
    <w:rsid w:val="001A4666"/>
    <w:rsid w:val="001A5463"/>
    <w:rsid w:val="001A7529"/>
    <w:rsid w:val="001B4DF9"/>
    <w:rsid w:val="001D526C"/>
    <w:rsid w:val="001D6ADC"/>
    <w:rsid w:val="001E27EB"/>
    <w:rsid w:val="001E4166"/>
    <w:rsid w:val="001E4DB8"/>
    <w:rsid w:val="001E655E"/>
    <w:rsid w:val="001E6BDD"/>
    <w:rsid w:val="001E6CD2"/>
    <w:rsid w:val="001E7AAE"/>
    <w:rsid w:val="002009A6"/>
    <w:rsid w:val="00201DFB"/>
    <w:rsid w:val="0020401D"/>
    <w:rsid w:val="0021178C"/>
    <w:rsid w:val="002128D5"/>
    <w:rsid w:val="00215BB9"/>
    <w:rsid w:val="00221233"/>
    <w:rsid w:val="00231059"/>
    <w:rsid w:val="002318B0"/>
    <w:rsid w:val="00235696"/>
    <w:rsid w:val="00237E27"/>
    <w:rsid w:val="00244A2D"/>
    <w:rsid w:val="00250E14"/>
    <w:rsid w:val="00252799"/>
    <w:rsid w:val="0025484B"/>
    <w:rsid w:val="00255541"/>
    <w:rsid w:val="002603D1"/>
    <w:rsid w:val="00263FE2"/>
    <w:rsid w:val="002749F0"/>
    <w:rsid w:val="00281032"/>
    <w:rsid w:val="00281329"/>
    <w:rsid w:val="00283CE1"/>
    <w:rsid w:val="00284178"/>
    <w:rsid w:val="00285EE5"/>
    <w:rsid w:val="00287FFA"/>
    <w:rsid w:val="002907F2"/>
    <w:rsid w:val="0029264D"/>
    <w:rsid w:val="00293072"/>
    <w:rsid w:val="002A3C3A"/>
    <w:rsid w:val="002B5E62"/>
    <w:rsid w:val="002C01DA"/>
    <w:rsid w:val="002C515D"/>
    <w:rsid w:val="002C5EF8"/>
    <w:rsid w:val="002D0A4D"/>
    <w:rsid w:val="002D1D9C"/>
    <w:rsid w:val="002D3B1E"/>
    <w:rsid w:val="002E27BA"/>
    <w:rsid w:val="002E4988"/>
    <w:rsid w:val="002E69CD"/>
    <w:rsid w:val="002F0C37"/>
    <w:rsid w:val="002F31AA"/>
    <w:rsid w:val="002F4AEC"/>
    <w:rsid w:val="002F4FBA"/>
    <w:rsid w:val="0030232C"/>
    <w:rsid w:val="003037B6"/>
    <w:rsid w:val="00317B29"/>
    <w:rsid w:val="003211EC"/>
    <w:rsid w:val="00321CEC"/>
    <w:rsid w:val="00322225"/>
    <w:rsid w:val="0032768C"/>
    <w:rsid w:val="00330866"/>
    <w:rsid w:val="00334827"/>
    <w:rsid w:val="00334B36"/>
    <w:rsid w:val="00343057"/>
    <w:rsid w:val="0035397B"/>
    <w:rsid w:val="00353EB1"/>
    <w:rsid w:val="00357F3C"/>
    <w:rsid w:val="003649E6"/>
    <w:rsid w:val="00367B58"/>
    <w:rsid w:val="003702AE"/>
    <w:rsid w:val="0037709C"/>
    <w:rsid w:val="003801A1"/>
    <w:rsid w:val="00386D5A"/>
    <w:rsid w:val="00387012"/>
    <w:rsid w:val="0038774D"/>
    <w:rsid w:val="003910CC"/>
    <w:rsid w:val="003A3E5A"/>
    <w:rsid w:val="003A7C69"/>
    <w:rsid w:val="003B1813"/>
    <w:rsid w:val="003B36FF"/>
    <w:rsid w:val="003B4A6C"/>
    <w:rsid w:val="003B7805"/>
    <w:rsid w:val="003B7AB4"/>
    <w:rsid w:val="003C61C6"/>
    <w:rsid w:val="003D111A"/>
    <w:rsid w:val="003D459D"/>
    <w:rsid w:val="003E098A"/>
    <w:rsid w:val="003E19BF"/>
    <w:rsid w:val="003E4A2E"/>
    <w:rsid w:val="003E7C61"/>
    <w:rsid w:val="003E7EDD"/>
    <w:rsid w:val="003F26DB"/>
    <w:rsid w:val="003F5920"/>
    <w:rsid w:val="0040116B"/>
    <w:rsid w:val="00401443"/>
    <w:rsid w:val="004032E4"/>
    <w:rsid w:val="0041425D"/>
    <w:rsid w:val="004211A4"/>
    <w:rsid w:val="0043194B"/>
    <w:rsid w:val="004342FA"/>
    <w:rsid w:val="00441547"/>
    <w:rsid w:val="00441CEE"/>
    <w:rsid w:val="00442300"/>
    <w:rsid w:val="0044287A"/>
    <w:rsid w:val="00447380"/>
    <w:rsid w:val="004548B2"/>
    <w:rsid w:val="00454EEC"/>
    <w:rsid w:val="0045797C"/>
    <w:rsid w:val="00460357"/>
    <w:rsid w:val="00461009"/>
    <w:rsid w:val="004722ED"/>
    <w:rsid w:val="0048487C"/>
    <w:rsid w:val="004942DF"/>
    <w:rsid w:val="004949E6"/>
    <w:rsid w:val="004A3566"/>
    <w:rsid w:val="004A5900"/>
    <w:rsid w:val="004B39A1"/>
    <w:rsid w:val="004B75AF"/>
    <w:rsid w:val="004C205A"/>
    <w:rsid w:val="004C31E5"/>
    <w:rsid w:val="004C694D"/>
    <w:rsid w:val="004C7A49"/>
    <w:rsid w:val="004D77BE"/>
    <w:rsid w:val="004D7ABD"/>
    <w:rsid w:val="004E1AA1"/>
    <w:rsid w:val="004E38F5"/>
    <w:rsid w:val="004E52A8"/>
    <w:rsid w:val="004F1FAF"/>
    <w:rsid w:val="004F3BD6"/>
    <w:rsid w:val="004F490B"/>
    <w:rsid w:val="004F5D44"/>
    <w:rsid w:val="00500361"/>
    <w:rsid w:val="005037B2"/>
    <w:rsid w:val="00503AA0"/>
    <w:rsid w:val="00504AB7"/>
    <w:rsid w:val="005058BF"/>
    <w:rsid w:val="005113DE"/>
    <w:rsid w:val="005124A3"/>
    <w:rsid w:val="005232D2"/>
    <w:rsid w:val="00533456"/>
    <w:rsid w:val="00533E62"/>
    <w:rsid w:val="00537942"/>
    <w:rsid w:val="00537D73"/>
    <w:rsid w:val="005401E6"/>
    <w:rsid w:val="0054113F"/>
    <w:rsid w:val="005423CD"/>
    <w:rsid w:val="00550565"/>
    <w:rsid w:val="00551B83"/>
    <w:rsid w:val="005543E1"/>
    <w:rsid w:val="00554E87"/>
    <w:rsid w:val="00563690"/>
    <w:rsid w:val="005640C1"/>
    <w:rsid w:val="00567407"/>
    <w:rsid w:val="00570876"/>
    <w:rsid w:val="005727FA"/>
    <w:rsid w:val="0057425B"/>
    <w:rsid w:val="00575586"/>
    <w:rsid w:val="005806DC"/>
    <w:rsid w:val="00581BCF"/>
    <w:rsid w:val="00587EB4"/>
    <w:rsid w:val="0059115F"/>
    <w:rsid w:val="00596E61"/>
    <w:rsid w:val="00597349"/>
    <w:rsid w:val="005B0A0C"/>
    <w:rsid w:val="005B0A39"/>
    <w:rsid w:val="005B3B97"/>
    <w:rsid w:val="005E0C10"/>
    <w:rsid w:val="005E20E5"/>
    <w:rsid w:val="005E6704"/>
    <w:rsid w:val="005E75F0"/>
    <w:rsid w:val="005F1804"/>
    <w:rsid w:val="005F301A"/>
    <w:rsid w:val="005F6719"/>
    <w:rsid w:val="005F7F3C"/>
    <w:rsid w:val="00601763"/>
    <w:rsid w:val="00604618"/>
    <w:rsid w:val="00607AFD"/>
    <w:rsid w:val="006219A2"/>
    <w:rsid w:val="00623749"/>
    <w:rsid w:val="00632CA6"/>
    <w:rsid w:val="00637050"/>
    <w:rsid w:val="00640C72"/>
    <w:rsid w:val="0064355C"/>
    <w:rsid w:val="00644CEF"/>
    <w:rsid w:val="00646ADA"/>
    <w:rsid w:val="00650B21"/>
    <w:rsid w:val="0066033B"/>
    <w:rsid w:val="00663961"/>
    <w:rsid w:val="006642F5"/>
    <w:rsid w:val="006653FC"/>
    <w:rsid w:val="00666FD9"/>
    <w:rsid w:val="00672EA5"/>
    <w:rsid w:val="006741BC"/>
    <w:rsid w:val="00675994"/>
    <w:rsid w:val="0067663C"/>
    <w:rsid w:val="006838AA"/>
    <w:rsid w:val="00686150"/>
    <w:rsid w:val="00690CC7"/>
    <w:rsid w:val="0069159F"/>
    <w:rsid w:val="006915CB"/>
    <w:rsid w:val="00691B83"/>
    <w:rsid w:val="0069369B"/>
    <w:rsid w:val="00695D58"/>
    <w:rsid w:val="006A11A6"/>
    <w:rsid w:val="006A1A63"/>
    <w:rsid w:val="006A1F1C"/>
    <w:rsid w:val="006A4A46"/>
    <w:rsid w:val="006B092E"/>
    <w:rsid w:val="006B0E56"/>
    <w:rsid w:val="006B5BAD"/>
    <w:rsid w:val="006B5D27"/>
    <w:rsid w:val="006C52E3"/>
    <w:rsid w:val="006D3C40"/>
    <w:rsid w:val="006D5A60"/>
    <w:rsid w:val="006D729D"/>
    <w:rsid w:val="006E0753"/>
    <w:rsid w:val="006E0B23"/>
    <w:rsid w:val="006E23E1"/>
    <w:rsid w:val="006E48BE"/>
    <w:rsid w:val="006F04F7"/>
    <w:rsid w:val="006F12E0"/>
    <w:rsid w:val="006F1C70"/>
    <w:rsid w:val="006F2473"/>
    <w:rsid w:val="006F3387"/>
    <w:rsid w:val="006F4012"/>
    <w:rsid w:val="006F726B"/>
    <w:rsid w:val="00702859"/>
    <w:rsid w:val="007044E4"/>
    <w:rsid w:val="00720F41"/>
    <w:rsid w:val="007237E3"/>
    <w:rsid w:val="007257E8"/>
    <w:rsid w:val="0072637C"/>
    <w:rsid w:val="00726B87"/>
    <w:rsid w:val="007334A3"/>
    <w:rsid w:val="007405EB"/>
    <w:rsid w:val="0074477A"/>
    <w:rsid w:val="007455E4"/>
    <w:rsid w:val="0074577F"/>
    <w:rsid w:val="0074584F"/>
    <w:rsid w:val="0074597B"/>
    <w:rsid w:val="00747F00"/>
    <w:rsid w:val="00750174"/>
    <w:rsid w:val="00753DAF"/>
    <w:rsid w:val="00756B73"/>
    <w:rsid w:val="00765354"/>
    <w:rsid w:val="007670F8"/>
    <w:rsid w:val="00773EDD"/>
    <w:rsid w:val="00781BCF"/>
    <w:rsid w:val="00786AC5"/>
    <w:rsid w:val="00786BC4"/>
    <w:rsid w:val="00791C89"/>
    <w:rsid w:val="007A6DE6"/>
    <w:rsid w:val="007B0525"/>
    <w:rsid w:val="007B306A"/>
    <w:rsid w:val="007B6449"/>
    <w:rsid w:val="007C2CB9"/>
    <w:rsid w:val="007C6EDC"/>
    <w:rsid w:val="007D7DD8"/>
    <w:rsid w:val="007E0825"/>
    <w:rsid w:val="007E21F7"/>
    <w:rsid w:val="007E3F26"/>
    <w:rsid w:val="007E4668"/>
    <w:rsid w:val="007E5E47"/>
    <w:rsid w:val="00805DDE"/>
    <w:rsid w:val="00806D57"/>
    <w:rsid w:val="008076E2"/>
    <w:rsid w:val="008144E5"/>
    <w:rsid w:val="008172D2"/>
    <w:rsid w:val="0081736C"/>
    <w:rsid w:val="0082195E"/>
    <w:rsid w:val="008261B5"/>
    <w:rsid w:val="0082666E"/>
    <w:rsid w:val="00827F99"/>
    <w:rsid w:val="00836BF4"/>
    <w:rsid w:val="008372A7"/>
    <w:rsid w:val="0084236E"/>
    <w:rsid w:val="008445F4"/>
    <w:rsid w:val="008449CC"/>
    <w:rsid w:val="00850F07"/>
    <w:rsid w:val="00864E34"/>
    <w:rsid w:val="00870DE0"/>
    <w:rsid w:val="00875CB9"/>
    <w:rsid w:val="0088086D"/>
    <w:rsid w:val="008847A9"/>
    <w:rsid w:val="008866CC"/>
    <w:rsid w:val="00886E84"/>
    <w:rsid w:val="00887B3C"/>
    <w:rsid w:val="0089307E"/>
    <w:rsid w:val="008A116E"/>
    <w:rsid w:val="008A733C"/>
    <w:rsid w:val="008B162D"/>
    <w:rsid w:val="008B4F0D"/>
    <w:rsid w:val="008D7314"/>
    <w:rsid w:val="008E2382"/>
    <w:rsid w:val="008E26DD"/>
    <w:rsid w:val="008F7675"/>
    <w:rsid w:val="009023BE"/>
    <w:rsid w:val="00904705"/>
    <w:rsid w:val="009073AA"/>
    <w:rsid w:val="00911D54"/>
    <w:rsid w:val="00913427"/>
    <w:rsid w:val="009250BA"/>
    <w:rsid w:val="00933A73"/>
    <w:rsid w:val="00940A6A"/>
    <w:rsid w:val="009438C8"/>
    <w:rsid w:val="00945802"/>
    <w:rsid w:val="0094626C"/>
    <w:rsid w:val="00952308"/>
    <w:rsid w:val="00953026"/>
    <w:rsid w:val="00957F66"/>
    <w:rsid w:val="00961A77"/>
    <w:rsid w:val="00961AF9"/>
    <w:rsid w:val="0097005E"/>
    <w:rsid w:val="009706A0"/>
    <w:rsid w:val="009772F2"/>
    <w:rsid w:val="00993FC2"/>
    <w:rsid w:val="00995206"/>
    <w:rsid w:val="00996D5B"/>
    <w:rsid w:val="009B5C50"/>
    <w:rsid w:val="009C4A8D"/>
    <w:rsid w:val="009C4D0E"/>
    <w:rsid w:val="009C643E"/>
    <w:rsid w:val="009C7827"/>
    <w:rsid w:val="009D29F8"/>
    <w:rsid w:val="009D39D6"/>
    <w:rsid w:val="009D5752"/>
    <w:rsid w:val="009E02B1"/>
    <w:rsid w:val="009E0F48"/>
    <w:rsid w:val="009E71E7"/>
    <w:rsid w:val="009F258A"/>
    <w:rsid w:val="009F2E5E"/>
    <w:rsid w:val="009F3CC5"/>
    <w:rsid w:val="00A02750"/>
    <w:rsid w:val="00A0747C"/>
    <w:rsid w:val="00A14FE6"/>
    <w:rsid w:val="00A25974"/>
    <w:rsid w:val="00A2617E"/>
    <w:rsid w:val="00A27309"/>
    <w:rsid w:val="00A33B6A"/>
    <w:rsid w:val="00A34CA6"/>
    <w:rsid w:val="00A35B49"/>
    <w:rsid w:val="00A4024F"/>
    <w:rsid w:val="00A40759"/>
    <w:rsid w:val="00A41118"/>
    <w:rsid w:val="00A4454F"/>
    <w:rsid w:val="00A46FFD"/>
    <w:rsid w:val="00A4733A"/>
    <w:rsid w:val="00A572B5"/>
    <w:rsid w:val="00A65FE6"/>
    <w:rsid w:val="00A77FB3"/>
    <w:rsid w:val="00A82259"/>
    <w:rsid w:val="00A83F94"/>
    <w:rsid w:val="00A925AE"/>
    <w:rsid w:val="00A946E8"/>
    <w:rsid w:val="00AA02F2"/>
    <w:rsid w:val="00AA4A42"/>
    <w:rsid w:val="00AB038A"/>
    <w:rsid w:val="00AB288D"/>
    <w:rsid w:val="00AC0224"/>
    <w:rsid w:val="00AC0DA3"/>
    <w:rsid w:val="00AC5B05"/>
    <w:rsid w:val="00AD01E6"/>
    <w:rsid w:val="00AD0E06"/>
    <w:rsid w:val="00AD57B7"/>
    <w:rsid w:val="00AE297D"/>
    <w:rsid w:val="00AE3C09"/>
    <w:rsid w:val="00AE49C2"/>
    <w:rsid w:val="00AE7BFA"/>
    <w:rsid w:val="00AF1823"/>
    <w:rsid w:val="00AF6453"/>
    <w:rsid w:val="00AF6E04"/>
    <w:rsid w:val="00B00408"/>
    <w:rsid w:val="00B005C0"/>
    <w:rsid w:val="00B02ED0"/>
    <w:rsid w:val="00B03C0A"/>
    <w:rsid w:val="00B07522"/>
    <w:rsid w:val="00B076CC"/>
    <w:rsid w:val="00B10669"/>
    <w:rsid w:val="00B1719B"/>
    <w:rsid w:val="00B20EFA"/>
    <w:rsid w:val="00B20FCC"/>
    <w:rsid w:val="00B23D8C"/>
    <w:rsid w:val="00B27500"/>
    <w:rsid w:val="00B33D27"/>
    <w:rsid w:val="00B33D3C"/>
    <w:rsid w:val="00B35547"/>
    <w:rsid w:val="00B37D94"/>
    <w:rsid w:val="00B40ACE"/>
    <w:rsid w:val="00B415BE"/>
    <w:rsid w:val="00B43A72"/>
    <w:rsid w:val="00B472A6"/>
    <w:rsid w:val="00B5764B"/>
    <w:rsid w:val="00B64C91"/>
    <w:rsid w:val="00B6614D"/>
    <w:rsid w:val="00B732F0"/>
    <w:rsid w:val="00B74EBB"/>
    <w:rsid w:val="00B75099"/>
    <w:rsid w:val="00B7510C"/>
    <w:rsid w:val="00B751BE"/>
    <w:rsid w:val="00B757C5"/>
    <w:rsid w:val="00B76429"/>
    <w:rsid w:val="00B767A2"/>
    <w:rsid w:val="00B7791B"/>
    <w:rsid w:val="00B817C3"/>
    <w:rsid w:val="00B83A6B"/>
    <w:rsid w:val="00B9112A"/>
    <w:rsid w:val="00B9172D"/>
    <w:rsid w:val="00BA14ED"/>
    <w:rsid w:val="00BA3488"/>
    <w:rsid w:val="00BA7E09"/>
    <w:rsid w:val="00BC560C"/>
    <w:rsid w:val="00BC5A88"/>
    <w:rsid w:val="00BC7B36"/>
    <w:rsid w:val="00BD0E6C"/>
    <w:rsid w:val="00BD2023"/>
    <w:rsid w:val="00BD6F68"/>
    <w:rsid w:val="00BE26CC"/>
    <w:rsid w:val="00BE6F46"/>
    <w:rsid w:val="00BE7FC7"/>
    <w:rsid w:val="00BF2A3F"/>
    <w:rsid w:val="00C10310"/>
    <w:rsid w:val="00C11F02"/>
    <w:rsid w:val="00C16BA0"/>
    <w:rsid w:val="00C16CD4"/>
    <w:rsid w:val="00C17459"/>
    <w:rsid w:val="00C20287"/>
    <w:rsid w:val="00C2382F"/>
    <w:rsid w:val="00C23A6F"/>
    <w:rsid w:val="00C23C65"/>
    <w:rsid w:val="00C262CB"/>
    <w:rsid w:val="00C3535C"/>
    <w:rsid w:val="00C355D0"/>
    <w:rsid w:val="00C36418"/>
    <w:rsid w:val="00C36AAE"/>
    <w:rsid w:val="00C41867"/>
    <w:rsid w:val="00C52C37"/>
    <w:rsid w:val="00C55EA8"/>
    <w:rsid w:val="00C73143"/>
    <w:rsid w:val="00C734F4"/>
    <w:rsid w:val="00C75A10"/>
    <w:rsid w:val="00C80191"/>
    <w:rsid w:val="00C84E9D"/>
    <w:rsid w:val="00C8681F"/>
    <w:rsid w:val="00C90D99"/>
    <w:rsid w:val="00C91109"/>
    <w:rsid w:val="00C9432A"/>
    <w:rsid w:val="00C94BB7"/>
    <w:rsid w:val="00C953B4"/>
    <w:rsid w:val="00C96ED3"/>
    <w:rsid w:val="00C97077"/>
    <w:rsid w:val="00CA1EA2"/>
    <w:rsid w:val="00CA359D"/>
    <w:rsid w:val="00CA61CA"/>
    <w:rsid w:val="00CA7361"/>
    <w:rsid w:val="00CB0E55"/>
    <w:rsid w:val="00CB3350"/>
    <w:rsid w:val="00CB35C6"/>
    <w:rsid w:val="00CB6548"/>
    <w:rsid w:val="00CC260A"/>
    <w:rsid w:val="00CC6132"/>
    <w:rsid w:val="00CD0376"/>
    <w:rsid w:val="00CD0E47"/>
    <w:rsid w:val="00CE2437"/>
    <w:rsid w:val="00CE296D"/>
    <w:rsid w:val="00CE47ED"/>
    <w:rsid w:val="00CE61BD"/>
    <w:rsid w:val="00D01683"/>
    <w:rsid w:val="00D01C5D"/>
    <w:rsid w:val="00D06DE8"/>
    <w:rsid w:val="00D071E3"/>
    <w:rsid w:val="00D07C20"/>
    <w:rsid w:val="00D101D2"/>
    <w:rsid w:val="00D15D50"/>
    <w:rsid w:val="00D176BD"/>
    <w:rsid w:val="00D24077"/>
    <w:rsid w:val="00D279A7"/>
    <w:rsid w:val="00D27A5F"/>
    <w:rsid w:val="00D30FEE"/>
    <w:rsid w:val="00D32F51"/>
    <w:rsid w:val="00D37F68"/>
    <w:rsid w:val="00D41707"/>
    <w:rsid w:val="00D4290F"/>
    <w:rsid w:val="00D446A5"/>
    <w:rsid w:val="00D46336"/>
    <w:rsid w:val="00D465DA"/>
    <w:rsid w:val="00D537C9"/>
    <w:rsid w:val="00D54A8B"/>
    <w:rsid w:val="00D62324"/>
    <w:rsid w:val="00D63228"/>
    <w:rsid w:val="00D67C2C"/>
    <w:rsid w:val="00D74711"/>
    <w:rsid w:val="00D75587"/>
    <w:rsid w:val="00D80DF1"/>
    <w:rsid w:val="00D90C6A"/>
    <w:rsid w:val="00D93BAE"/>
    <w:rsid w:val="00D94E6F"/>
    <w:rsid w:val="00DA15E3"/>
    <w:rsid w:val="00DA2546"/>
    <w:rsid w:val="00DA28C5"/>
    <w:rsid w:val="00DA403B"/>
    <w:rsid w:val="00DA630E"/>
    <w:rsid w:val="00DA6867"/>
    <w:rsid w:val="00DB20C6"/>
    <w:rsid w:val="00DB2750"/>
    <w:rsid w:val="00DB445C"/>
    <w:rsid w:val="00DB7D16"/>
    <w:rsid w:val="00DC25D9"/>
    <w:rsid w:val="00DC6E44"/>
    <w:rsid w:val="00DD41E5"/>
    <w:rsid w:val="00DE173F"/>
    <w:rsid w:val="00DE364B"/>
    <w:rsid w:val="00DE43A1"/>
    <w:rsid w:val="00DE5508"/>
    <w:rsid w:val="00DE692D"/>
    <w:rsid w:val="00DE6AF4"/>
    <w:rsid w:val="00DF004A"/>
    <w:rsid w:val="00DF26BC"/>
    <w:rsid w:val="00DF27A7"/>
    <w:rsid w:val="00DF5C50"/>
    <w:rsid w:val="00E12727"/>
    <w:rsid w:val="00E17343"/>
    <w:rsid w:val="00E24BEA"/>
    <w:rsid w:val="00E27CEA"/>
    <w:rsid w:val="00E31C01"/>
    <w:rsid w:val="00E37765"/>
    <w:rsid w:val="00E4280E"/>
    <w:rsid w:val="00E5585A"/>
    <w:rsid w:val="00E6186D"/>
    <w:rsid w:val="00E62F9F"/>
    <w:rsid w:val="00E67564"/>
    <w:rsid w:val="00E7051F"/>
    <w:rsid w:val="00E70530"/>
    <w:rsid w:val="00E70F53"/>
    <w:rsid w:val="00E7274E"/>
    <w:rsid w:val="00E73855"/>
    <w:rsid w:val="00E77775"/>
    <w:rsid w:val="00E77A10"/>
    <w:rsid w:val="00E817FD"/>
    <w:rsid w:val="00E83900"/>
    <w:rsid w:val="00E83E2C"/>
    <w:rsid w:val="00E935BC"/>
    <w:rsid w:val="00E9501E"/>
    <w:rsid w:val="00EA2277"/>
    <w:rsid w:val="00EB5EB6"/>
    <w:rsid w:val="00EC39AD"/>
    <w:rsid w:val="00EC4D55"/>
    <w:rsid w:val="00ED24FB"/>
    <w:rsid w:val="00ED2F0C"/>
    <w:rsid w:val="00EE1876"/>
    <w:rsid w:val="00EF07CC"/>
    <w:rsid w:val="00EF55B2"/>
    <w:rsid w:val="00EF5E69"/>
    <w:rsid w:val="00F00554"/>
    <w:rsid w:val="00F01430"/>
    <w:rsid w:val="00F01D5C"/>
    <w:rsid w:val="00F11A41"/>
    <w:rsid w:val="00F12A60"/>
    <w:rsid w:val="00F1346D"/>
    <w:rsid w:val="00F26A5C"/>
    <w:rsid w:val="00F301E1"/>
    <w:rsid w:val="00F4030A"/>
    <w:rsid w:val="00F5583B"/>
    <w:rsid w:val="00F55FF2"/>
    <w:rsid w:val="00F6264B"/>
    <w:rsid w:val="00F631BD"/>
    <w:rsid w:val="00F65B28"/>
    <w:rsid w:val="00F66FF4"/>
    <w:rsid w:val="00F708DB"/>
    <w:rsid w:val="00F81A68"/>
    <w:rsid w:val="00F84395"/>
    <w:rsid w:val="00F85D12"/>
    <w:rsid w:val="00F94794"/>
    <w:rsid w:val="00F95FD5"/>
    <w:rsid w:val="00F96CAE"/>
    <w:rsid w:val="00FA591B"/>
    <w:rsid w:val="00FB3A2A"/>
    <w:rsid w:val="00FC4587"/>
    <w:rsid w:val="00FD2191"/>
    <w:rsid w:val="00FD4975"/>
    <w:rsid w:val="00FE5454"/>
    <w:rsid w:val="00FF1F14"/>
    <w:rsid w:val="00FF3576"/>
    <w:rsid w:val="05D6B29F"/>
    <w:rsid w:val="16C52523"/>
    <w:rsid w:val="3BD97E2A"/>
    <w:rsid w:val="6B0104ED"/>
    <w:rsid w:val="7AF99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A7B1D"/>
  <w15:docId w15:val="{8FDF63C2-F3AE-439A-81F4-D8501659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unhideWhenUsed="1"/>
    <w:lsdException w:name="List Bullet"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CC"/>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00229D"/>
    <w:pPr>
      <w:keepNext/>
      <w:keepLines/>
      <w:numPr>
        <w:numId w:val="1"/>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1"/>
      </w:numPr>
      <w:tabs>
        <w:tab w:val="left" w:pos="3686"/>
      </w:tabs>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00229D"/>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00229D"/>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00229D"/>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00229D"/>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00229D"/>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basedOn w:val="Standaardalinea-lettertype"/>
    <w:link w:val="Voettekst"/>
    <w:rsid w:val="00F01D5C"/>
    <w:rPr>
      <w:rFonts w:ascii="FlandersArtSans-Regular" w:hAnsi="FlandersArtSans-Regular" w:cs="Times New Roman"/>
      <w:lang w:val="nl-BE" w:eastAsia="nl-BE" w:bidi="ar-SA"/>
    </w:rPr>
  </w:style>
  <w:style w:type="paragraph" w:styleId="Lijstalinea">
    <w:name w:val="List Paragraph"/>
    <w:basedOn w:val="Standaard"/>
    <w:uiPriority w:val="34"/>
    <w:qFormat/>
    <w:rsid w:val="0000229D"/>
    <w:pPr>
      <w:ind w:left="720"/>
      <w:contextualSpacing/>
    </w:p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B20FCC"/>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B20FCC"/>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B20FCC"/>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B20FCC"/>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B20FCC"/>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B20FCC"/>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B20FCC"/>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B20FCC"/>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B20FCC"/>
    <w:rPr>
      <w:rFonts w:ascii="FlandersArtSerif-Regular" w:eastAsiaTheme="majorEastAsia"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0A3FB6"/>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qFormat/>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1E6CD2"/>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basedOn w:val="Standaardalinea-lettertype"/>
    <w:semiHidden/>
    <w:rsid w:val="008B162D"/>
    <w:rPr>
      <w:color w:val="726C02" w:themeColor="accent3" w:themeShade="80"/>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basedOn w:val="Standaardalinea-lettertype"/>
    <w:uiPriority w:val="99"/>
    <w:semiHidden/>
    <w:unhideWhenUsed/>
    <w:rsid w:val="003037B6"/>
    <w:rPr>
      <w:sz w:val="16"/>
      <w:szCs w:val="16"/>
    </w:rPr>
  </w:style>
  <w:style w:type="paragraph" w:styleId="Tekstopmerking">
    <w:name w:val="annotation text"/>
    <w:basedOn w:val="Standaard"/>
    <w:link w:val="TekstopmerkingChar"/>
    <w:uiPriority w:val="99"/>
    <w:semiHidden/>
    <w:unhideWhenUsed/>
    <w:rsid w:val="003037B6"/>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basedOn w:val="Tekstopmerking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rsid w:val="00D41707"/>
    <w:pPr>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D41707"/>
    <w:rPr>
      <w:rFonts w:ascii="FlandersArtSans-Medium" w:eastAsiaTheme="majorEastAsia" w:hAnsi="FlandersArtSans-Medium"/>
      <w:caps/>
      <w:spacing w:val="5"/>
      <w:sz w:val="100"/>
      <w:szCs w:val="56"/>
      <w:u w:val="single"/>
      <w:lang w:val="nl-BE" w:bidi="ar-SA"/>
    </w:rPr>
  </w:style>
  <w:style w:type="character" w:styleId="Subtielebenadrukking">
    <w:name w:val="Subtle Emphasis"/>
    <w:basedOn w:val="Standaardalinea-lettertype"/>
    <w:uiPriority w:val="1"/>
    <w:rsid w:val="007C6EDC"/>
    <w:rPr>
      <w:iCs/>
      <w:color w:val="9C9A9A" w:themeColor="text1" w:themeTint="7F"/>
    </w:rPr>
  </w:style>
  <w:style w:type="character" w:styleId="Nadruk">
    <w:name w:val="Emphasis"/>
    <w:basedOn w:val="Standaardalinea-lettertype"/>
    <w:uiPriority w:val="1"/>
    <w:rsid w:val="0000229D"/>
    <w:rPr>
      <w:b/>
      <w:i/>
      <w:iCs/>
    </w:rPr>
  </w:style>
  <w:style w:type="character" w:styleId="Voetnootmarkering">
    <w:name w:val="footnote reference"/>
    <w:basedOn w:val="Standaardalinea-lettertype"/>
    <w:uiPriority w:val="99"/>
    <w:unhideWhenUsed/>
    <w:rsid w:val="0000229D"/>
    <w:rPr>
      <w:vertAlign w:val="superscript"/>
    </w:rPr>
  </w:style>
  <w:style w:type="paragraph" w:styleId="Voetnoottekst">
    <w:name w:val="footnote text"/>
    <w:basedOn w:val="Standaard"/>
    <w:link w:val="VoetnoottekstChar"/>
    <w:uiPriority w:val="99"/>
    <w:unhideWhenUsed/>
    <w:rsid w:val="0000229D"/>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503AA0"/>
    <w:rPr>
      <w:rFonts w:ascii="FlandersArtSerif-Regular" w:eastAsiaTheme="minorHAnsi" w:hAnsi="FlandersArtSerif-Regular" w:cstheme="minorBidi"/>
      <w:color w:val="1C1A15" w:themeColor="background2" w:themeShade="1A"/>
      <w:sz w:val="14"/>
      <w:szCs w:val="20"/>
      <w:lang w:val="nl-BE" w:bidi="ar-SA"/>
    </w:rPr>
  </w:style>
  <w:style w:type="paragraph" w:styleId="Lijstnummering5">
    <w:name w:val="List Number 5"/>
    <w:basedOn w:val="Lijstalinea"/>
    <w:uiPriority w:val="2"/>
    <w:semiHidden/>
    <w:unhideWhenUsed/>
    <w:rsid w:val="006A11A6"/>
    <w:pPr>
      <w:numPr>
        <w:numId w:val="9"/>
      </w:numPr>
      <w:ind w:left="1418" w:hanging="284"/>
    </w:pPr>
    <w:rPr>
      <w:rFonts w:asciiTheme="minorHAnsi" w:eastAsiaTheme="minorHAnsi" w:hAnsiTheme="minorHAnsi" w:cstheme="minorBidi"/>
      <w:color w:val="1C1A15" w:themeColor="background2" w:themeShade="1A"/>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left="284"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10"/>
      </w:numPr>
      <w:ind w:left="284" w:hanging="284"/>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6A11A6"/>
    <w:pPr>
      <w:numPr>
        <w:numId w:val="11"/>
      </w:numPr>
      <w:ind w:left="567" w:hanging="283"/>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6A11A6"/>
    <w:pPr>
      <w:numPr>
        <w:numId w:val="2"/>
      </w:numPr>
      <w:ind w:left="851" w:hanging="284"/>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3910CC"/>
    <w:pPr>
      <w:numPr>
        <w:numId w:val="3"/>
      </w:numPr>
      <w:ind w:left="1134" w:hanging="283"/>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033689"/>
    <w:pPr>
      <w:numPr>
        <w:numId w:val="4"/>
      </w:numPr>
      <w:ind w:left="1418" w:hanging="284"/>
      <w:contextualSpacing/>
    </w:pPr>
    <w:rPr>
      <w:rFonts w:asciiTheme="minorHAnsi" w:eastAsiaTheme="minorHAnsi" w:hAnsiTheme="minorHAnsi" w:cstheme="minorBidi"/>
      <w:color w:val="1C1A15" w:themeColor="background2" w:themeShade="1A"/>
      <w:lang w:eastAsia="en-US"/>
    </w:rPr>
  </w:style>
  <w:style w:type="paragraph" w:styleId="Lijstnummering">
    <w:name w:val="List Number"/>
    <w:basedOn w:val="Standaard"/>
    <w:uiPriority w:val="2"/>
    <w:semiHidden/>
    <w:unhideWhenUsed/>
    <w:rsid w:val="006A11A6"/>
    <w:pPr>
      <w:numPr>
        <w:numId w:val="5"/>
      </w:numPr>
      <w:ind w:left="284" w:hanging="284"/>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6A11A6"/>
    <w:pPr>
      <w:numPr>
        <w:numId w:val="6"/>
      </w:numPr>
      <w:ind w:left="567" w:hanging="283"/>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6A11A6"/>
    <w:pPr>
      <w:numPr>
        <w:numId w:val="7"/>
      </w:numPr>
      <w:ind w:left="851" w:hanging="284"/>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6A11A6"/>
    <w:pPr>
      <w:numPr>
        <w:numId w:val="8"/>
      </w:numPr>
      <w:ind w:left="1134" w:hanging="283"/>
    </w:pPr>
    <w:rPr>
      <w:rFonts w:asciiTheme="minorHAnsi" w:eastAsiaTheme="minorHAnsi" w:hAnsiTheme="minorHAnsi" w:cstheme="minorBidi"/>
      <w:color w:val="1C1A15" w:themeColor="background2" w:themeShade="1A"/>
      <w:lang w:eastAsia="en-US"/>
    </w:rPr>
  </w:style>
  <w:style w:type="table" w:customStyle="1" w:styleId="VO">
    <w:name w:val="VO"/>
    <w:basedOn w:val="Standaardtabel"/>
    <w:uiPriority w:val="63"/>
    <w:rsid w:val="001E27EB"/>
    <w:pPr>
      <w:spacing w:after="0" w:line="240" w:lineRule="auto"/>
      <w:jc w:val="center"/>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customStyle="1" w:styleId="Tabelheader">
    <w:name w:val="Tabel header"/>
    <w:basedOn w:val="Standaard"/>
    <w:uiPriority w:val="7"/>
    <w:qFormat/>
    <w:rsid w:val="00D41707"/>
    <w:pPr>
      <w:tabs>
        <w:tab w:val="left" w:pos="3686"/>
      </w:tabs>
      <w:spacing w:line="240" w:lineRule="auto"/>
      <w:contextualSpacing/>
      <w:jc w:val="center"/>
    </w:pPr>
    <w:rPr>
      <w:rFonts w:ascii="FlandersArtSerif-Medium" w:eastAsiaTheme="minorHAnsi" w:hAnsi="FlandersArtSerif-Medium" w:cstheme="minorBidi"/>
      <w:bCs/>
      <w:color w:val="FFFFFF" w:themeColor="background1"/>
      <w:sz w:val="17"/>
      <w:lang w:eastAsia="en-US"/>
    </w:rPr>
  </w:style>
  <w:style w:type="paragraph" w:customStyle="1" w:styleId="Tabelinhoud">
    <w:name w:val="Tabel inhoud"/>
    <w:basedOn w:val="Standaard"/>
    <w:uiPriority w:val="7"/>
    <w:qFormat/>
    <w:rsid w:val="00D41707"/>
    <w:pPr>
      <w:tabs>
        <w:tab w:val="left" w:pos="3686"/>
      </w:tabs>
      <w:contextualSpacing/>
      <w:jc w:val="center"/>
    </w:pPr>
    <w:rPr>
      <w:rFonts w:ascii="FlandersArtSerif-Regular" w:eastAsiaTheme="minorHAnsi" w:hAnsi="FlandersArtSerif-Regular" w:cstheme="minorBidi"/>
      <w:bCs/>
      <w:color w:val="1C1A15" w:themeColor="background2" w:themeShade="1A"/>
      <w:sz w:val="17"/>
      <w:szCs w:val="17"/>
      <w:lang w:eastAsia="en-US"/>
    </w:rPr>
  </w:style>
  <w:style w:type="paragraph" w:styleId="Ballontekst">
    <w:name w:val="Balloon Text"/>
    <w:basedOn w:val="Standaard"/>
    <w:link w:val="BallontekstChar"/>
    <w:uiPriority w:val="99"/>
    <w:semiHidden/>
    <w:unhideWhenUsed/>
    <w:rsid w:val="00BE26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CC"/>
    <w:rPr>
      <w:rFonts w:ascii="Tahoma" w:hAnsi="Tahoma" w:cs="Tahoma"/>
      <w:sz w:val="16"/>
      <w:szCs w:val="16"/>
      <w:lang w:val="nl-BE" w:eastAsia="nl-BE" w:bidi="ar-SA"/>
    </w:rPr>
  </w:style>
  <w:style w:type="character" w:styleId="Onopgelostemelding">
    <w:name w:val="Unresolved Mention"/>
    <w:basedOn w:val="Standaardalinea-lettertype"/>
    <w:uiPriority w:val="99"/>
    <w:semiHidden/>
    <w:unhideWhenUsed/>
    <w:rsid w:val="00E37765"/>
    <w:rPr>
      <w:color w:val="808080"/>
      <w:shd w:val="clear" w:color="auto" w:fill="E6E6E6"/>
    </w:rPr>
  </w:style>
  <w:style w:type="character" w:styleId="Zwaar">
    <w:name w:val="Strong"/>
    <w:basedOn w:val="Standaardalinea-lettertype"/>
    <w:uiPriority w:val="22"/>
    <w:qFormat/>
    <w:rsid w:val="008B4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6899">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6656948">
      <w:bodyDiv w:val="1"/>
      <w:marLeft w:val="0"/>
      <w:marRight w:val="0"/>
      <w:marTop w:val="0"/>
      <w:marBottom w:val="0"/>
      <w:divBdr>
        <w:top w:val="none" w:sz="0" w:space="0" w:color="auto"/>
        <w:left w:val="none" w:sz="0" w:space="0" w:color="auto"/>
        <w:bottom w:val="none" w:sz="0" w:space="0" w:color="auto"/>
        <w:right w:val="none" w:sz="0" w:space="0" w:color="auto"/>
      </w:divBdr>
    </w:div>
    <w:div w:id="21180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intern/outplacementbegeleiding" TargetMode="Externa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8/08/relationships/commentsExtensible" Target="commentsExtensible.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47" ma:contentTypeDescription="Een nieuw document maken." ma:contentTypeScope="" ma:versionID="e67d4979bc9781e774825307150b421b">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f4270e7c3571ce545438f57061c0b3e5"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Checklist"/>
          <xsd:enumeration value="Informatie"/>
          <xsd:enumeration value="Vlimpershandleiding"/>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andel parlementaire vraag"/>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taking"/>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f wijzig rapport (rapportenshop)"/>
              <xsd:enumeration value="Maak ondernemingsplan 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 grafisch ontwerp"/>
              <xsd:enumeration value="Publiceer/verspreid nieuws"/>
              <xsd:enumeration value="Publiceer webpagina"/>
              <xsd:enumeration value="Rapporteer over specifiek onderwerp"/>
              <xsd:enumeration value="Rekruteer en selecte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enumeration value="Zet abonnement openbaar vervoer stop"/>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19</Value>
      <Value>24</Value>
    </TaxCatchAll>
    <m21b10daf4fa4b39aa1362bfdb4d858f xmlns="7df18802-3da7-468c-8026-4a10a95bf0bd">
      <Terms xmlns="http://schemas.microsoft.com/office/infopath/2007/PartnerControls"/>
    </m21b10daf4fa4b39aa1362bfdb4d858f>
    <DocumentSetDescription xmlns="http://schemas.microsoft.com/sharepoint/v3">Brief aan personeelslid met outplacementaanbod</DocumentSetDescription>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Uitstroom</TermName>
          <TermId xmlns="http://schemas.microsoft.com/office/infopath/2007/PartnerControls">c15f57e7-a037-4d6f-88f0-7cf399ff43bc</TermId>
        </TermInfo>
      </Terms>
    </hcb21a1d9d1049cb92ff0af85b74e037>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Proceseigenaar xmlns="7df18802-3da7-468c-8026-4a10a95bf0bd">
      <UserInfo>
        <DisplayName>Wullems Mieke</DisplayName>
        <AccountId>447</AccountId>
        <AccountType/>
      </UserInfo>
    </Proceseigenaar>
    <N_Documenttype xmlns="d52ecbb6-9ff9-4162-ae67-9d3034b5866a">Sjabloon brief</N_Documenttype>
    <Status xmlns="d52ecbb6-9ff9-4162-ae67-9d3034b5866a" xsi:nil="true"/>
    <N_Variant xmlns="d52ecbb6-9ff9-4162-ae67-9d3034b5866a">Ontslag</N_Variant>
    <_dlc_DocId xmlns="7df18802-3da7-468c-8026-4a10a95bf0bd">DOCID-260704268-7004</_dlc_DocId>
    <_dlc_DocIdUrl xmlns="7df18802-3da7-468c-8026-4a10a95bf0bd">
      <Url>https://vlaamseoverheid.sharepoint.com/sites/ago/proc/_layouts/15/DocIdRedir.aspx?ID=DOCID-260704268-7004</Url>
      <Description>DOCID-260704268-7004</Description>
    </_dlc_DocIdUrl>
    <Procesnaam xmlns="8970ed2e-8af3-4e88-a5be-8816c47d1ddb">Handel uitdiensttreding af</Procesnaam>
    <lcf76f155ced4ddcb4097134ff3c332f xmlns="8970ed2e-8af3-4e88-a5be-8816c47d1ddb">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2E2FA-9196-4E20-9102-352D106DE569}">
  <ds:schemaRefs>
    <ds:schemaRef ds:uri="http://schemas.microsoft.com/sharepoint/events"/>
  </ds:schemaRefs>
</ds:datastoreItem>
</file>

<file path=customXml/itemProps2.xml><?xml version="1.0" encoding="utf-8"?>
<ds:datastoreItem xmlns:ds="http://schemas.openxmlformats.org/officeDocument/2006/customXml" ds:itemID="{C918BD2F-FE4E-4D96-B044-7A938EB4C208}">
  <ds:schemaRefs>
    <ds:schemaRef ds:uri="http://schemas.microsoft.com/office/2006/metadata/customXsn"/>
  </ds:schemaRefs>
</ds:datastoreItem>
</file>

<file path=customXml/itemProps3.xml><?xml version="1.0" encoding="utf-8"?>
<ds:datastoreItem xmlns:ds="http://schemas.openxmlformats.org/officeDocument/2006/customXml" ds:itemID="{001F3B2E-6D13-4064-9169-80F8EA24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F0C6C-CCBC-40B8-9286-F960916230C7}">
  <ds:schemaRefs>
    <ds:schemaRef ds:uri="http://schemas.openxmlformats.org/officeDocument/2006/bibliography"/>
  </ds:schemaRefs>
</ds:datastoreItem>
</file>

<file path=customXml/itemProps5.xml><?xml version="1.0" encoding="utf-8"?>
<ds:datastoreItem xmlns:ds="http://schemas.openxmlformats.org/officeDocument/2006/customXml" ds:itemID="{B0F14E17-5F0A-4064-9E11-2EC91EAA78A8}">
  <ds:schemaRefs>
    <ds:schemaRef ds:uri="http://schemas.microsoft.com/office/2006/metadata/properties"/>
    <ds:schemaRef ds:uri="http://schemas.microsoft.com/office/infopath/2007/PartnerControls"/>
    <ds:schemaRef ds:uri="9a9ec0f0-7796-43d0-ac1f-4c8c46ee0bd1"/>
    <ds:schemaRef ds:uri="7df18802-3da7-468c-8026-4a10a95bf0bd"/>
    <ds:schemaRef ds:uri="http://schemas.microsoft.com/sharepoint/v3"/>
    <ds:schemaRef ds:uri="d52ecbb6-9ff9-4162-ae67-9d3034b5866a"/>
    <ds:schemaRef ds:uri="8970ed2e-8af3-4e88-a5be-8816c47d1ddb"/>
  </ds:schemaRefs>
</ds:datastoreItem>
</file>

<file path=customXml/itemProps6.xml><?xml version="1.0" encoding="utf-8"?>
<ds:datastoreItem xmlns:ds="http://schemas.openxmlformats.org/officeDocument/2006/customXml" ds:itemID="{F09E1940-E3B6-49DC-9637-CDFA08A3D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4945</Characters>
  <Application>Microsoft Office Word</Application>
  <DocSecurity>0</DocSecurity>
  <Lines>41</Lines>
  <Paragraphs>11</Paragraphs>
  <ScaleCrop>false</ScaleCrop>
  <Company>Vlaamse Overheid</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uitdiensttreding af</dc:title>
  <dc:creator>Smekens, Silke</dc:creator>
  <cp:keywords/>
  <cp:lastModifiedBy>Wullems Mieke</cp:lastModifiedBy>
  <cp:revision>2</cp:revision>
  <cp:lastPrinted>2015-12-10T13:12:00Z</cp:lastPrinted>
  <dcterms:created xsi:type="dcterms:W3CDTF">2022-12-02T07:41:00Z</dcterms:created>
  <dcterms:modified xsi:type="dcterms:W3CDTF">2022-12-02T07:41:00Z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Procesgroep1">
    <vt:lpwstr>24</vt:lpwstr>
  </property>
  <property fmtid="{D5CDD505-2E9C-101B-9397-08002B2CF9AE}" pid="5" name="Procesdomein">
    <vt:lpwstr>19</vt:lpwstr>
  </property>
  <property fmtid="{D5CDD505-2E9C-101B-9397-08002B2CF9AE}" pid="6" name="Procesgroep0">
    <vt:lpwstr>24;#Uitstroom|c15f57e7-a037-4d6f-88f0-7cf399ff43bc</vt:lpwstr>
  </property>
  <property fmtid="{D5CDD505-2E9C-101B-9397-08002B2CF9AE}" pid="7" name="he92a31b9f84407d94dfdf0ee094faa3">
    <vt:lpwstr>Uitstroom|c15f57e7-a037-4d6f-88f0-7cf399ff43bc</vt:lpwstr>
  </property>
  <property fmtid="{D5CDD505-2E9C-101B-9397-08002B2CF9AE}" pid="8" name="AuthorIds_UIVersion_1024">
    <vt:lpwstr>447</vt:lpwstr>
  </property>
  <property fmtid="{D5CDD505-2E9C-101B-9397-08002B2CF9AE}" pid="9" name="_dlc_DocIdItemGuid">
    <vt:lpwstr>66a31ed8-c409-4cb9-a0f3-c028dac30d26</vt:lpwstr>
  </property>
  <property fmtid="{D5CDD505-2E9C-101B-9397-08002B2CF9AE}" pid="10" name="_docset_NoMedatataSyncRequired">
    <vt:lpwstr>False</vt:lpwstr>
  </property>
  <property fmtid="{D5CDD505-2E9C-101B-9397-08002B2CF9AE}" pid="11" name="Dataclass">
    <vt:lpwstr>2 - Intern</vt:lpwstr>
  </property>
  <property fmtid="{D5CDD505-2E9C-101B-9397-08002B2CF9AE}" pid="12" name="N_Opslagplaats">
    <vt:lpwstr>SP Processen AgObreed</vt:lpwstr>
  </property>
  <property fmtid="{D5CDD505-2E9C-101B-9397-08002B2CF9AE}" pid="13" name="AuthorIds_UIVersion_1536">
    <vt:lpwstr>447</vt:lpwstr>
  </property>
  <property fmtid="{D5CDD505-2E9C-101B-9397-08002B2CF9AE}" pid="14" name="AuthorIds_UIVersion_2561">
    <vt:lpwstr>447</vt:lpwstr>
  </property>
  <property fmtid="{D5CDD505-2E9C-101B-9397-08002B2CF9AE}" pid="15" name="AuthorIds_UIVersion_2562">
    <vt:lpwstr>447</vt:lpwstr>
  </property>
  <property fmtid="{D5CDD505-2E9C-101B-9397-08002B2CF9AE}" pid="16" name="AuthorIds_UIVersion_3584">
    <vt:lpwstr>447</vt:lpwstr>
  </property>
  <property fmtid="{D5CDD505-2E9C-101B-9397-08002B2CF9AE}" pid="17" name="AuthorIds_UIVersion_3586">
    <vt:lpwstr>447</vt:lpwstr>
  </property>
  <property fmtid="{D5CDD505-2E9C-101B-9397-08002B2CF9AE}" pid="18" name="Procesnaam0">
    <vt:lpwstr>Afsluiten van personeelsdossier</vt:lpwstr>
  </property>
  <property fmtid="{D5CDD505-2E9C-101B-9397-08002B2CF9AE}" pid="19" name="MediaServiceImageTags">
    <vt:lpwstr/>
  </property>
</Properties>
</file>