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E7FAE6" w14:textId="77777777" w:rsidR="002C6386" w:rsidRPr="0049605C" w:rsidRDefault="00752D67" w:rsidP="002C6386">
      <w:pPr>
        <w:pStyle w:val="HeaderenFooterpagina1"/>
        <w:tabs>
          <w:tab w:val="right" w:pos="9921"/>
        </w:tabs>
        <w:spacing w:after="600"/>
        <w:jc w:val="left"/>
        <w:rPr>
          <w:rStyle w:val="KoptekstChar"/>
        </w:rPr>
      </w:pPr>
      <w:r>
        <w:tab/>
      </w:r>
      <w:r w:rsidR="002C6386">
        <w:rPr>
          <w:noProof/>
          <w:lang w:eastAsia="nl-BE"/>
        </w:rPr>
        <w:drawing>
          <wp:anchor distT="0" distB="0" distL="114300" distR="114300" simplePos="0" relativeHeight="251659264" behindDoc="0" locked="0" layoutInCell="1" allowOverlap="1" wp14:anchorId="385748AB" wp14:editId="078B8E68">
            <wp:simplePos x="0" y="0"/>
            <wp:positionH relativeFrom="page">
              <wp:posOffset>715992</wp:posOffset>
            </wp:positionH>
            <wp:positionV relativeFrom="page">
              <wp:posOffset>545385</wp:posOffset>
            </wp:positionV>
            <wp:extent cx="3225600" cy="660884"/>
            <wp:effectExtent l="0" t="0" r="0" b="0"/>
            <wp:wrapNone/>
            <wp:docPr id="3" name="Afbeelding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iteit-3-regels-koppen.png"/>
                    <pic:cNvPicPr/>
                  </pic:nvPicPr>
                  <pic:blipFill>
                    <a:blip r:embed="rId9">
                      <a:extLst>
                        <a:ext uri="{28A0092B-C50C-407E-A947-70E740481C1C}">
                          <a14:useLocalDpi xmlns:a14="http://schemas.microsoft.com/office/drawing/2010/main" val="0"/>
                        </a:ext>
                      </a:extLst>
                    </a:blip>
                    <a:stretch>
                      <a:fillRect/>
                    </a:stretch>
                  </pic:blipFill>
                  <pic:spPr>
                    <a:xfrm>
                      <a:off x="0" y="0"/>
                      <a:ext cx="3225600" cy="660884"/>
                    </a:xfrm>
                    <a:prstGeom prst="rect">
                      <a:avLst/>
                    </a:prstGeom>
                  </pic:spPr>
                </pic:pic>
              </a:graphicData>
            </a:graphic>
          </wp:anchor>
        </w:drawing>
      </w:r>
      <w:r w:rsidR="002C6386">
        <w:rPr>
          <w:noProof/>
          <w:sz w:val="32"/>
          <w:szCs w:val="32"/>
          <w:lang w:eastAsia="en-GB"/>
        </w:rPr>
        <w:tab/>
      </w:r>
      <w:r w:rsidR="002C6386">
        <w:rPr>
          <w:noProof/>
          <w:sz w:val="32"/>
          <w:szCs w:val="32"/>
          <w:lang w:eastAsia="en-GB"/>
        </w:rPr>
        <w:tab/>
      </w:r>
    </w:p>
    <w:p w14:paraId="5991226B" w14:textId="77777777" w:rsidR="002C6386" w:rsidRPr="0049605C" w:rsidRDefault="002C6386" w:rsidP="002C6386">
      <w:pPr>
        <w:pStyle w:val="HeaderenFooterpagina1"/>
        <w:tabs>
          <w:tab w:val="right" w:pos="9921"/>
        </w:tabs>
        <w:spacing w:after="600"/>
        <w:jc w:val="left"/>
        <w:rPr>
          <w:rStyle w:val="KoptekstChar"/>
        </w:rPr>
      </w:pPr>
      <w:r>
        <w:rPr>
          <w:noProof/>
          <w:sz w:val="32"/>
          <w:szCs w:val="32"/>
          <w:lang w:eastAsia="en-GB"/>
        </w:rPr>
        <w:tab/>
      </w:r>
      <w:r>
        <w:rPr>
          <w:rStyle w:val="KoptekstChar"/>
        </w:rPr>
        <w:t>/ model</w:t>
      </w:r>
    </w:p>
    <w:p w14:paraId="2FE24D0C" w14:textId="77777777" w:rsidR="00752D67" w:rsidRDefault="00752D67" w:rsidP="00752D67">
      <w:pPr>
        <w:pStyle w:val="streepjes"/>
      </w:pPr>
      <w:r>
        <w:t>////////////</w:t>
      </w:r>
      <w:r w:rsidRPr="00FF15EB">
        <w:t>////////////////////////////////////////////////////////////////////////////////////////////////////////////////////////////////////////////////////</w:t>
      </w:r>
    </w:p>
    <w:p w14:paraId="17B28799" w14:textId="17447B99" w:rsidR="00752D67" w:rsidRPr="003235A9" w:rsidRDefault="003235A9" w:rsidP="00752D67">
      <w:pPr>
        <w:pStyle w:val="Titel"/>
        <w:rPr>
          <w:caps w:val="0"/>
        </w:rPr>
      </w:pPr>
      <w:r>
        <w:rPr>
          <w:caps w:val="0"/>
        </w:rPr>
        <w:t>MODEL</w:t>
      </w:r>
      <w:r w:rsidRPr="003235A9">
        <w:rPr>
          <w:caps w:val="0"/>
        </w:rPr>
        <w:t xml:space="preserve">BRIEF </w:t>
      </w:r>
      <w:r>
        <w:rPr>
          <w:caps w:val="0"/>
        </w:rPr>
        <w:t xml:space="preserve">INZAKE </w:t>
      </w:r>
      <w:r w:rsidRPr="003235A9">
        <w:rPr>
          <w:caps w:val="0"/>
        </w:rPr>
        <w:t>FISCALE EN SOCIALE SCHULDE</w:t>
      </w:r>
      <w:r>
        <w:rPr>
          <w:caps w:val="0"/>
        </w:rPr>
        <w:t>N</w:t>
      </w:r>
    </w:p>
    <w:p w14:paraId="3708C1F0" w14:textId="39464964" w:rsidR="00752D67" w:rsidRPr="000D6FD6" w:rsidRDefault="00752D67" w:rsidP="00752D67">
      <w:pPr>
        <w:pStyle w:val="Ondertitel"/>
      </w:pPr>
    </w:p>
    <w:p w14:paraId="6604E75B" w14:textId="77777777" w:rsidR="00752D67" w:rsidRDefault="00752D67" w:rsidP="00752D67">
      <w:pPr>
        <w:pStyle w:val="streepjes"/>
      </w:pPr>
    </w:p>
    <w:p w14:paraId="652C7FB9" w14:textId="77777777" w:rsidR="00752D67" w:rsidRDefault="00752D67" w:rsidP="00752D67">
      <w:pPr>
        <w:pStyle w:val="streepjes"/>
      </w:pPr>
      <w:r>
        <w:tab/>
        <w:t>//////////////</w:t>
      </w:r>
      <w:r w:rsidRPr="00FF15EB">
        <w:t>////////////////////////////////////////////////////////////////////////////////////////////////////////////////////////////////////////////////////</w:t>
      </w:r>
    </w:p>
    <w:p w14:paraId="772CCB19" w14:textId="6098706A" w:rsidR="00752D67" w:rsidRDefault="00752D67" w:rsidP="00752D67">
      <w:pPr>
        <w:pStyle w:val="streepjes"/>
        <w:jc w:val="left"/>
      </w:pPr>
    </w:p>
    <w:p w14:paraId="531D6E85" w14:textId="2B25C041" w:rsidR="00354373" w:rsidRDefault="00354373" w:rsidP="00752D67">
      <w:pPr>
        <w:pStyle w:val="streepjes"/>
        <w:jc w:val="left"/>
      </w:pPr>
    </w:p>
    <w:p w14:paraId="624D5295" w14:textId="77777777" w:rsidR="00354373" w:rsidRDefault="00354373" w:rsidP="00752D67">
      <w:pPr>
        <w:pStyle w:val="streepjes"/>
        <w:jc w:val="left"/>
      </w:pPr>
    </w:p>
    <w:p w14:paraId="0C7877B2" w14:textId="77777777" w:rsidR="00AD684B" w:rsidRDefault="00AD684B" w:rsidP="00752D67">
      <w:pPr>
        <w:pBdr>
          <w:top w:val="single" w:sz="4" w:space="1" w:color="auto"/>
          <w:left w:val="single" w:sz="4" w:space="4" w:color="auto"/>
          <w:bottom w:val="single" w:sz="4" w:space="1" w:color="auto"/>
          <w:right w:val="single" w:sz="4" w:space="4" w:color="auto"/>
        </w:pBdr>
        <w:rPr>
          <w:rFonts w:cs="Arial"/>
          <w:szCs w:val="24"/>
        </w:rPr>
      </w:pPr>
    </w:p>
    <w:p w14:paraId="0B63E2B1" w14:textId="63AEA88E" w:rsidR="00AD684B" w:rsidRDefault="003235A9" w:rsidP="00752D67">
      <w:pPr>
        <w:pBdr>
          <w:top w:val="single" w:sz="4" w:space="1" w:color="auto"/>
          <w:left w:val="single" w:sz="4" w:space="4" w:color="auto"/>
          <w:bottom w:val="single" w:sz="4" w:space="1" w:color="auto"/>
          <w:right w:val="single" w:sz="4" w:space="4" w:color="auto"/>
        </w:pBdr>
        <w:rPr>
          <w:rFonts w:cs="Arial"/>
          <w:szCs w:val="24"/>
        </w:rPr>
      </w:pPr>
      <w:r w:rsidRPr="003235A9">
        <w:rPr>
          <w:rFonts w:cs="Arial"/>
          <w:szCs w:val="24"/>
        </w:rPr>
        <w:t>De inhoud van dit document kan gebruikt worden om brief te sturen aan een kandidaat of inschrijver wanneer de aanbestedende overheid heeft vastgesteld dat de kandidaat of inschrijver een fiscale schuld en/of sociale schuld heeft van meer dan 3.000 euro.</w:t>
      </w:r>
    </w:p>
    <w:p w14:paraId="3E85381C" w14:textId="17C672ED" w:rsidR="008A2734" w:rsidRDefault="008A2734" w:rsidP="00752D67">
      <w:pPr>
        <w:pBdr>
          <w:top w:val="single" w:sz="4" w:space="1" w:color="auto"/>
          <w:left w:val="single" w:sz="4" w:space="4" w:color="auto"/>
          <w:bottom w:val="single" w:sz="4" w:space="1" w:color="auto"/>
          <w:right w:val="single" w:sz="4" w:space="4" w:color="auto"/>
        </w:pBdr>
        <w:rPr>
          <w:rFonts w:cs="Arial"/>
          <w:szCs w:val="24"/>
        </w:rPr>
      </w:pPr>
    </w:p>
    <w:p w14:paraId="33339F07" w14:textId="4D25DA8D" w:rsidR="008A2734" w:rsidRDefault="008A2734" w:rsidP="00752D67">
      <w:pPr>
        <w:pBdr>
          <w:top w:val="single" w:sz="4" w:space="1" w:color="auto"/>
          <w:left w:val="single" w:sz="4" w:space="4" w:color="auto"/>
          <w:bottom w:val="single" w:sz="4" w:space="1" w:color="auto"/>
          <w:right w:val="single" w:sz="4" w:space="4" w:color="auto"/>
        </w:pBdr>
        <w:rPr>
          <w:rFonts w:cs="Arial"/>
          <w:szCs w:val="24"/>
        </w:rPr>
      </w:pPr>
      <w:r>
        <w:rPr>
          <w:rFonts w:cs="Arial"/>
          <w:szCs w:val="24"/>
        </w:rPr>
        <w:t>Om de brief samen te stellen, selecteert u de correcte stukjes tekst op basis van twee elementen:</w:t>
      </w:r>
    </w:p>
    <w:p w14:paraId="403E3275" w14:textId="147F3C45" w:rsidR="008A2734" w:rsidRDefault="008A2734" w:rsidP="008A2734">
      <w:pPr>
        <w:pBdr>
          <w:top w:val="single" w:sz="4" w:space="1" w:color="auto"/>
          <w:left w:val="single" w:sz="4" w:space="4" w:color="auto"/>
          <w:bottom w:val="single" w:sz="4" w:space="1" w:color="auto"/>
          <w:right w:val="single" w:sz="4" w:space="4" w:color="auto"/>
        </w:pBdr>
        <w:ind w:firstLine="426"/>
        <w:rPr>
          <w:rFonts w:cs="Arial"/>
          <w:szCs w:val="24"/>
        </w:rPr>
      </w:pPr>
      <w:r>
        <w:rPr>
          <w:rFonts w:cs="Arial"/>
          <w:szCs w:val="24"/>
        </w:rPr>
        <w:t>1) of het gaat om een fiscale of sociale schuld;</w:t>
      </w:r>
    </w:p>
    <w:p w14:paraId="01B84CF8" w14:textId="0462E283" w:rsidR="008A2734" w:rsidRDefault="008A2734" w:rsidP="008A2734">
      <w:pPr>
        <w:pBdr>
          <w:top w:val="single" w:sz="4" w:space="1" w:color="auto"/>
          <w:left w:val="single" w:sz="4" w:space="4" w:color="auto"/>
          <w:bottom w:val="single" w:sz="4" w:space="1" w:color="auto"/>
          <w:right w:val="single" w:sz="4" w:space="4" w:color="auto"/>
        </w:pBdr>
        <w:ind w:firstLine="426"/>
        <w:rPr>
          <w:rFonts w:cs="Arial"/>
          <w:szCs w:val="24"/>
        </w:rPr>
      </w:pPr>
      <w:r>
        <w:rPr>
          <w:rFonts w:cs="Arial"/>
          <w:szCs w:val="24"/>
        </w:rPr>
        <w:t>2) in welk land de onderneming de schuld heeft</w:t>
      </w:r>
      <w:r w:rsidR="00354373">
        <w:rPr>
          <w:rFonts w:cs="Arial"/>
          <w:szCs w:val="24"/>
        </w:rPr>
        <w:t xml:space="preserve"> (België of land van vestiging)</w:t>
      </w:r>
      <w:r>
        <w:rPr>
          <w:rFonts w:cs="Arial"/>
          <w:szCs w:val="24"/>
        </w:rPr>
        <w:t>.</w:t>
      </w:r>
    </w:p>
    <w:p w14:paraId="508D9D7E" w14:textId="77777777" w:rsidR="008A2734" w:rsidRPr="00752D67" w:rsidRDefault="008A2734" w:rsidP="00752D67">
      <w:pPr>
        <w:pBdr>
          <w:top w:val="single" w:sz="4" w:space="1" w:color="auto"/>
          <w:left w:val="single" w:sz="4" w:space="4" w:color="auto"/>
          <w:bottom w:val="single" w:sz="4" w:space="1" w:color="auto"/>
          <w:right w:val="single" w:sz="4" w:space="4" w:color="auto"/>
        </w:pBdr>
        <w:rPr>
          <w:rFonts w:cs="Arial"/>
          <w:szCs w:val="24"/>
        </w:rPr>
      </w:pPr>
    </w:p>
    <w:p w14:paraId="11FC5F52" w14:textId="77777777" w:rsidR="00752D67" w:rsidRDefault="00752D67" w:rsidP="00752D67">
      <w:pPr>
        <w:rPr>
          <w:rFonts w:ascii="Arial" w:hAnsi="Arial" w:cs="Arial"/>
          <w:sz w:val="24"/>
          <w:szCs w:val="24"/>
        </w:rPr>
      </w:pPr>
    </w:p>
    <w:p w14:paraId="35A08F83" w14:textId="6A5C9EA9" w:rsidR="00752D67" w:rsidRDefault="00752D67" w:rsidP="00752D67"/>
    <w:p w14:paraId="27DBD3CC" w14:textId="00B79F84" w:rsidR="002C6386" w:rsidRDefault="00752D67" w:rsidP="00752D67">
      <w:pPr>
        <w:jc w:val="center"/>
        <w:sectPr w:rsidR="002C6386" w:rsidSect="002C6386">
          <w:footerReference w:type="even" r:id="rId10"/>
          <w:footerReference w:type="default" r:id="rId11"/>
          <w:footerReference w:type="first" r:id="rId12"/>
          <w:pgSz w:w="11906" w:h="16838" w:code="9"/>
          <w:pgMar w:top="684" w:right="851" w:bottom="2552" w:left="1134" w:header="567" w:footer="567" w:gutter="0"/>
          <w:cols w:space="708"/>
          <w:formProt w:val="0"/>
          <w:titlePg/>
          <w:docGrid w:linePitch="360"/>
        </w:sectPr>
      </w:pPr>
      <w:r>
        <w:t xml:space="preserve">Versie </w:t>
      </w:r>
      <w:sdt>
        <w:sdtPr>
          <w:alias w:val="Publish Date"/>
          <w:tag w:val=""/>
          <w:id w:val="-449478654"/>
          <w:placeholder>
            <w:docPart w:val="E6DF359168594272AA8CD227AEDEA80F"/>
          </w:placeholder>
          <w:dataBinding w:prefixMappings="xmlns:ns0='http://schemas.microsoft.com/office/2006/coverPageProps' " w:xpath="/ns0:CoverPageProperties[1]/ns0:PublishDate[1]" w:storeItemID="{55AF091B-3C7A-41E3-B477-F2FDAA23CFDA}"/>
          <w:date w:fullDate="2022-04-06T00:00:00Z">
            <w:dateFormat w:val="d.MM.yyyy"/>
            <w:lid w:val="nl-BE"/>
            <w:storeMappedDataAs w:val="dateTime"/>
            <w:calendar w:val="gregorian"/>
          </w:date>
        </w:sdtPr>
        <w:sdtEndPr/>
        <w:sdtContent>
          <w:r w:rsidR="004C7042">
            <w:t>6.04.2022</w:t>
          </w:r>
        </w:sdtContent>
      </w:sdt>
      <w:r>
        <w:br w:type="page"/>
      </w:r>
    </w:p>
    <w:p w14:paraId="7248A434" w14:textId="5AC9DCC5" w:rsidR="003235A9" w:rsidRPr="0070693A" w:rsidRDefault="003235A9" w:rsidP="00B92DA0">
      <w:pPr>
        <w:pStyle w:val="paragraph"/>
        <w:spacing w:before="0" w:beforeAutospacing="0" w:after="0" w:afterAutospacing="0"/>
        <w:jc w:val="both"/>
        <w:textAlignment w:val="baseline"/>
        <w:rPr>
          <w:rFonts w:ascii="FlandersArtSans-Regular" w:hAnsi="FlandersArtSans-Regular" w:cs="Segoe UI"/>
          <w:sz w:val="18"/>
          <w:szCs w:val="18"/>
        </w:rPr>
      </w:pPr>
      <w:r w:rsidRPr="0070693A">
        <w:rPr>
          <w:rStyle w:val="normaltextrun"/>
          <w:rFonts w:ascii="FlandersArtSans-Regular" w:eastAsiaTheme="majorEastAsia" w:hAnsi="FlandersArtSans-Regular" w:cs="Segoe UI"/>
          <w:sz w:val="22"/>
          <w:szCs w:val="22"/>
        </w:rPr>
        <w:lastRenderedPageBreak/>
        <w:t xml:space="preserve">Bij het onderzoek van uw </w:t>
      </w:r>
      <w:r w:rsidRPr="008B1FAC">
        <w:rPr>
          <w:rStyle w:val="normaltextrun"/>
          <w:rFonts w:ascii="FlandersArtSans-Regular" w:eastAsiaTheme="majorEastAsia" w:hAnsi="FlandersArtSans-Regular" w:cs="Segoe UI"/>
          <w:sz w:val="22"/>
          <w:szCs w:val="22"/>
          <w:highlight w:val="yellow"/>
        </w:rPr>
        <w:t>offerte</w:t>
      </w:r>
      <w:r w:rsidR="00B45660" w:rsidRPr="008B1FAC">
        <w:rPr>
          <w:rStyle w:val="normaltextrun"/>
          <w:rFonts w:ascii="FlandersArtSans-Regular" w:eastAsiaTheme="majorEastAsia" w:hAnsi="FlandersArtSans-Regular" w:cs="Segoe UI"/>
          <w:sz w:val="22"/>
          <w:szCs w:val="22"/>
          <w:highlight w:val="yellow"/>
        </w:rPr>
        <w:t>/aanvraag tot deelneming</w:t>
      </w:r>
      <w:r w:rsidRPr="0070693A">
        <w:rPr>
          <w:rStyle w:val="normaltextrun"/>
          <w:rFonts w:ascii="FlandersArtSans-Regular" w:eastAsiaTheme="majorEastAsia" w:hAnsi="FlandersArtSans-Regular" w:cs="Segoe UI"/>
          <w:sz w:val="22"/>
          <w:szCs w:val="22"/>
        </w:rPr>
        <w:t xml:space="preserve"> betref</w:t>
      </w:r>
      <w:r w:rsidR="008B1FAC">
        <w:rPr>
          <w:rStyle w:val="normaltextrun"/>
          <w:rFonts w:ascii="FlandersArtSans-Regular" w:eastAsiaTheme="majorEastAsia" w:hAnsi="FlandersArtSans-Regular" w:cs="Segoe UI"/>
          <w:sz w:val="22"/>
          <w:szCs w:val="22"/>
        </w:rPr>
        <w:t>fende</w:t>
      </w:r>
      <w:r w:rsidRPr="0070693A">
        <w:rPr>
          <w:rStyle w:val="normaltextrun"/>
          <w:rFonts w:ascii="FlandersArtSans-Regular" w:eastAsiaTheme="majorEastAsia" w:hAnsi="FlandersArtSans-Regular" w:cs="Segoe UI"/>
          <w:sz w:val="22"/>
          <w:szCs w:val="22"/>
        </w:rPr>
        <w:t xml:space="preserve"> … </w:t>
      </w:r>
      <w:r w:rsidRPr="0070693A">
        <w:rPr>
          <w:rStyle w:val="normaltextrun"/>
          <w:rFonts w:ascii="FlandersArtSans-Regular" w:eastAsiaTheme="majorEastAsia" w:hAnsi="FlandersArtSans-Regular" w:cs="Segoe UI"/>
          <w:i/>
          <w:iCs/>
          <w:sz w:val="22"/>
          <w:szCs w:val="22"/>
          <w:shd w:val="clear" w:color="auto" w:fill="FFFF00"/>
        </w:rPr>
        <w:t>(</w:t>
      </w:r>
      <w:r w:rsidR="00DD37DB">
        <w:rPr>
          <w:rStyle w:val="normaltextrun"/>
          <w:rFonts w:ascii="FlandersArtSans-Regular" w:eastAsiaTheme="majorEastAsia" w:hAnsi="FlandersArtSans-Regular" w:cs="Segoe UI"/>
          <w:i/>
          <w:iCs/>
          <w:sz w:val="22"/>
          <w:szCs w:val="22"/>
          <w:shd w:val="clear" w:color="auto" w:fill="FFFF00"/>
        </w:rPr>
        <w:t>titel</w:t>
      </w:r>
      <w:r w:rsidRPr="0070693A">
        <w:rPr>
          <w:rStyle w:val="normaltextrun"/>
          <w:rFonts w:ascii="FlandersArtSans-Regular" w:eastAsiaTheme="majorEastAsia" w:hAnsi="FlandersArtSans-Regular" w:cs="Segoe UI"/>
          <w:i/>
          <w:iCs/>
          <w:sz w:val="22"/>
          <w:szCs w:val="22"/>
          <w:shd w:val="clear" w:color="auto" w:fill="FFFF00"/>
        </w:rPr>
        <w:t xml:space="preserve"> opdracht)</w:t>
      </w:r>
      <w:r w:rsidRPr="0070693A">
        <w:rPr>
          <w:rStyle w:val="normaltextrun"/>
          <w:rFonts w:ascii="FlandersArtSans-Regular" w:eastAsiaTheme="majorEastAsia" w:hAnsi="FlandersArtSans-Regular" w:cs="Segoe UI"/>
          <w:sz w:val="22"/>
          <w:szCs w:val="22"/>
        </w:rPr>
        <w:t xml:space="preserve"> werd vastgesteld dat uw onderneming … </w:t>
      </w:r>
      <w:r w:rsidRPr="0070693A">
        <w:rPr>
          <w:rStyle w:val="normaltextrun"/>
          <w:rFonts w:ascii="FlandersArtSans-Regular" w:eastAsiaTheme="majorEastAsia" w:hAnsi="FlandersArtSans-Regular" w:cs="Segoe UI"/>
          <w:i/>
          <w:iCs/>
          <w:sz w:val="22"/>
          <w:szCs w:val="22"/>
          <w:shd w:val="clear" w:color="auto" w:fill="FFFF00"/>
        </w:rPr>
        <w:t>(naam onderneming)</w:t>
      </w:r>
      <w:r w:rsidRPr="0070693A">
        <w:rPr>
          <w:rStyle w:val="normaltextrun"/>
          <w:rFonts w:ascii="FlandersArtSans-Regular" w:eastAsiaTheme="majorEastAsia" w:hAnsi="FlandersArtSans-Regular" w:cs="Segoe UI"/>
          <w:sz w:val="22"/>
          <w:szCs w:val="22"/>
        </w:rPr>
        <w:t xml:space="preserve"> </w:t>
      </w:r>
      <w:r w:rsidRPr="0070693A">
        <w:rPr>
          <w:rStyle w:val="normaltextrun"/>
          <w:rFonts w:ascii="FlandersArtSans-Regular" w:eastAsiaTheme="majorEastAsia" w:hAnsi="FlandersArtSans-Regular" w:cs="Segoe UI"/>
          <w:i/>
          <w:iCs/>
          <w:sz w:val="22"/>
          <w:szCs w:val="22"/>
          <w:shd w:val="clear" w:color="auto" w:fill="FFFF00"/>
        </w:rPr>
        <w:t xml:space="preserve">(+ vul aan met </w:t>
      </w:r>
      <w:r w:rsidR="0070693A">
        <w:rPr>
          <w:rStyle w:val="normaltextrun"/>
          <w:rFonts w:ascii="FlandersArtSans-Regular" w:eastAsiaTheme="majorEastAsia" w:hAnsi="FlandersArtSans-Regular" w:cs="Segoe UI"/>
          <w:i/>
          <w:iCs/>
          <w:sz w:val="22"/>
          <w:szCs w:val="22"/>
          <w:shd w:val="clear" w:color="auto" w:fill="FFFF00"/>
        </w:rPr>
        <w:t>de gewenste</w:t>
      </w:r>
      <w:r w:rsidRPr="0070693A">
        <w:rPr>
          <w:rStyle w:val="normaltextrun"/>
          <w:rFonts w:ascii="FlandersArtSans-Regular" w:eastAsiaTheme="majorEastAsia" w:hAnsi="FlandersArtSans-Regular" w:cs="Segoe UI"/>
          <w:i/>
          <w:iCs/>
          <w:sz w:val="22"/>
          <w:szCs w:val="22"/>
          <w:shd w:val="clear" w:color="auto" w:fill="FFFF00"/>
        </w:rPr>
        <w:t xml:space="preserve"> onderstaande opties)</w:t>
      </w:r>
      <w:r w:rsidRPr="0070693A">
        <w:rPr>
          <w:rStyle w:val="eop"/>
          <w:rFonts w:ascii="Cambria" w:eastAsiaTheme="majorEastAsia" w:hAnsi="Cambria" w:cs="Cambria"/>
          <w:sz w:val="22"/>
          <w:szCs w:val="22"/>
        </w:rPr>
        <w:t> </w:t>
      </w:r>
    </w:p>
    <w:p w14:paraId="0F5D2B71" w14:textId="77777777" w:rsidR="003235A9" w:rsidRPr="0070693A" w:rsidRDefault="003235A9" w:rsidP="00B92DA0">
      <w:pPr>
        <w:pStyle w:val="paragraph"/>
        <w:spacing w:before="0" w:beforeAutospacing="0" w:after="0" w:afterAutospacing="0"/>
        <w:jc w:val="both"/>
        <w:textAlignment w:val="baseline"/>
        <w:rPr>
          <w:rStyle w:val="normaltextrun"/>
          <w:rFonts w:ascii="FlandersArtSans-Regular" w:eastAsiaTheme="majorEastAsia" w:hAnsi="FlandersArtSans-Regular" w:cs="Segoe UI"/>
          <w:i/>
          <w:iCs/>
          <w:sz w:val="22"/>
          <w:szCs w:val="22"/>
          <w:shd w:val="clear" w:color="auto" w:fill="FFFF00"/>
        </w:rPr>
      </w:pPr>
    </w:p>
    <w:p w14:paraId="67D0435E" w14:textId="55433BE2" w:rsidR="003235A9" w:rsidRPr="0070693A" w:rsidRDefault="003235A9" w:rsidP="00B92DA0">
      <w:pPr>
        <w:pStyle w:val="paragraph"/>
        <w:spacing w:before="0" w:beforeAutospacing="0" w:after="0" w:afterAutospacing="0"/>
        <w:jc w:val="both"/>
        <w:textAlignment w:val="baseline"/>
        <w:rPr>
          <w:rFonts w:ascii="FlandersArtSans-Regular" w:hAnsi="FlandersArtSans-Regular" w:cs="Segoe UI"/>
          <w:sz w:val="18"/>
          <w:szCs w:val="18"/>
        </w:rPr>
      </w:pPr>
      <w:r w:rsidRPr="0070693A">
        <w:rPr>
          <w:rStyle w:val="normaltextrun"/>
          <w:rFonts w:ascii="FlandersArtSans-Regular" w:eastAsiaTheme="majorEastAsia" w:hAnsi="FlandersArtSans-Regular" w:cs="Segoe UI"/>
          <w:i/>
          <w:iCs/>
          <w:sz w:val="22"/>
          <w:szCs w:val="22"/>
          <w:shd w:val="clear" w:color="auto" w:fill="FFFF00"/>
        </w:rPr>
        <w:t>(In geval van een fiscale schuld groter dan 3.000 euro:)</w:t>
      </w:r>
      <w:r w:rsidRPr="0070693A">
        <w:rPr>
          <w:rStyle w:val="eop"/>
          <w:rFonts w:ascii="Cambria" w:eastAsiaTheme="majorEastAsia" w:hAnsi="Cambria" w:cs="Cambria"/>
          <w:sz w:val="22"/>
          <w:szCs w:val="22"/>
        </w:rPr>
        <w:t> </w:t>
      </w:r>
    </w:p>
    <w:p w14:paraId="1BF70ADF" w14:textId="1B7B4610" w:rsidR="0070693A" w:rsidRDefault="0070693A" w:rsidP="00B92DA0">
      <w:pPr>
        <w:pStyle w:val="paragraph"/>
        <w:spacing w:before="0" w:beforeAutospacing="0" w:after="0" w:afterAutospacing="0"/>
        <w:ind w:left="705"/>
        <w:jc w:val="both"/>
        <w:textAlignment w:val="baseline"/>
        <w:rPr>
          <w:rStyle w:val="normaltextrun"/>
          <w:rFonts w:ascii="FlandersArtSans-Regular" w:eastAsiaTheme="majorEastAsia" w:hAnsi="FlandersArtSans-Regular" w:cs="Segoe UI"/>
          <w:i/>
          <w:iCs/>
          <w:sz w:val="22"/>
          <w:szCs w:val="22"/>
        </w:rPr>
      </w:pPr>
      <w:r w:rsidRPr="0070693A">
        <w:rPr>
          <w:rStyle w:val="normaltextrun"/>
          <w:rFonts w:ascii="FlandersArtSans-Regular" w:eastAsiaTheme="majorEastAsia" w:hAnsi="FlandersArtSans-Regular" w:cs="Segoe UI"/>
          <w:i/>
          <w:iCs/>
          <w:sz w:val="22"/>
          <w:szCs w:val="22"/>
          <w:highlight w:val="yellow"/>
        </w:rPr>
        <w:t>(</w:t>
      </w:r>
      <w:r w:rsidR="00354373">
        <w:rPr>
          <w:rStyle w:val="normaltextrun"/>
          <w:rFonts w:ascii="FlandersArtSans-Regular" w:eastAsiaTheme="majorEastAsia" w:hAnsi="FlandersArtSans-Regular" w:cs="Segoe UI"/>
          <w:i/>
          <w:iCs/>
          <w:sz w:val="22"/>
          <w:szCs w:val="22"/>
          <w:highlight w:val="yellow"/>
        </w:rPr>
        <w:t>O</w:t>
      </w:r>
      <w:r w:rsidRPr="0070693A">
        <w:rPr>
          <w:rStyle w:val="normaltextrun"/>
          <w:rFonts w:ascii="FlandersArtSans-Regular" w:eastAsiaTheme="majorEastAsia" w:hAnsi="FlandersArtSans-Regular" w:cs="Segoe UI"/>
          <w:i/>
          <w:iCs/>
          <w:sz w:val="22"/>
          <w:szCs w:val="22"/>
          <w:highlight w:val="yellow"/>
        </w:rPr>
        <w:t>nderneming met fiscale schuld in België:)</w:t>
      </w:r>
    </w:p>
    <w:p w14:paraId="3BB55D51" w14:textId="1D5C44EF" w:rsidR="003235A9" w:rsidRPr="00D97ED9" w:rsidRDefault="003235A9" w:rsidP="00D97ED9">
      <w:pPr>
        <w:pStyle w:val="paragraph"/>
        <w:spacing w:before="0" w:beforeAutospacing="0" w:after="0" w:afterAutospacing="0"/>
        <w:ind w:left="705"/>
        <w:jc w:val="both"/>
        <w:textAlignment w:val="baseline"/>
        <w:rPr>
          <w:rStyle w:val="normaltextrun"/>
          <w:rFonts w:ascii="FlandersArtSans-Regular" w:eastAsiaTheme="majorEastAsia" w:hAnsi="FlandersArtSans-Regular" w:cs="Segoe UI"/>
          <w:sz w:val="22"/>
          <w:szCs w:val="22"/>
        </w:rPr>
      </w:pPr>
      <w:r w:rsidRPr="0070693A">
        <w:rPr>
          <w:rStyle w:val="normaltextrun"/>
          <w:rFonts w:ascii="FlandersArtSans-Regular" w:eastAsiaTheme="majorEastAsia" w:hAnsi="FlandersArtSans-Regular" w:cs="Segoe UI"/>
          <w:sz w:val="22"/>
          <w:szCs w:val="22"/>
        </w:rPr>
        <w:t xml:space="preserve">niet voldaan heeft aan de fiscale verplichtingen, aangezien uw onderneming aan de FOD Financiën opeisbare belasting(en), administratieve boete(n), nalatigheidsinterest(en) en/of vervolgingskosten inzake directe belastingen en/of belasting(en), interest(en), administratieve geldboete(s) of toebehoren inzake btw verschuldigd is </w:t>
      </w:r>
      <w:r w:rsidRPr="0070693A">
        <w:rPr>
          <w:rStyle w:val="normaltextrun"/>
          <w:rFonts w:ascii="FlandersArtSans-Regular" w:eastAsiaTheme="majorEastAsia" w:hAnsi="FlandersArtSans-Regular" w:cs="Segoe UI"/>
          <w:sz w:val="22"/>
          <w:szCs w:val="22"/>
          <w:u w:val="single"/>
        </w:rPr>
        <w:t>waarvan het totale bedrag meer dan 3.000 euro bedraagt</w:t>
      </w:r>
      <w:r w:rsidRPr="0070693A">
        <w:rPr>
          <w:rStyle w:val="normaltextrun"/>
          <w:rFonts w:ascii="FlandersArtSans-Regular" w:eastAsiaTheme="majorEastAsia" w:hAnsi="FlandersArtSans-Regular" w:cs="Segoe UI"/>
          <w:sz w:val="22"/>
          <w:szCs w:val="22"/>
        </w:rPr>
        <w:t>.</w:t>
      </w:r>
    </w:p>
    <w:p w14:paraId="2C8F1E2C" w14:textId="01B5C609" w:rsidR="0070693A" w:rsidRDefault="0070693A" w:rsidP="00B92DA0">
      <w:pPr>
        <w:pStyle w:val="paragraph"/>
        <w:spacing w:before="0" w:beforeAutospacing="0" w:after="0" w:afterAutospacing="0"/>
        <w:ind w:left="705"/>
        <w:jc w:val="both"/>
        <w:textAlignment w:val="baseline"/>
        <w:rPr>
          <w:rStyle w:val="normaltextrun"/>
          <w:rFonts w:ascii="FlandersArtSans-Regular" w:eastAsiaTheme="majorEastAsia" w:hAnsi="FlandersArtSans-Regular" w:cs="Segoe UI"/>
          <w:sz w:val="22"/>
          <w:szCs w:val="22"/>
        </w:rPr>
      </w:pPr>
      <w:r w:rsidRPr="0070693A">
        <w:rPr>
          <w:rStyle w:val="normaltextrun"/>
          <w:rFonts w:ascii="FlandersArtSans-Regular" w:eastAsiaTheme="majorEastAsia" w:hAnsi="FlandersArtSans-Regular" w:cs="Segoe UI"/>
          <w:i/>
          <w:iCs/>
          <w:sz w:val="22"/>
          <w:szCs w:val="22"/>
          <w:highlight w:val="yellow"/>
        </w:rPr>
        <w:t>(</w:t>
      </w:r>
      <w:r w:rsidR="00354373">
        <w:rPr>
          <w:rStyle w:val="normaltextrun"/>
          <w:rFonts w:ascii="FlandersArtSans-Regular" w:eastAsiaTheme="majorEastAsia" w:hAnsi="FlandersArtSans-Regular" w:cs="Segoe UI"/>
          <w:i/>
          <w:iCs/>
          <w:sz w:val="22"/>
          <w:szCs w:val="22"/>
          <w:highlight w:val="yellow"/>
        </w:rPr>
        <w:t>O</w:t>
      </w:r>
      <w:r w:rsidRPr="0070693A">
        <w:rPr>
          <w:rStyle w:val="normaltextrun"/>
          <w:rFonts w:ascii="FlandersArtSans-Regular" w:eastAsiaTheme="majorEastAsia" w:hAnsi="FlandersArtSans-Regular" w:cs="Segoe UI"/>
          <w:i/>
          <w:iCs/>
          <w:sz w:val="22"/>
          <w:szCs w:val="22"/>
          <w:highlight w:val="yellow"/>
        </w:rPr>
        <w:t>nderneming met fiscale schuld in land van vestiging:)</w:t>
      </w:r>
    </w:p>
    <w:p w14:paraId="7348E22B" w14:textId="0F7188F4" w:rsidR="0070693A" w:rsidRPr="0070693A" w:rsidRDefault="0070693A" w:rsidP="00B92DA0">
      <w:pPr>
        <w:pStyle w:val="paragraph"/>
        <w:spacing w:before="0" w:beforeAutospacing="0" w:after="0" w:afterAutospacing="0"/>
        <w:ind w:left="705"/>
        <w:jc w:val="both"/>
        <w:textAlignment w:val="baseline"/>
        <w:rPr>
          <w:rFonts w:ascii="FlandersArtSans-Regular" w:eastAsiaTheme="majorEastAsia" w:hAnsi="FlandersArtSans-Regular" w:cs="Cambria"/>
          <w:sz w:val="22"/>
          <w:szCs w:val="22"/>
        </w:rPr>
      </w:pPr>
      <w:r w:rsidRPr="0070693A">
        <w:rPr>
          <w:rStyle w:val="normaltextrun"/>
          <w:rFonts w:ascii="FlandersArtSans-Regular" w:eastAsiaTheme="majorEastAsia" w:hAnsi="FlandersArtSans-Regular" w:cs="Segoe UI"/>
          <w:sz w:val="22"/>
          <w:szCs w:val="22"/>
        </w:rPr>
        <w:t xml:space="preserve">niet voldaan heeft aan de fiscale verplichtingen, aangezien uw onderneming overeenkomstig de wettelijke bepalingen van het land waar u gevestigd bent opeisbare belasting(en), administratieve boete(n), nalatigheidsinterest(en) en/of vervolgingskosten inzake directe belastingen en/of belasting(en), interest(en), administratieve geldboete(s) of toebehoren inzake btw verschuldigd is </w:t>
      </w:r>
      <w:r w:rsidRPr="0070693A">
        <w:rPr>
          <w:rStyle w:val="normaltextrun"/>
          <w:rFonts w:ascii="FlandersArtSans-Regular" w:eastAsiaTheme="majorEastAsia" w:hAnsi="FlandersArtSans-Regular" w:cs="Segoe UI"/>
          <w:sz w:val="22"/>
          <w:szCs w:val="22"/>
          <w:u w:val="single"/>
        </w:rPr>
        <w:t>waarvan het totale bedrag meer dan 3.000 euro bedraagt</w:t>
      </w:r>
      <w:r w:rsidRPr="0070693A">
        <w:rPr>
          <w:rStyle w:val="normaltextrun"/>
          <w:rFonts w:ascii="FlandersArtSans-Regular" w:eastAsiaTheme="majorEastAsia" w:hAnsi="FlandersArtSans-Regular" w:cs="Segoe UI"/>
          <w:sz w:val="22"/>
          <w:szCs w:val="22"/>
        </w:rPr>
        <w:t>.</w:t>
      </w:r>
    </w:p>
    <w:p w14:paraId="4707DE89" w14:textId="77777777" w:rsidR="003235A9" w:rsidRPr="0070693A" w:rsidRDefault="003235A9" w:rsidP="00B92DA0">
      <w:pPr>
        <w:pStyle w:val="paragraph"/>
        <w:spacing w:before="0" w:beforeAutospacing="0" w:after="0" w:afterAutospacing="0"/>
        <w:jc w:val="both"/>
        <w:textAlignment w:val="baseline"/>
        <w:rPr>
          <w:rStyle w:val="normaltextrun"/>
          <w:rFonts w:ascii="FlandersArtSans-Regular" w:eastAsiaTheme="majorEastAsia" w:hAnsi="FlandersArtSans-Regular" w:cs="Segoe UI"/>
          <w:i/>
          <w:iCs/>
          <w:sz w:val="22"/>
          <w:szCs w:val="22"/>
          <w:shd w:val="clear" w:color="auto" w:fill="FFFF00"/>
        </w:rPr>
      </w:pPr>
    </w:p>
    <w:p w14:paraId="37C9C30B" w14:textId="04583578" w:rsidR="003235A9" w:rsidRPr="0070693A" w:rsidRDefault="003235A9" w:rsidP="00B92DA0">
      <w:pPr>
        <w:pStyle w:val="paragraph"/>
        <w:spacing w:before="0" w:beforeAutospacing="0" w:after="0" w:afterAutospacing="0"/>
        <w:jc w:val="both"/>
        <w:textAlignment w:val="baseline"/>
        <w:rPr>
          <w:rFonts w:ascii="FlandersArtSans-Regular" w:hAnsi="FlandersArtSans-Regular" w:cs="Segoe UI"/>
          <w:sz w:val="18"/>
          <w:szCs w:val="18"/>
        </w:rPr>
      </w:pPr>
      <w:r w:rsidRPr="0070693A">
        <w:rPr>
          <w:rStyle w:val="normaltextrun"/>
          <w:rFonts w:ascii="FlandersArtSans-Regular" w:eastAsiaTheme="majorEastAsia" w:hAnsi="FlandersArtSans-Regular" w:cs="Segoe UI"/>
          <w:i/>
          <w:iCs/>
          <w:sz w:val="22"/>
          <w:szCs w:val="22"/>
          <w:shd w:val="clear" w:color="auto" w:fill="FFFF00"/>
        </w:rPr>
        <w:t>(In geval van een sociale schuld groter dan 3.000 euro:)</w:t>
      </w:r>
      <w:r w:rsidRPr="0070693A">
        <w:rPr>
          <w:rStyle w:val="normaltextrun"/>
          <w:rFonts w:ascii="Cambria" w:eastAsiaTheme="majorEastAsia" w:hAnsi="Cambria" w:cs="Cambria"/>
          <w:i/>
          <w:iCs/>
          <w:sz w:val="22"/>
          <w:szCs w:val="22"/>
        </w:rPr>
        <w:t> </w:t>
      </w:r>
      <w:r w:rsidRPr="0070693A">
        <w:rPr>
          <w:rStyle w:val="eop"/>
          <w:rFonts w:ascii="Cambria" w:eastAsiaTheme="majorEastAsia" w:hAnsi="Cambria" w:cs="Cambria"/>
          <w:sz w:val="22"/>
          <w:szCs w:val="22"/>
        </w:rPr>
        <w:t> </w:t>
      </w:r>
    </w:p>
    <w:p w14:paraId="1DD73CC4" w14:textId="7722AFBF" w:rsidR="0070693A" w:rsidRDefault="0070693A" w:rsidP="00B92DA0">
      <w:pPr>
        <w:pStyle w:val="paragraph"/>
        <w:spacing w:before="0" w:beforeAutospacing="0" w:after="0" w:afterAutospacing="0"/>
        <w:ind w:left="705"/>
        <w:jc w:val="both"/>
        <w:textAlignment w:val="baseline"/>
        <w:rPr>
          <w:rStyle w:val="normaltextrun"/>
          <w:rFonts w:ascii="FlandersArtSans-Regular" w:eastAsiaTheme="majorEastAsia" w:hAnsi="FlandersArtSans-Regular" w:cs="Segoe UI"/>
          <w:i/>
          <w:iCs/>
          <w:sz w:val="22"/>
          <w:szCs w:val="22"/>
        </w:rPr>
      </w:pPr>
      <w:r w:rsidRPr="0070693A">
        <w:rPr>
          <w:rStyle w:val="normaltextrun"/>
          <w:rFonts w:ascii="FlandersArtSans-Regular" w:eastAsiaTheme="majorEastAsia" w:hAnsi="FlandersArtSans-Regular" w:cs="Segoe UI"/>
          <w:i/>
          <w:iCs/>
          <w:sz w:val="22"/>
          <w:szCs w:val="22"/>
          <w:highlight w:val="yellow"/>
        </w:rPr>
        <w:t>(</w:t>
      </w:r>
      <w:r>
        <w:rPr>
          <w:rStyle w:val="normaltextrun"/>
          <w:rFonts w:ascii="FlandersArtSans-Regular" w:eastAsiaTheme="majorEastAsia" w:hAnsi="FlandersArtSans-Regular" w:cs="Segoe UI"/>
          <w:i/>
          <w:iCs/>
          <w:sz w:val="22"/>
          <w:szCs w:val="22"/>
          <w:highlight w:val="yellow"/>
        </w:rPr>
        <w:t>O</w:t>
      </w:r>
      <w:r w:rsidRPr="0070693A">
        <w:rPr>
          <w:rStyle w:val="normaltextrun"/>
          <w:rFonts w:ascii="FlandersArtSans-Regular" w:eastAsiaTheme="majorEastAsia" w:hAnsi="FlandersArtSans-Regular" w:cs="Segoe UI"/>
          <w:i/>
          <w:iCs/>
          <w:sz w:val="22"/>
          <w:szCs w:val="22"/>
          <w:highlight w:val="yellow"/>
        </w:rPr>
        <w:t xml:space="preserve">nderneming met </w:t>
      </w:r>
      <w:r>
        <w:rPr>
          <w:rStyle w:val="normaltextrun"/>
          <w:rFonts w:ascii="FlandersArtSans-Regular" w:eastAsiaTheme="majorEastAsia" w:hAnsi="FlandersArtSans-Regular" w:cs="Segoe UI"/>
          <w:i/>
          <w:iCs/>
          <w:sz w:val="22"/>
          <w:szCs w:val="22"/>
          <w:highlight w:val="yellow"/>
        </w:rPr>
        <w:t>sociale</w:t>
      </w:r>
      <w:r w:rsidRPr="0070693A">
        <w:rPr>
          <w:rStyle w:val="normaltextrun"/>
          <w:rFonts w:ascii="FlandersArtSans-Regular" w:eastAsiaTheme="majorEastAsia" w:hAnsi="FlandersArtSans-Regular" w:cs="Segoe UI"/>
          <w:i/>
          <w:iCs/>
          <w:sz w:val="22"/>
          <w:szCs w:val="22"/>
          <w:highlight w:val="yellow"/>
        </w:rPr>
        <w:t xml:space="preserve"> schuld in België:)</w:t>
      </w:r>
    </w:p>
    <w:p w14:paraId="08BD1778" w14:textId="72737FE1" w:rsidR="00CE3831" w:rsidRPr="00CE3831" w:rsidRDefault="00CE3831" w:rsidP="00B92DA0">
      <w:pPr>
        <w:pStyle w:val="paragraph"/>
        <w:spacing w:before="0" w:beforeAutospacing="0" w:after="0" w:afterAutospacing="0"/>
        <w:ind w:left="705"/>
        <w:jc w:val="both"/>
        <w:textAlignment w:val="baseline"/>
        <w:rPr>
          <w:rStyle w:val="normaltextrun"/>
          <w:rFonts w:ascii="FlandersArtSans-Regular" w:hAnsi="FlandersArtSans-Regular" w:cs="Segoe UI"/>
          <w:sz w:val="18"/>
          <w:szCs w:val="18"/>
        </w:rPr>
      </w:pPr>
      <w:r>
        <w:rPr>
          <w:rStyle w:val="normaltextrun"/>
          <w:rFonts w:ascii="FlandersArtSans-Regular" w:eastAsiaTheme="majorEastAsia" w:hAnsi="FlandersArtSans-Regular" w:cs="Segoe UI"/>
          <w:sz w:val="22"/>
          <w:szCs w:val="22"/>
        </w:rPr>
        <w:t xml:space="preserve">niet voldaan heeft aan de betaling van </w:t>
      </w:r>
      <w:r>
        <w:rPr>
          <w:rStyle w:val="normaltextrun"/>
          <w:rFonts w:ascii="FlandersArtSans-Regular" w:eastAsiaTheme="majorEastAsia" w:hAnsi="FlandersArtSans-Regular" w:cs="Segoe UI"/>
          <w:sz w:val="22"/>
          <w:szCs w:val="22"/>
          <w:lang w:val="nl-NL"/>
        </w:rPr>
        <w:t xml:space="preserve">sociale zekerheidsbijdragen aangezien uw onderneming ten aanzien van de </w:t>
      </w:r>
      <w:r w:rsidRPr="00CE3831">
        <w:rPr>
          <w:rStyle w:val="normaltextrun"/>
          <w:rFonts w:ascii="FlandersArtSans-Regular" w:eastAsiaTheme="majorEastAsia" w:hAnsi="FlandersArtSans-Regular" w:cs="Segoe UI"/>
          <w:sz w:val="22"/>
          <w:szCs w:val="22"/>
          <w:lang w:val="nl-NL"/>
        </w:rPr>
        <w:t>Rijksdienst voor Sociale Zekerheid</w:t>
      </w:r>
      <w:r>
        <w:rPr>
          <w:rStyle w:val="normaltextrun"/>
          <w:rFonts w:ascii="FlandersArtSans-Regular" w:eastAsiaTheme="majorEastAsia" w:hAnsi="FlandersArtSans-Regular" w:cs="Segoe UI"/>
          <w:sz w:val="22"/>
          <w:szCs w:val="22"/>
          <w:lang w:val="nl-NL"/>
        </w:rPr>
        <w:t xml:space="preserve"> </w:t>
      </w:r>
      <w:r w:rsidRPr="00514EF9">
        <w:rPr>
          <w:rStyle w:val="normaltextrun"/>
          <w:rFonts w:ascii="FlandersArtSans-Regular" w:eastAsiaTheme="majorEastAsia" w:hAnsi="FlandersArtSans-Regular" w:cs="Segoe UI"/>
          <w:sz w:val="22"/>
          <w:szCs w:val="22"/>
          <w:u w:val="single"/>
          <w:lang w:val="nl-NL"/>
        </w:rPr>
        <w:t>een bijdrageschuld heeft die meer dan 3.000 bedraagt</w:t>
      </w:r>
      <w:r w:rsidRPr="003235A9">
        <w:rPr>
          <w:rStyle w:val="normaltextrun"/>
          <w:rFonts w:ascii="FlandersArtSans-Regular" w:eastAsiaTheme="majorEastAsia" w:hAnsi="FlandersArtSans-Regular" w:cs="Segoe UI"/>
          <w:sz w:val="22"/>
          <w:szCs w:val="22"/>
        </w:rPr>
        <w:t>.</w:t>
      </w:r>
    </w:p>
    <w:p w14:paraId="61FA6C88" w14:textId="7F4C28F4" w:rsidR="00CE3831" w:rsidRPr="0070693A" w:rsidRDefault="00CE3831" w:rsidP="00B92DA0">
      <w:pPr>
        <w:pStyle w:val="paragraph"/>
        <w:spacing w:before="0" w:beforeAutospacing="0" w:after="0" w:afterAutospacing="0"/>
        <w:ind w:left="705"/>
        <w:jc w:val="both"/>
        <w:textAlignment w:val="baseline"/>
        <w:rPr>
          <w:rStyle w:val="normaltextrun"/>
          <w:rFonts w:ascii="FlandersArtSans-Regular" w:eastAsiaTheme="majorEastAsia" w:hAnsi="FlandersArtSans-Regular" w:cs="Segoe UI"/>
          <w:i/>
          <w:iCs/>
          <w:sz w:val="22"/>
          <w:szCs w:val="22"/>
        </w:rPr>
      </w:pPr>
      <w:r w:rsidRPr="00CE3831">
        <w:rPr>
          <w:rStyle w:val="normaltextrun"/>
          <w:rFonts w:ascii="FlandersArtSans-Regular" w:eastAsiaTheme="majorEastAsia" w:hAnsi="FlandersArtSans-Regular" w:cs="Segoe UI"/>
          <w:i/>
          <w:iCs/>
          <w:sz w:val="22"/>
          <w:szCs w:val="22"/>
          <w:highlight w:val="yellow"/>
        </w:rPr>
        <w:t xml:space="preserve">(Onderneming met sociale schuld in </w:t>
      </w:r>
      <w:r w:rsidR="00646181">
        <w:rPr>
          <w:rStyle w:val="normaltextrun"/>
          <w:rFonts w:ascii="FlandersArtSans-Regular" w:eastAsiaTheme="majorEastAsia" w:hAnsi="FlandersArtSans-Regular" w:cs="Segoe UI"/>
          <w:i/>
          <w:iCs/>
          <w:sz w:val="22"/>
          <w:szCs w:val="22"/>
          <w:highlight w:val="yellow"/>
        </w:rPr>
        <w:t>land van vestiging</w:t>
      </w:r>
      <w:r w:rsidRPr="00CE3831">
        <w:rPr>
          <w:rStyle w:val="normaltextrun"/>
          <w:rFonts w:ascii="FlandersArtSans-Regular" w:eastAsiaTheme="majorEastAsia" w:hAnsi="FlandersArtSans-Regular" w:cs="Segoe UI"/>
          <w:i/>
          <w:iCs/>
          <w:sz w:val="22"/>
          <w:szCs w:val="22"/>
          <w:highlight w:val="yellow"/>
        </w:rPr>
        <w:t>:)</w:t>
      </w:r>
    </w:p>
    <w:p w14:paraId="524C55EF" w14:textId="51DCC751" w:rsidR="003235A9" w:rsidRPr="003235A9" w:rsidRDefault="003235A9" w:rsidP="00B92DA0">
      <w:pPr>
        <w:pStyle w:val="paragraph"/>
        <w:spacing w:before="0" w:beforeAutospacing="0" w:after="0" w:afterAutospacing="0"/>
        <w:ind w:left="705"/>
        <w:jc w:val="both"/>
        <w:textAlignment w:val="baseline"/>
        <w:rPr>
          <w:rFonts w:ascii="FlandersArtSans-Regular" w:hAnsi="FlandersArtSans-Regular" w:cs="Segoe UI"/>
          <w:sz w:val="18"/>
          <w:szCs w:val="18"/>
        </w:rPr>
      </w:pPr>
      <w:r>
        <w:rPr>
          <w:rStyle w:val="normaltextrun"/>
          <w:rFonts w:ascii="FlandersArtSans-Regular" w:eastAsiaTheme="majorEastAsia" w:hAnsi="FlandersArtSans-Regular" w:cs="Segoe UI"/>
          <w:sz w:val="22"/>
          <w:szCs w:val="22"/>
        </w:rPr>
        <w:t xml:space="preserve">niet voldaan heeft aan de betaling van </w:t>
      </w:r>
      <w:r>
        <w:rPr>
          <w:rStyle w:val="normaltextrun"/>
          <w:rFonts w:ascii="FlandersArtSans-Regular" w:eastAsiaTheme="majorEastAsia" w:hAnsi="FlandersArtSans-Regular" w:cs="Segoe UI"/>
          <w:sz w:val="22"/>
          <w:szCs w:val="22"/>
          <w:lang w:val="nl-NL"/>
        </w:rPr>
        <w:t xml:space="preserve">sociale </w:t>
      </w:r>
      <w:r w:rsidRPr="00CE3831">
        <w:rPr>
          <w:rStyle w:val="normaltextrun"/>
          <w:rFonts w:ascii="FlandersArtSans-Regular" w:eastAsiaTheme="majorEastAsia" w:hAnsi="FlandersArtSans-Regular" w:cs="Segoe UI"/>
          <w:sz w:val="22"/>
          <w:szCs w:val="22"/>
          <w:lang w:val="nl-NL"/>
        </w:rPr>
        <w:t>zekerheidsbijdragen overeenkomstig de wettelijke bepalingen van het land waar u gevestigd bent, aangezien</w:t>
      </w:r>
      <w:r>
        <w:rPr>
          <w:rStyle w:val="normaltextrun"/>
          <w:rFonts w:ascii="FlandersArtSans-Regular" w:eastAsiaTheme="majorEastAsia" w:hAnsi="FlandersArtSans-Regular" w:cs="Segoe UI"/>
          <w:sz w:val="22"/>
          <w:szCs w:val="22"/>
          <w:lang w:val="nl-NL"/>
        </w:rPr>
        <w:t xml:space="preserve"> uw </w:t>
      </w:r>
      <w:r w:rsidR="00514EF9">
        <w:rPr>
          <w:rStyle w:val="normaltextrun"/>
          <w:rFonts w:ascii="FlandersArtSans-Regular" w:eastAsiaTheme="majorEastAsia" w:hAnsi="FlandersArtSans-Regular" w:cs="Segoe UI"/>
          <w:sz w:val="22"/>
          <w:szCs w:val="22"/>
          <w:lang w:val="nl-NL"/>
        </w:rPr>
        <w:t xml:space="preserve">onderneming </w:t>
      </w:r>
      <w:r w:rsidR="00514EF9" w:rsidRPr="00514EF9">
        <w:rPr>
          <w:rStyle w:val="normaltextrun"/>
          <w:rFonts w:ascii="FlandersArtSans-Regular" w:eastAsiaTheme="majorEastAsia" w:hAnsi="FlandersArtSans-Regular" w:cs="Segoe UI"/>
          <w:sz w:val="22"/>
          <w:szCs w:val="22"/>
          <w:u w:val="single"/>
          <w:lang w:val="nl-NL"/>
        </w:rPr>
        <w:t>een bijdrageschuld heeft die meer dan 3.000 bedraagt</w:t>
      </w:r>
      <w:r w:rsidRPr="003235A9">
        <w:rPr>
          <w:rStyle w:val="normaltextrun"/>
          <w:rFonts w:ascii="FlandersArtSans-Regular" w:eastAsiaTheme="majorEastAsia" w:hAnsi="FlandersArtSans-Regular" w:cs="Segoe UI"/>
          <w:sz w:val="22"/>
          <w:szCs w:val="22"/>
        </w:rPr>
        <w:t>.</w:t>
      </w:r>
    </w:p>
    <w:p w14:paraId="225E8A98" w14:textId="77777777" w:rsidR="003235A9" w:rsidRDefault="003235A9" w:rsidP="00B92DA0">
      <w:pPr>
        <w:pStyle w:val="paragraph"/>
        <w:spacing w:before="0" w:beforeAutospacing="0" w:after="0" w:afterAutospacing="0"/>
        <w:jc w:val="both"/>
        <w:textAlignment w:val="baseline"/>
        <w:rPr>
          <w:rStyle w:val="normaltextrun"/>
          <w:rFonts w:ascii="FlandersArtSans-Regular" w:eastAsiaTheme="majorEastAsia" w:hAnsi="FlandersArtSans-Regular" w:cs="Segoe UI"/>
          <w:sz w:val="22"/>
          <w:szCs w:val="22"/>
        </w:rPr>
      </w:pPr>
    </w:p>
    <w:p w14:paraId="5589A2F7" w14:textId="13F1127A" w:rsidR="003235A9" w:rsidRDefault="003235A9" w:rsidP="00B92DA0">
      <w:pPr>
        <w:pStyle w:val="paragraph"/>
        <w:spacing w:before="0" w:beforeAutospacing="0" w:after="0" w:afterAutospacing="0"/>
        <w:jc w:val="both"/>
        <w:textAlignment w:val="baseline"/>
        <w:rPr>
          <w:rFonts w:ascii="Segoe UI" w:hAnsi="Segoe UI" w:cs="Segoe UI"/>
          <w:sz w:val="18"/>
          <w:szCs w:val="18"/>
        </w:rPr>
      </w:pPr>
      <w:r>
        <w:rPr>
          <w:rStyle w:val="normaltextrun"/>
          <w:rFonts w:ascii="FlandersArtSans-Regular" w:eastAsiaTheme="majorEastAsia" w:hAnsi="FlandersArtSans-Regular" w:cs="Segoe UI"/>
          <w:sz w:val="22"/>
          <w:szCs w:val="22"/>
        </w:rPr>
        <w:t xml:space="preserve">Conform art. 68 van de Wet inzake Overheidsopdrachten van 17 juni 2016 vraagt de aanbestedende overheid of u kan aantonen dat uw onderneming op een aanbesteder of een overheidsbedrijf </w:t>
      </w:r>
      <w:r w:rsidRPr="003235A9">
        <w:rPr>
          <w:rStyle w:val="normaltextrun"/>
          <w:rFonts w:ascii="FlandersArtSans-Regular" w:eastAsiaTheme="majorEastAsia" w:hAnsi="FlandersArtSans-Regular" w:cs="Segoe UI"/>
          <w:sz w:val="22"/>
          <w:szCs w:val="22"/>
          <w:u w:val="single"/>
        </w:rPr>
        <w:t>één of meer schuldvorderingen</w:t>
      </w:r>
      <w:r w:rsidRPr="003235A9">
        <w:rPr>
          <w:rStyle w:val="normaltextrun"/>
          <w:rFonts w:ascii="FlandersArtSans-Regular" w:eastAsiaTheme="majorEastAsia" w:hAnsi="FlandersArtSans-Regular" w:cs="Segoe UI"/>
          <w:sz w:val="22"/>
          <w:szCs w:val="22"/>
        </w:rPr>
        <w:t xml:space="preserve"> bezit</w:t>
      </w:r>
      <w:r>
        <w:rPr>
          <w:rStyle w:val="normaltextrun"/>
          <w:rFonts w:ascii="FlandersArtSans-Regular" w:eastAsiaTheme="majorEastAsia" w:hAnsi="FlandersArtSans-Regular" w:cs="Segoe UI"/>
          <w:sz w:val="22"/>
          <w:szCs w:val="22"/>
        </w:rPr>
        <w:t xml:space="preserve"> die zeker, opeisbaar en vrij van verbintenis t.o.v. derden zijn. Deze schuldvorderingen moeten ten minste gelijk zijn aan de bestaande schuld verminderd met 3.000 euro.</w:t>
      </w:r>
      <w:r>
        <w:rPr>
          <w:rStyle w:val="normaltextrun"/>
          <w:rFonts w:ascii="Cambria" w:eastAsiaTheme="majorEastAsia" w:hAnsi="Cambria" w:cs="Cambria"/>
          <w:sz w:val="22"/>
          <w:szCs w:val="22"/>
        </w:rPr>
        <w:t> </w:t>
      </w:r>
      <w:r>
        <w:rPr>
          <w:rStyle w:val="eop"/>
          <w:rFonts w:eastAsiaTheme="majorEastAsia" w:cs="Segoe UI"/>
          <w:sz w:val="22"/>
          <w:szCs w:val="22"/>
        </w:rPr>
        <w:t> </w:t>
      </w:r>
    </w:p>
    <w:p w14:paraId="7BA1AF0B" w14:textId="77777777" w:rsidR="003235A9" w:rsidRDefault="003235A9" w:rsidP="00B92DA0">
      <w:pPr>
        <w:pStyle w:val="paragraph"/>
        <w:spacing w:before="0" w:beforeAutospacing="0" w:after="0" w:afterAutospacing="0"/>
        <w:jc w:val="both"/>
        <w:textAlignment w:val="baseline"/>
        <w:rPr>
          <w:rStyle w:val="normaltextrun"/>
          <w:rFonts w:ascii="FlandersArtSans-Regular" w:eastAsiaTheme="majorEastAsia" w:hAnsi="FlandersArtSans-Regular" w:cs="Segoe UI"/>
          <w:sz w:val="22"/>
          <w:szCs w:val="22"/>
        </w:rPr>
      </w:pPr>
    </w:p>
    <w:p w14:paraId="1C3DC236" w14:textId="1FF7AC82" w:rsidR="003235A9" w:rsidRDefault="003235A9" w:rsidP="00B92DA0">
      <w:pPr>
        <w:pStyle w:val="paragraph"/>
        <w:spacing w:before="0" w:beforeAutospacing="0" w:after="0" w:afterAutospacing="0"/>
        <w:jc w:val="both"/>
        <w:textAlignment w:val="baseline"/>
        <w:rPr>
          <w:rFonts w:ascii="Segoe UI" w:hAnsi="Segoe UI" w:cs="Segoe UI"/>
          <w:sz w:val="18"/>
          <w:szCs w:val="18"/>
        </w:rPr>
      </w:pPr>
      <w:r>
        <w:rPr>
          <w:rStyle w:val="normaltextrun"/>
          <w:rFonts w:ascii="FlandersArtSans-Regular" w:eastAsiaTheme="majorEastAsia" w:hAnsi="FlandersArtSans-Regular" w:cs="Segoe UI"/>
          <w:sz w:val="22"/>
          <w:szCs w:val="22"/>
        </w:rPr>
        <w:t>U kan zich voor dit bewijs niet beperken tot het voorleggen van een factuur. Er moet een document kunnen worden voorgelegd dat uitgaat van de betreffende aanbesteder.</w:t>
      </w:r>
      <w:r>
        <w:rPr>
          <w:rStyle w:val="eop"/>
          <w:rFonts w:eastAsiaTheme="majorEastAsia" w:cs="Segoe UI"/>
          <w:sz w:val="22"/>
          <w:szCs w:val="22"/>
        </w:rPr>
        <w:t> </w:t>
      </w:r>
    </w:p>
    <w:p w14:paraId="1F0A75DD" w14:textId="77777777" w:rsidR="003235A9" w:rsidRDefault="003235A9" w:rsidP="00B92DA0">
      <w:pPr>
        <w:pStyle w:val="paragraph"/>
        <w:spacing w:before="0" w:beforeAutospacing="0" w:after="0" w:afterAutospacing="0"/>
        <w:jc w:val="both"/>
        <w:textAlignment w:val="baseline"/>
        <w:rPr>
          <w:rStyle w:val="normaltextrun"/>
          <w:rFonts w:ascii="FlandersArtSans-Regular" w:eastAsiaTheme="majorEastAsia" w:hAnsi="FlandersArtSans-Regular" w:cs="Segoe UI"/>
          <w:sz w:val="22"/>
          <w:szCs w:val="22"/>
        </w:rPr>
      </w:pPr>
    </w:p>
    <w:p w14:paraId="0DCD34FC" w14:textId="757D8681" w:rsidR="003235A9" w:rsidRDefault="003235A9" w:rsidP="00B92DA0">
      <w:pPr>
        <w:pStyle w:val="paragraph"/>
        <w:spacing w:before="0" w:beforeAutospacing="0" w:after="0" w:afterAutospacing="0"/>
        <w:jc w:val="both"/>
        <w:textAlignment w:val="baseline"/>
        <w:rPr>
          <w:rFonts w:ascii="Segoe UI" w:hAnsi="Segoe UI" w:cs="Segoe UI"/>
          <w:sz w:val="18"/>
          <w:szCs w:val="18"/>
        </w:rPr>
      </w:pPr>
      <w:r>
        <w:rPr>
          <w:rStyle w:val="normaltextrun"/>
          <w:rFonts w:ascii="FlandersArtSans-Regular" w:eastAsiaTheme="majorEastAsia" w:hAnsi="FlandersArtSans-Regular" w:cs="Segoe UI"/>
          <w:sz w:val="22"/>
          <w:szCs w:val="22"/>
        </w:rPr>
        <w:t xml:space="preserve">Indien u het bestaan van dergelijke schuldvordering(en) niet kan aantonen, geeft de aanbestedende overheid, cf. hetzelfde art. 68 aan uw onderneming </w:t>
      </w:r>
      <w:r w:rsidRPr="003235A9">
        <w:rPr>
          <w:rStyle w:val="normaltextrun"/>
          <w:rFonts w:ascii="FlandersArtSans-Regular" w:eastAsiaTheme="majorEastAsia" w:hAnsi="FlandersArtSans-Regular" w:cs="Segoe UI"/>
          <w:sz w:val="22"/>
          <w:szCs w:val="22"/>
          <w:u w:val="single"/>
        </w:rPr>
        <w:t>éénmalig de kans om zich in regel te stellen</w:t>
      </w:r>
      <w:r>
        <w:rPr>
          <w:rStyle w:val="normaltextrun"/>
          <w:rFonts w:ascii="FlandersArtSans-Regular" w:eastAsiaTheme="majorEastAsia" w:hAnsi="FlandersArtSans-Regular" w:cs="Segoe UI"/>
          <w:sz w:val="22"/>
          <w:szCs w:val="22"/>
        </w:rPr>
        <w:t xml:space="preserve"> t.o.v. uw fiscale en/of sociale</w:t>
      </w:r>
      <w:r>
        <w:rPr>
          <w:rStyle w:val="normaltextrun"/>
          <w:rFonts w:ascii="Cambria" w:eastAsiaTheme="majorEastAsia" w:hAnsi="Cambria" w:cs="Cambria"/>
          <w:sz w:val="22"/>
          <w:szCs w:val="22"/>
        </w:rPr>
        <w:t> </w:t>
      </w:r>
      <w:r>
        <w:rPr>
          <w:rStyle w:val="normaltextrun"/>
          <w:rFonts w:ascii="FlandersArtSans-Regular" w:eastAsiaTheme="majorEastAsia" w:hAnsi="FlandersArtSans-Regular" w:cs="Segoe UI"/>
          <w:sz w:val="22"/>
          <w:szCs w:val="22"/>
        </w:rPr>
        <w:t xml:space="preserve"> </w:t>
      </w:r>
      <w:r w:rsidRPr="004D657A">
        <w:rPr>
          <w:rStyle w:val="normaltextrun"/>
          <w:rFonts w:ascii="FlandersArtSans-Regular" w:eastAsiaTheme="majorEastAsia" w:hAnsi="FlandersArtSans-Regular" w:cs="Segoe UI"/>
          <w:sz w:val="22"/>
          <w:szCs w:val="22"/>
        </w:rPr>
        <w:t>verplichtingen.</w:t>
      </w:r>
      <w:r w:rsidRPr="004D657A">
        <w:rPr>
          <w:rStyle w:val="eop"/>
          <w:rFonts w:ascii="Cambria" w:eastAsiaTheme="majorEastAsia" w:hAnsi="Cambria" w:cs="Cambria"/>
          <w:sz w:val="22"/>
          <w:szCs w:val="22"/>
        </w:rPr>
        <w:t> </w:t>
      </w:r>
      <w:r w:rsidR="004D657A" w:rsidRPr="004D657A">
        <w:rPr>
          <w:rFonts w:ascii="FlandersArtSans-Regular" w:hAnsi="FlandersArtSans-Regular" w:cs="Segoe UI"/>
          <w:sz w:val="22"/>
          <w:szCs w:val="22"/>
        </w:rPr>
        <w:t xml:space="preserve">In dat geval </w:t>
      </w:r>
      <w:r w:rsidRPr="004D657A">
        <w:rPr>
          <w:rStyle w:val="normaltextrun"/>
          <w:rFonts w:ascii="FlandersArtSans-Regular" w:eastAsiaTheme="majorEastAsia" w:hAnsi="FlandersArtSans-Regular" w:cs="Segoe UI"/>
          <w:sz w:val="22"/>
          <w:szCs w:val="22"/>
        </w:rPr>
        <w:t>dient binnen</w:t>
      </w:r>
      <w:r>
        <w:rPr>
          <w:rStyle w:val="normaltextrun"/>
          <w:rFonts w:ascii="FlandersArtSans-Regular" w:eastAsiaTheme="majorEastAsia" w:hAnsi="FlandersArtSans-Regular" w:cs="Segoe UI"/>
          <w:sz w:val="22"/>
          <w:szCs w:val="22"/>
        </w:rPr>
        <w:t xml:space="preserve"> een termijn van </w:t>
      </w:r>
      <w:r w:rsidRPr="003235A9">
        <w:rPr>
          <w:rStyle w:val="normaltextrun"/>
          <w:rFonts w:ascii="FlandersArtSans-Regular" w:eastAsiaTheme="majorEastAsia" w:hAnsi="FlandersArtSans-Regular" w:cs="Segoe UI"/>
          <w:sz w:val="22"/>
          <w:szCs w:val="22"/>
          <w:u w:val="single"/>
        </w:rPr>
        <w:t>5 werkdagen</w:t>
      </w:r>
      <w:r>
        <w:rPr>
          <w:rStyle w:val="normaltextrun"/>
          <w:rFonts w:ascii="FlandersArtSans-Regular" w:eastAsiaTheme="majorEastAsia" w:hAnsi="FlandersArtSans-Regular" w:cs="Segoe UI"/>
          <w:sz w:val="22"/>
          <w:szCs w:val="22"/>
        </w:rPr>
        <w:t xml:space="preserve"> het </w:t>
      </w:r>
      <w:r w:rsidRPr="003235A9">
        <w:rPr>
          <w:rStyle w:val="normaltextrun"/>
          <w:rFonts w:ascii="FlandersArtSans-Regular" w:eastAsiaTheme="majorEastAsia" w:hAnsi="FlandersArtSans-Regular" w:cs="Segoe UI"/>
          <w:sz w:val="22"/>
          <w:szCs w:val="22"/>
          <w:u w:val="single"/>
        </w:rPr>
        <w:t>bewijs</w:t>
      </w:r>
      <w:r w:rsidRPr="004D657A">
        <w:rPr>
          <w:rStyle w:val="normaltextrun"/>
          <w:rFonts w:ascii="FlandersArtSans-Regular" w:eastAsiaTheme="majorEastAsia" w:hAnsi="FlandersArtSans-Regular" w:cs="Segoe UI"/>
          <w:sz w:val="22"/>
          <w:szCs w:val="22"/>
        </w:rPr>
        <w:t xml:space="preserve"> te bezorgen</w:t>
      </w:r>
      <w:r>
        <w:rPr>
          <w:rStyle w:val="normaltextrun"/>
          <w:rFonts w:ascii="FlandersArtSans-Regular" w:eastAsiaTheme="majorEastAsia" w:hAnsi="FlandersArtSans-Regular" w:cs="Segoe UI"/>
          <w:sz w:val="22"/>
          <w:szCs w:val="22"/>
        </w:rPr>
        <w:t xml:space="preserve"> </w:t>
      </w:r>
      <w:r w:rsidR="004D657A" w:rsidRPr="004D657A">
        <w:rPr>
          <w:rStyle w:val="normaltextrun"/>
          <w:rFonts w:ascii="FlandersArtSans-Regular" w:eastAsiaTheme="majorEastAsia" w:hAnsi="FlandersArtSans-Regular" w:cs="Segoe UI"/>
          <w:sz w:val="22"/>
          <w:szCs w:val="22"/>
          <w:u w:val="single"/>
        </w:rPr>
        <w:t xml:space="preserve">van </w:t>
      </w:r>
      <w:r w:rsidRPr="004D657A">
        <w:rPr>
          <w:rStyle w:val="normaltextrun"/>
          <w:rFonts w:ascii="FlandersArtSans-Regular" w:eastAsiaTheme="majorEastAsia" w:hAnsi="FlandersArtSans-Regular" w:cs="Segoe UI"/>
          <w:sz w:val="22"/>
          <w:szCs w:val="22"/>
          <w:u w:val="single"/>
        </w:rPr>
        <w:t>de</w:t>
      </w:r>
      <w:r w:rsidR="004D657A" w:rsidRPr="004D657A">
        <w:rPr>
          <w:rStyle w:val="normaltextrun"/>
          <w:rFonts w:ascii="FlandersArtSans-Regular" w:eastAsiaTheme="majorEastAsia" w:hAnsi="FlandersArtSans-Regular" w:cs="Segoe UI"/>
          <w:sz w:val="22"/>
          <w:szCs w:val="22"/>
          <w:u w:val="single"/>
        </w:rPr>
        <w:t>ze</w:t>
      </w:r>
      <w:r w:rsidRPr="004D657A">
        <w:rPr>
          <w:rStyle w:val="normaltextrun"/>
          <w:rFonts w:ascii="FlandersArtSans-Regular" w:eastAsiaTheme="majorEastAsia" w:hAnsi="FlandersArtSans-Regular" w:cs="Segoe UI"/>
          <w:sz w:val="22"/>
          <w:szCs w:val="22"/>
          <w:u w:val="single"/>
        </w:rPr>
        <w:t xml:space="preserve"> regularisatie</w:t>
      </w:r>
      <w:r>
        <w:rPr>
          <w:rStyle w:val="normaltextrun"/>
          <w:rFonts w:ascii="FlandersArtSans-Regular" w:eastAsiaTheme="majorEastAsia" w:hAnsi="FlandersArtSans-Regular" w:cs="Segoe UI"/>
          <w:sz w:val="22"/>
          <w:szCs w:val="22"/>
        </w:rPr>
        <w:t>.</w:t>
      </w:r>
      <w:r>
        <w:rPr>
          <w:rStyle w:val="eop"/>
          <w:rFonts w:eastAsiaTheme="majorEastAsia" w:cs="Segoe UI"/>
          <w:sz w:val="22"/>
          <w:szCs w:val="22"/>
        </w:rPr>
        <w:t> </w:t>
      </w:r>
    </w:p>
    <w:p w14:paraId="6C317D6E" w14:textId="79AEBB12" w:rsidR="00243AF2" w:rsidRPr="00895C2B" w:rsidRDefault="00243AF2" w:rsidP="00B92DA0">
      <w:pPr>
        <w:rPr>
          <w:rFonts w:cs="Arial"/>
        </w:rPr>
      </w:pPr>
    </w:p>
    <w:sectPr w:rsidR="00243AF2" w:rsidRPr="00895C2B" w:rsidSect="00895C2B">
      <w:pgSz w:w="11906" w:h="16838" w:code="9"/>
      <w:pgMar w:top="2211" w:right="851" w:bottom="2552" w:left="1134" w:header="567" w:footer="567"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5D2DA3" w14:textId="77777777" w:rsidR="00F22AEC" w:rsidRDefault="00F22AEC" w:rsidP="00895C2B">
      <w:r>
        <w:separator/>
      </w:r>
    </w:p>
  </w:endnote>
  <w:endnote w:type="continuationSeparator" w:id="0">
    <w:p w14:paraId="4363915F" w14:textId="77777777" w:rsidR="00F22AEC" w:rsidRDefault="00F22AEC" w:rsidP="00895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landersArtSerif-Regular">
    <w:altName w:val="Calibri"/>
    <w:panose1 w:val="00000500000000000000"/>
    <w:charset w:val="00"/>
    <w:family w:val="auto"/>
    <w:pitch w:val="variable"/>
    <w:sig w:usb0="00000007" w:usb1="00000000" w:usb2="00000000" w:usb3="00000000" w:csb0="00000093" w:csb1="00000000"/>
  </w:font>
  <w:font w:name="FlandersArtSans-Bold">
    <w:altName w:val="Calibri"/>
    <w:panose1 w:val="00000800000000000000"/>
    <w:charset w:val="00"/>
    <w:family w:val="auto"/>
    <w:pitch w:val="variable"/>
    <w:sig w:usb0="00000007" w:usb1="00000000" w:usb2="00000000" w:usb3="00000000" w:csb0="00000093" w:csb1="00000000"/>
  </w:font>
  <w:font w:name="FlandersArtSans-Regular">
    <w:altName w:val="Calibri"/>
    <w:panose1 w:val="00000500000000000000"/>
    <w:charset w:val="00"/>
    <w:family w:val="auto"/>
    <w:pitch w:val="variable"/>
    <w:sig w:usb0="00000007" w:usb1="00000000" w:usb2="00000000" w:usb3="00000000" w:csb0="00000093" w:csb1="00000000"/>
  </w:font>
  <w:font w:name="FlandersArtSerif-Bold">
    <w:altName w:val="Calibri"/>
    <w:panose1 w:val="00000800000000000000"/>
    <w:charset w:val="00"/>
    <w:family w:val="auto"/>
    <w:pitch w:val="variable"/>
    <w:sig w:usb0="00000007" w:usb1="00000000" w:usb2="00000000" w:usb3="00000000" w:csb0="00000093" w:csb1="00000000"/>
  </w:font>
  <w:font w:name="FlandersArtSerif-Medium">
    <w:panose1 w:val="00000600000000000000"/>
    <w:charset w:val="00"/>
    <w:family w:val="auto"/>
    <w:pitch w:val="variable"/>
    <w:sig w:usb0="00000007" w:usb1="00000000" w:usb2="00000000" w:usb3="00000000" w:csb0="00000093" w:csb1="00000000"/>
  </w:font>
  <w:font w:name="FlandersArtSans-Medium">
    <w:altName w:val="Calibri"/>
    <w:panose1 w:val="00000600000000000000"/>
    <w:charset w:val="00"/>
    <w:family w:val="auto"/>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AE345D" w14:textId="77777777" w:rsidR="002A0485" w:rsidRPr="00FF15EB" w:rsidRDefault="00922D5A" w:rsidP="002A0485">
    <w:pPr>
      <w:pStyle w:val="streepjes"/>
    </w:pPr>
    <w:r>
      <w:tab/>
      <w:t>//</w:t>
    </w:r>
    <w:r w:rsidRPr="00FF15EB">
      <w:t>////////////////////////////////////////////////////////////////////////////////////////////////////////////////////////////////////////////////////////////////</w:t>
    </w:r>
  </w:p>
  <w:p w14:paraId="571B91E6" w14:textId="77777777" w:rsidR="002A0485" w:rsidRDefault="00F22AEC" w:rsidP="002A0485">
    <w:pPr>
      <w:pStyle w:val="Voettekst"/>
    </w:pPr>
  </w:p>
  <w:p w14:paraId="57B914A5" w14:textId="77777777" w:rsidR="002A0485" w:rsidRDefault="00922D5A">
    <w:pPr>
      <w:pStyle w:val="Voettekst"/>
    </w:pPr>
    <w:r>
      <w:tab/>
    </w:r>
    <w: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F0B4B3" w14:textId="77777777" w:rsidR="00FF15EB" w:rsidRPr="00FF15EB" w:rsidRDefault="00922D5A" w:rsidP="00FF15EB">
    <w:pPr>
      <w:pStyle w:val="streepjes"/>
    </w:pPr>
    <w:r>
      <w:tab/>
      <w:t>//</w:t>
    </w:r>
    <w:r w:rsidRPr="00FF15EB">
      <w:t>////////////////////////////////////////////////////////////////////////////////////////////////////////////////////////////////////////////////////////////////</w:t>
    </w:r>
  </w:p>
  <w:p w14:paraId="505127F2" w14:textId="77777777" w:rsidR="00FB382E" w:rsidRDefault="00F22AEC" w:rsidP="00FF15EB">
    <w:pPr>
      <w:pStyle w:val="Voettekst"/>
    </w:pPr>
  </w:p>
  <w:p w14:paraId="54763E90" w14:textId="77777777" w:rsidR="006A7C85" w:rsidRDefault="00922D5A" w:rsidP="00FF15EB">
    <w:pPr>
      <w:pStyle w:val="Voettekst"/>
    </w:pP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00E847" w14:textId="77777777" w:rsidR="00674118" w:rsidRDefault="00922D5A" w:rsidP="00FF15EB">
    <w:pPr>
      <w:pStyle w:val="streepjes"/>
    </w:pPr>
    <w:r>
      <w:rPr>
        <w:noProof/>
        <w:lang w:eastAsia="nl-BE"/>
      </w:rPr>
      <w:drawing>
        <wp:anchor distT="0" distB="0" distL="114300" distR="114300" simplePos="0" relativeHeight="251659264" behindDoc="1" locked="0" layoutInCell="1" allowOverlap="1" wp14:anchorId="715B5446" wp14:editId="57BCEE4D">
          <wp:simplePos x="0" y="0"/>
          <wp:positionH relativeFrom="page">
            <wp:posOffset>716280</wp:posOffset>
          </wp:positionH>
          <wp:positionV relativeFrom="page">
            <wp:posOffset>9756475</wp:posOffset>
          </wp:positionV>
          <wp:extent cx="1170000" cy="540000"/>
          <wp:effectExtent l="0" t="0" r="0" b="0"/>
          <wp:wrapNone/>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ma_verbeelding_kopp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0000" cy="540000"/>
                  </a:xfrm>
                  <a:prstGeom prst="rect">
                    <a:avLst/>
                  </a:prstGeom>
                </pic:spPr>
              </pic:pic>
            </a:graphicData>
          </a:graphic>
          <wp14:sizeRelH relativeFrom="margin">
            <wp14:pctWidth>0</wp14:pctWidth>
          </wp14:sizeRelH>
          <wp14:sizeRelV relativeFrom="margin">
            <wp14:pctHeight>0</wp14:pctHeight>
          </wp14:sizeRelV>
        </wp:anchor>
      </w:drawing>
    </w:r>
    <w:r>
      <w:t>www.vlaanderen.be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554388" w14:textId="77777777" w:rsidR="00F22AEC" w:rsidRDefault="00F22AEC" w:rsidP="00895C2B">
      <w:r>
        <w:separator/>
      </w:r>
    </w:p>
  </w:footnote>
  <w:footnote w:type="continuationSeparator" w:id="0">
    <w:p w14:paraId="5225231E" w14:textId="77777777" w:rsidR="00F22AEC" w:rsidRDefault="00F22AEC" w:rsidP="00895C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369E5"/>
    <w:multiLevelType w:val="hybridMultilevel"/>
    <w:tmpl w:val="6A861E50"/>
    <w:lvl w:ilvl="0" w:tplc="08130001">
      <w:start w:val="1"/>
      <w:numFmt w:val="bullet"/>
      <w:lvlText w:val=""/>
      <w:lvlJc w:val="left"/>
      <w:pPr>
        <w:ind w:left="1080" w:hanging="72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A212127"/>
    <w:multiLevelType w:val="hybridMultilevel"/>
    <w:tmpl w:val="1380814E"/>
    <w:lvl w:ilvl="0" w:tplc="08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4070FDB"/>
    <w:multiLevelType w:val="hybridMultilevel"/>
    <w:tmpl w:val="FC061B8C"/>
    <w:lvl w:ilvl="0" w:tplc="8D5457F6">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51DF10F7"/>
    <w:multiLevelType w:val="hybridMultilevel"/>
    <w:tmpl w:val="249018B4"/>
    <w:lvl w:ilvl="0" w:tplc="1C123F5C">
      <w:numFmt w:val="bullet"/>
      <w:lvlText w:val="-"/>
      <w:lvlJc w:val="left"/>
      <w:pPr>
        <w:ind w:left="720" w:hanging="360"/>
      </w:pPr>
      <w:rPr>
        <w:rFonts w:ascii="FlandersArtSerif-Regular" w:eastAsiaTheme="minorHAnsi" w:hAnsi="FlandersArtSerif-Regular"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70B472DD"/>
    <w:multiLevelType w:val="multilevel"/>
    <w:tmpl w:val="2D5C8E7E"/>
    <w:lvl w:ilvl="0">
      <w:start w:val="1"/>
      <w:numFmt w:val="decimal"/>
      <w:pStyle w:val="Kop1"/>
      <w:lvlText w:val="%1"/>
      <w:lvlJc w:val="left"/>
      <w:pPr>
        <w:ind w:left="432" w:hanging="432"/>
      </w:pPr>
      <w:rPr>
        <w:rFonts w:hint="default"/>
        <w:b/>
        <w:i w:val="0"/>
        <w:sz w:val="36"/>
      </w:r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10F3"/>
    <w:rsid w:val="00003F58"/>
    <w:rsid w:val="00036AE3"/>
    <w:rsid w:val="000438B3"/>
    <w:rsid w:val="00046B82"/>
    <w:rsid w:val="0005450C"/>
    <w:rsid w:val="000747E5"/>
    <w:rsid w:val="00074BDB"/>
    <w:rsid w:val="000B3C12"/>
    <w:rsid w:val="000C177B"/>
    <w:rsid w:val="000D17BC"/>
    <w:rsid w:val="000D3DF5"/>
    <w:rsid w:val="00105940"/>
    <w:rsid w:val="00120D2B"/>
    <w:rsid w:val="00140602"/>
    <w:rsid w:val="00143795"/>
    <w:rsid w:val="00144F5E"/>
    <w:rsid w:val="001624B9"/>
    <w:rsid w:val="00162FD6"/>
    <w:rsid w:val="001E3D10"/>
    <w:rsid w:val="00205895"/>
    <w:rsid w:val="00243AF2"/>
    <w:rsid w:val="00251F76"/>
    <w:rsid w:val="00261139"/>
    <w:rsid w:val="002664D7"/>
    <w:rsid w:val="002823A9"/>
    <w:rsid w:val="00286C93"/>
    <w:rsid w:val="002A34BA"/>
    <w:rsid w:val="002C6386"/>
    <w:rsid w:val="002C7F0C"/>
    <w:rsid w:val="002F245C"/>
    <w:rsid w:val="003063FB"/>
    <w:rsid w:val="003235A9"/>
    <w:rsid w:val="00325372"/>
    <w:rsid w:val="00354373"/>
    <w:rsid w:val="00354F5A"/>
    <w:rsid w:val="00374275"/>
    <w:rsid w:val="00381F2F"/>
    <w:rsid w:val="003B091D"/>
    <w:rsid w:val="003D04D8"/>
    <w:rsid w:val="003D4BBC"/>
    <w:rsid w:val="00410AD8"/>
    <w:rsid w:val="0043377B"/>
    <w:rsid w:val="00473DD6"/>
    <w:rsid w:val="004A28AC"/>
    <w:rsid w:val="004C7042"/>
    <w:rsid w:val="004C7A9B"/>
    <w:rsid w:val="004D657A"/>
    <w:rsid w:val="00514EF9"/>
    <w:rsid w:val="00557B51"/>
    <w:rsid w:val="0057236C"/>
    <w:rsid w:val="0057764E"/>
    <w:rsid w:val="00594113"/>
    <w:rsid w:val="00597284"/>
    <w:rsid w:val="005B6447"/>
    <w:rsid w:val="005E6FE2"/>
    <w:rsid w:val="005F4A5C"/>
    <w:rsid w:val="00621142"/>
    <w:rsid w:val="006375AA"/>
    <w:rsid w:val="00644730"/>
    <w:rsid w:val="00646181"/>
    <w:rsid w:val="0068363F"/>
    <w:rsid w:val="00691A11"/>
    <w:rsid w:val="006B46E6"/>
    <w:rsid w:val="006D76A2"/>
    <w:rsid w:val="00706533"/>
    <w:rsid w:val="0070693A"/>
    <w:rsid w:val="007310F3"/>
    <w:rsid w:val="0073560D"/>
    <w:rsid w:val="00752D67"/>
    <w:rsid w:val="007605F7"/>
    <w:rsid w:val="00784871"/>
    <w:rsid w:val="007A0A0E"/>
    <w:rsid w:val="007C6EF2"/>
    <w:rsid w:val="007C7BB5"/>
    <w:rsid w:val="00802D4E"/>
    <w:rsid w:val="00803976"/>
    <w:rsid w:val="00837464"/>
    <w:rsid w:val="0086367F"/>
    <w:rsid w:val="00895C2B"/>
    <w:rsid w:val="008A2734"/>
    <w:rsid w:val="008A51A4"/>
    <w:rsid w:val="008B1FAC"/>
    <w:rsid w:val="008B44D5"/>
    <w:rsid w:val="008C36D9"/>
    <w:rsid w:val="00922D5A"/>
    <w:rsid w:val="009465FF"/>
    <w:rsid w:val="00980489"/>
    <w:rsid w:val="009F5C99"/>
    <w:rsid w:val="00A27F95"/>
    <w:rsid w:val="00A54A99"/>
    <w:rsid w:val="00A76920"/>
    <w:rsid w:val="00AD684B"/>
    <w:rsid w:val="00B10563"/>
    <w:rsid w:val="00B26798"/>
    <w:rsid w:val="00B45660"/>
    <w:rsid w:val="00B55B0C"/>
    <w:rsid w:val="00B92DA0"/>
    <w:rsid w:val="00B9711F"/>
    <w:rsid w:val="00BB348A"/>
    <w:rsid w:val="00BD4DBD"/>
    <w:rsid w:val="00C378AE"/>
    <w:rsid w:val="00C91E5F"/>
    <w:rsid w:val="00CD42EB"/>
    <w:rsid w:val="00CE1744"/>
    <w:rsid w:val="00CE3831"/>
    <w:rsid w:val="00CE693D"/>
    <w:rsid w:val="00D06233"/>
    <w:rsid w:val="00D244B4"/>
    <w:rsid w:val="00D32FCA"/>
    <w:rsid w:val="00D34DB2"/>
    <w:rsid w:val="00D85849"/>
    <w:rsid w:val="00D97ED9"/>
    <w:rsid w:val="00DD37DB"/>
    <w:rsid w:val="00DD6EBF"/>
    <w:rsid w:val="00E06B9B"/>
    <w:rsid w:val="00E75BB7"/>
    <w:rsid w:val="00EA7009"/>
    <w:rsid w:val="00EB2E88"/>
    <w:rsid w:val="00EC3FE5"/>
    <w:rsid w:val="00ED4707"/>
    <w:rsid w:val="00EE292C"/>
    <w:rsid w:val="00F007A7"/>
    <w:rsid w:val="00F22AEC"/>
    <w:rsid w:val="00F31E0E"/>
    <w:rsid w:val="00F45B92"/>
    <w:rsid w:val="00F51177"/>
    <w:rsid w:val="00FA15D2"/>
    <w:rsid w:val="00FA1FE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C2DB6"/>
  <w15:docId w15:val="{963FF38A-20DE-4690-B3B7-10ED7BA9C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52D67"/>
    <w:pPr>
      <w:spacing w:after="0" w:line="240" w:lineRule="auto"/>
      <w:contextualSpacing/>
    </w:pPr>
    <w:rPr>
      <w:rFonts w:ascii="FlandersArtSerif-Regular" w:hAnsi="FlandersArtSerif-Regular"/>
      <w:color w:val="1D1B11" w:themeColor="background2" w:themeShade="1A"/>
    </w:rPr>
  </w:style>
  <w:style w:type="paragraph" w:styleId="Kop1">
    <w:name w:val="heading 1"/>
    <w:basedOn w:val="Standaard"/>
    <w:next w:val="BodyText1"/>
    <w:link w:val="Kop1Char"/>
    <w:qFormat/>
    <w:rsid w:val="00752D67"/>
    <w:pPr>
      <w:keepNext/>
      <w:keepLines/>
      <w:numPr>
        <w:numId w:val="1"/>
      </w:numPr>
      <w:spacing w:before="480" w:after="480" w:line="432" w:lineRule="exact"/>
      <w:outlineLvl w:val="0"/>
    </w:pPr>
    <w:rPr>
      <w:rFonts w:ascii="FlandersArtSans-Bold" w:eastAsiaTheme="majorEastAsia" w:hAnsi="FlandersArtSans-Bold" w:cstheme="majorBidi"/>
      <w:bCs/>
      <w:caps/>
      <w:color w:val="3C3D3C"/>
      <w:sz w:val="36"/>
      <w:szCs w:val="52"/>
    </w:rPr>
  </w:style>
  <w:style w:type="paragraph" w:styleId="Kop2">
    <w:name w:val="heading 2"/>
    <w:basedOn w:val="Standaard"/>
    <w:next w:val="BodyText1"/>
    <w:link w:val="Kop2Char"/>
    <w:uiPriority w:val="9"/>
    <w:unhideWhenUsed/>
    <w:qFormat/>
    <w:rsid w:val="00752D67"/>
    <w:pPr>
      <w:keepNext/>
      <w:keepLines/>
      <w:numPr>
        <w:ilvl w:val="1"/>
        <w:numId w:val="1"/>
      </w:numPr>
      <w:spacing w:before="200" w:after="240" w:line="400" w:lineRule="exact"/>
      <w:outlineLvl w:val="1"/>
    </w:pPr>
    <w:rPr>
      <w:rFonts w:ascii="FlandersArtSans-Regular" w:eastAsiaTheme="majorEastAsia" w:hAnsi="FlandersArtSans-Regular" w:cstheme="majorBidi"/>
      <w:bCs/>
      <w:caps/>
      <w:color w:val="000000" w:themeColor="text1"/>
      <w:sz w:val="32"/>
      <w:szCs w:val="32"/>
      <w:u w:val="dotted"/>
    </w:rPr>
  </w:style>
  <w:style w:type="paragraph" w:styleId="Kop3">
    <w:name w:val="heading 3"/>
    <w:basedOn w:val="Standaard"/>
    <w:next w:val="BodyText1"/>
    <w:link w:val="Kop3Char"/>
    <w:uiPriority w:val="9"/>
    <w:unhideWhenUsed/>
    <w:qFormat/>
    <w:rsid w:val="00752D67"/>
    <w:pPr>
      <w:keepNext/>
      <w:keepLines/>
      <w:numPr>
        <w:ilvl w:val="2"/>
        <w:numId w:val="1"/>
      </w:numPr>
      <w:spacing w:before="200" w:after="120" w:line="288" w:lineRule="exact"/>
      <w:outlineLvl w:val="2"/>
    </w:pPr>
    <w:rPr>
      <w:rFonts w:ascii="FlandersArtSerif-Bold" w:eastAsiaTheme="majorEastAsia" w:hAnsi="FlandersArtSerif-Bold" w:cstheme="majorBidi"/>
      <w:bCs/>
      <w:color w:val="9B9DA0"/>
      <w:sz w:val="24"/>
      <w:szCs w:val="24"/>
    </w:rPr>
  </w:style>
  <w:style w:type="paragraph" w:styleId="Kop4">
    <w:name w:val="heading 4"/>
    <w:basedOn w:val="Standaard"/>
    <w:next w:val="BodyText1"/>
    <w:link w:val="Kop4Char"/>
    <w:uiPriority w:val="9"/>
    <w:unhideWhenUsed/>
    <w:qFormat/>
    <w:rsid w:val="00752D67"/>
    <w:pPr>
      <w:keepNext/>
      <w:keepLines/>
      <w:numPr>
        <w:ilvl w:val="3"/>
        <w:numId w:val="1"/>
      </w:numPr>
      <w:spacing w:before="200"/>
      <w:outlineLvl w:val="3"/>
    </w:pPr>
    <w:rPr>
      <w:rFonts w:ascii="FlandersArtSerif-Bold" w:eastAsiaTheme="majorEastAsia" w:hAnsi="FlandersArtSerif-Bold" w:cstheme="majorBidi"/>
      <w:bCs/>
      <w:iCs/>
      <w:color w:val="000000" w:themeColor="text1"/>
      <w:u w:val="single"/>
    </w:rPr>
  </w:style>
  <w:style w:type="paragraph" w:styleId="Kop5">
    <w:name w:val="heading 5"/>
    <w:basedOn w:val="Standaard"/>
    <w:next w:val="BodyText1"/>
    <w:link w:val="Kop5Char"/>
    <w:uiPriority w:val="9"/>
    <w:unhideWhenUsed/>
    <w:rsid w:val="00752D67"/>
    <w:pPr>
      <w:keepNext/>
      <w:keepLines/>
      <w:numPr>
        <w:ilvl w:val="4"/>
        <w:numId w:val="1"/>
      </w:numPr>
      <w:spacing w:before="200"/>
      <w:outlineLvl w:val="4"/>
    </w:pPr>
    <w:rPr>
      <w:rFonts w:ascii="FlandersArtSans-Regular" w:eastAsiaTheme="majorEastAsia" w:hAnsi="FlandersArtSans-Regular" w:cstheme="majorBidi"/>
      <w:color w:val="3C3D3C"/>
    </w:rPr>
  </w:style>
  <w:style w:type="paragraph" w:styleId="Kop6">
    <w:name w:val="heading 6"/>
    <w:basedOn w:val="Standaard"/>
    <w:next w:val="BodyText1"/>
    <w:link w:val="Kop6Char"/>
    <w:uiPriority w:val="9"/>
    <w:unhideWhenUsed/>
    <w:rsid w:val="00752D67"/>
    <w:pPr>
      <w:keepNext/>
      <w:keepLines/>
      <w:numPr>
        <w:ilvl w:val="5"/>
        <w:numId w:val="1"/>
      </w:numPr>
      <w:spacing w:before="200"/>
      <w:outlineLvl w:val="5"/>
    </w:pPr>
    <w:rPr>
      <w:rFonts w:eastAsiaTheme="majorEastAsia" w:cstheme="majorBidi"/>
      <w:iCs/>
      <w:color w:val="6F7173"/>
    </w:rPr>
  </w:style>
  <w:style w:type="paragraph" w:styleId="Kop7">
    <w:name w:val="heading 7"/>
    <w:basedOn w:val="Standaard"/>
    <w:next w:val="BodyText1"/>
    <w:link w:val="Kop7Char"/>
    <w:uiPriority w:val="9"/>
    <w:unhideWhenUsed/>
    <w:rsid w:val="00752D67"/>
    <w:pPr>
      <w:keepNext/>
      <w:keepLines/>
      <w:numPr>
        <w:ilvl w:val="6"/>
        <w:numId w:val="1"/>
      </w:numPr>
      <w:spacing w:before="200"/>
      <w:outlineLvl w:val="6"/>
    </w:pPr>
    <w:rPr>
      <w:rFonts w:ascii="FlandersArtSerif-Medium" w:eastAsiaTheme="majorEastAsia" w:hAnsi="FlandersArtSerif-Medium" w:cstheme="majorBidi"/>
      <w:iCs/>
      <w:color w:val="9B9DA0"/>
    </w:rPr>
  </w:style>
  <w:style w:type="paragraph" w:styleId="Kop8">
    <w:name w:val="heading 8"/>
    <w:basedOn w:val="Standaard"/>
    <w:next w:val="BodyText1"/>
    <w:link w:val="Kop8Char"/>
    <w:uiPriority w:val="9"/>
    <w:unhideWhenUsed/>
    <w:rsid w:val="00752D67"/>
    <w:pPr>
      <w:keepNext/>
      <w:keepLines/>
      <w:numPr>
        <w:ilvl w:val="7"/>
        <w:numId w:val="1"/>
      </w:numPr>
      <w:spacing w:before="200"/>
      <w:outlineLvl w:val="7"/>
    </w:pPr>
    <w:rPr>
      <w:rFonts w:eastAsiaTheme="majorEastAsia" w:cstheme="majorBidi"/>
      <w:color w:val="3C3D3C"/>
      <w:szCs w:val="20"/>
    </w:rPr>
  </w:style>
  <w:style w:type="paragraph" w:styleId="Kop9">
    <w:name w:val="heading 9"/>
    <w:basedOn w:val="Standaard"/>
    <w:next w:val="BodyText1"/>
    <w:link w:val="Kop9Char"/>
    <w:uiPriority w:val="9"/>
    <w:unhideWhenUsed/>
    <w:rsid w:val="00752D67"/>
    <w:pPr>
      <w:keepNext/>
      <w:keepLines/>
      <w:numPr>
        <w:ilvl w:val="8"/>
        <w:numId w:val="1"/>
      </w:numPr>
      <w:spacing w:before="200"/>
      <w:outlineLvl w:val="8"/>
    </w:pPr>
    <w:rPr>
      <w:rFonts w:eastAsiaTheme="majorEastAsia" w:cstheme="majorBidi"/>
      <w:iCs/>
      <w:color w:val="6F7173"/>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752D67"/>
    <w:rPr>
      <w:rFonts w:ascii="FlandersArtSans-Bold" w:eastAsiaTheme="majorEastAsia" w:hAnsi="FlandersArtSans-Bold" w:cstheme="majorBidi"/>
      <w:bCs/>
      <w:caps/>
      <w:color w:val="3C3D3C"/>
      <w:sz w:val="36"/>
      <w:szCs w:val="52"/>
    </w:rPr>
  </w:style>
  <w:style w:type="character" w:customStyle="1" w:styleId="Kop2Char">
    <w:name w:val="Kop 2 Char"/>
    <w:basedOn w:val="Standaardalinea-lettertype"/>
    <w:link w:val="Kop2"/>
    <w:uiPriority w:val="9"/>
    <w:rsid w:val="00752D67"/>
    <w:rPr>
      <w:rFonts w:ascii="FlandersArtSans-Regular" w:eastAsiaTheme="majorEastAsia" w:hAnsi="FlandersArtSans-Regular" w:cstheme="majorBidi"/>
      <w:bCs/>
      <w:caps/>
      <w:color w:val="000000" w:themeColor="text1"/>
      <w:sz w:val="32"/>
      <w:szCs w:val="32"/>
      <w:u w:val="dotted"/>
    </w:rPr>
  </w:style>
  <w:style w:type="character" w:customStyle="1" w:styleId="Kop3Char">
    <w:name w:val="Kop 3 Char"/>
    <w:basedOn w:val="Standaardalinea-lettertype"/>
    <w:link w:val="Kop3"/>
    <w:uiPriority w:val="9"/>
    <w:rsid w:val="00752D67"/>
    <w:rPr>
      <w:rFonts w:ascii="FlandersArtSerif-Bold" w:eastAsiaTheme="majorEastAsia" w:hAnsi="FlandersArtSerif-Bold" w:cstheme="majorBidi"/>
      <w:bCs/>
      <w:color w:val="9B9DA0"/>
      <w:sz w:val="24"/>
      <w:szCs w:val="24"/>
    </w:rPr>
  </w:style>
  <w:style w:type="character" w:customStyle="1" w:styleId="Kop4Char">
    <w:name w:val="Kop 4 Char"/>
    <w:basedOn w:val="Standaardalinea-lettertype"/>
    <w:link w:val="Kop4"/>
    <w:uiPriority w:val="9"/>
    <w:rsid w:val="00752D67"/>
    <w:rPr>
      <w:rFonts w:ascii="FlandersArtSerif-Bold" w:eastAsiaTheme="majorEastAsia" w:hAnsi="FlandersArtSerif-Bold" w:cstheme="majorBidi"/>
      <w:bCs/>
      <w:iCs/>
      <w:color w:val="000000" w:themeColor="text1"/>
      <w:u w:val="single"/>
    </w:rPr>
  </w:style>
  <w:style w:type="character" w:customStyle="1" w:styleId="Kop5Char">
    <w:name w:val="Kop 5 Char"/>
    <w:basedOn w:val="Standaardalinea-lettertype"/>
    <w:link w:val="Kop5"/>
    <w:uiPriority w:val="9"/>
    <w:rsid w:val="00752D67"/>
    <w:rPr>
      <w:rFonts w:ascii="FlandersArtSans-Regular" w:eastAsiaTheme="majorEastAsia" w:hAnsi="FlandersArtSans-Regular" w:cstheme="majorBidi"/>
      <w:color w:val="3C3D3C"/>
    </w:rPr>
  </w:style>
  <w:style w:type="character" w:customStyle="1" w:styleId="Kop6Char">
    <w:name w:val="Kop 6 Char"/>
    <w:basedOn w:val="Standaardalinea-lettertype"/>
    <w:link w:val="Kop6"/>
    <w:uiPriority w:val="9"/>
    <w:rsid w:val="00752D67"/>
    <w:rPr>
      <w:rFonts w:ascii="FlandersArtSerif-Regular" w:eastAsiaTheme="majorEastAsia" w:hAnsi="FlandersArtSerif-Regular" w:cstheme="majorBidi"/>
      <w:iCs/>
      <w:color w:val="6F7173"/>
    </w:rPr>
  </w:style>
  <w:style w:type="character" w:customStyle="1" w:styleId="Kop7Char">
    <w:name w:val="Kop 7 Char"/>
    <w:basedOn w:val="Standaardalinea-lettertype"/>
    <w:link w:val="Kop7"/>
    <w:uiPriority w:val="9"/>
    <w:rsid w:val="00752D67"/>
    <w:rPr>
      <w:rFonts w:ascii="FlandersArtSerif-Medium" w:eastAsiaTheme="majorEastAsia" w:hAnsi="FlandersArtSerif-Medium" w:cstheme="majorBidi"/>
      <w:iCs/>
      <w:color w:val="9B9DA0"/>
    </w:rPr>
  </w:style>
  <w:style w:type="character" w:customStyle="1" w:styleId="Kop8Char">
    <w:name w:val="Kop 8 Char"/>
    <w:basedOn w:val="Standaardalinea-lettertype"/>
    <w:link w:val="Kop8"/>
    <w:uiPriority w:val="9"/>
    <w:rsid w:val="00752D67"/>
    <w:rPr>
      <w:rFonts w:ascii="FlandersArtSerif-Regular" w:eastAsiaTheme="majorEastAsia" w:hAnsi="FlandersArtSerif-Regular" w:cstheme="majorBidi"/>
      <w:color w:val="3C3D3C"/>
      <w:szCs w:val="20"/>
    </w:rPr>
  </w:style>
  <w:style w:type="character" w:customStyle="1" w:styleId="Kop9Char">
    <w:name w:val="Kop 9 Char"/>
    <w:basedOn w:val="Standaardalinea-lettertype"/>
    <w:link w:val="Kop9"/>
    <w:uiPriority w:val="9"/>
    <w:rsid w:val="00752D67"/>
    <w:rPr>
      <w:rFonts w:ascii="FlandersArtSerif-Regular" w:eastAsiaTheme="majorEastAsia" w:hAnsi="FlandersArtSerif-Regular" w:cstheme="majorBidi"/>
      <w:iCs/>
      <w:color w:val="6F7173"/>
      <w:szCs w:val="20"/>
    </w:rPr>
  </w:style>
  <w:style w:type="paragraph" w:styleId="Koptekst">
    <w:name w:val="header"/>
    <w:basedOn w:val="Standaard"/>
    <w:link w:val="KoptekstChar"/>
    <w:uiPriority w:val="99"/>
    <w:unhideWhenUsed/>
    <w:rsid w:val="00752D67"/>
    <w:pPr>
      <w:spacing w:before="60"/>
    </w:pPr>
    <w:rPr>
      <w:noProof/>
      <w:color w:val="auto"/>
      <w:sz w:val="32"/>
      <w:szCs w:val="32"/>
      <w:lang w:eastAsia="en-GB"/>
    </w:rPr>
  </w:style>
  <w:style w:type="character" w:customStyle="1" w:styleId="KoptekstChar">
    <w:name w:val="Koptekst Char"/>
    <w:basedOn w:val="Standaardalinea-lettertype"/>
    <w:link w:val="Koptekst"/>
    <w:uiPriority w:val="99"/>
    <w:rsid w:val="00752D67"/>
    <w:rPr>
      <w:rFonts w:ascii="FlandersArtSerif-Regular" w:hAnsi="FlandersArtSerif-Regular"/>
      <w:noProof/>
      <w:sz w:val="32"/>
      <w:szCs w:val="32"/>
      <w:lang w:eastAsia="en-GB"/>
    </w:rPr>
  </w:style>
  <w:style w:type="paragraph" w:styleId="Voettekst">
    <w:name w:val="footer"/>
    <w:basedOn w:val="Standaard"/>
    <w:link w:val="VoettekstChar"/>
    <w:uiPriority w:val="99"/>
    <w:unhideWhenUsed/>
    <w:rsid w:val="00752D67"/>
    <w:pPr>
      <w:tabs>
        <w:tab w:val="center" w:pos="4513"/>
        <w:tab w:val="right" w:pos="9923"/>
      </w:tabs>
    </w:pPr>
    <w:rPr>
      <w:color w:val="auto"/>
      <w:sz w:val="16"/>
    </w:rPr>
  </w:style>
  <w:style w:type="character" w:customStyle="1" w:styleId="VoettekstChar">
    <w:name w:val="Voettekst Char"/>
    <w:basedOn w:val="Standaardalinea-lettertype"/>
    <w:link w:val="Voettekst"/>
    <w:uiPriority w:val="99"/>
    <w:rsid w:val="00752D67"/>
    <w:rPr>
      <w:rFonts w:ascii="FlandersArtSerif-Regular" w:hAnsi="FlandersArtSerif-Regular"/>
      <w:sz w:val="16"/>
    </w:rPr>
  </w:style>
  <w:style w:type="paragraph" w:styleId="Ondertitel">
    <w:name w:val="Subtitle"/>
    <w:basedOn w:val="Standaard"/>
    <w:next w:val="Standaard"/>
    <w:link w:val="OndertitelChar"/>
    <w:uiPriority w:val="11"/>
    <w:rsid w:val="00752D67"/>
    <w:pPr>
      <w:spacing w:line="600" w:lineRule="exact"/>
      <w:jc w:val="center"/>
    </w:pPr>
    <w:rPr>
      <w:rFonts w:ascii="FlandersArtSerif-Bold" w:hAnsi="FlandersArtSerif-Bold"/>
      <w:color w:val="auto"/>
      <w:sz w:val="52"/>
      <w:szCs w:val="30"/>
    </w:rPr>
  </w:style>
  <w:style w:type="character" w:customStyle="1" w:styleId="OndertitelChar">
    <w:name w:val="Ondertitel Char"/>
    <w:basedOn w:val="Standaardalinea-lettertype"/>
    <w:link w:val="Ondertitel"/>
    <w:uiPriority w:val="11"/>
    <w:rsid w:val="00752D67"/>
    <w:rPr>
      <w:rFonts w:ascii="FlandersArtSerif-Bold" w:hAnsi="FlandersArtSerif-Bold"/>
      <w:sz w:val="52"/>
      <w:szCs w:val="30"/>
    </w:rPr>
  </w:style>
  <w:style w:type="paragraph" w:styleId="Titel">
    <w:name w:val="Title"/>
    <w:basedOn w:val="Standaard"/>
    <w:next w:val="Standaard"/>
    <w:link w:val="TitelChar"/>
    <w:uiPriority w:val="10"/>
    <w:qFormat/>
    <w:rsid w:val="00752D67"/>
    <w:pPr>
      <w:spacing w:before="420" w:after="520" w:line="1200" w:lineRule="exact"/>
      <w:jc w:val="center"/>
    </w:pPr>
    <w:rPr>
      <w:rFonts w:ascii="FlandersArtSans-Medium" w:eastAsiaTheme="majorEastAsia" w:hAnsi="FlandersArtSans-Medium" w:cstheme="majorBidi"/>
      <w:caps/>
      <w:color w:val="auto"/>
      <w:spacing w:val="5"/>
      <w:sz w:val="100"/>
      <w:szCs w:val="56"/>
      <w:u w:val="single"/>
    </w:rPr>
  </w:style>
  <w:style w:type="character" w:customStyle="1" w:styleId="TitelChar">
    <w:name w:val="Titel Char"/>
    <w:basedOn w:val="Standaardalinea-lettertype"/>
    <w:link w:val="Titel"/>
    <w:uiPriority w:val="10"/>
    <w:rsid w:val="00752D67"/>
    <w:rPr>
      <w:rFonts w:ascii="FlandersArtSans-Medium" w:eastAsiaTheme="majorEastAsia" w:hAnsi="FlandersArtSans-Medium" w:cstheme="majorBidi"/>
      <w:caps/>
      <w:spacing w:val="5"/>
      <w:sz w:val="100"/>
      <w:szCs w:val="56"/>
      <w:u w:val="single"/>
    </w:rPr>
  </w:style>
  <w:style w:type="paragraph" w:styleId="Kopvaninhoudsopgave">
    <w:name w:val="TOC Heading"/>
    <w:basedOn w:val="Standaard"/>
    <w:next w:val="Standaard"/>
    <w:uiPriority w:val="39"/>
    <w:unhideWhenUsed/>
    <w:rsid w:val="00752D67"/>
    <w:pPr>
      <w:spacing w:after="240"/>
    </w:pPr>
    <w:rPr>
      <w:rFonts w:ascii="FlandersArtSans-Regular" w:hAnsi="FlandersArtSans-Regular"/>
      <w:caps/>
      <w:color w:val="3C3D3C"/>
      <w:sz w:val="24"/>
      <w:szCs w:val="28"/>
    </w:rPr>
  </w:style>
  <w:style w:type="paragraph" w:styleId="Inhopg1">
    <w:name w:val="toc 1"/>
    <w:basedOn w:val="Standaard"/>
    <w:next w:val="Standaard"/>
    <w:autoRedefine/>
    <w:uiPriority w:val="39"/>
    <w:unhideWhenUsed/>
    <w:rsid w:val="00752D67"/>
    <w:pPr>
      <w:tabs>
        <w:tab w:val="left" w:pos="851"/>
        <w:tab w:val="right" w:leader="dot" w:pos="9060"/>
      </w:tabs>
      <w:spacing w:before="60" w:after="60"/>
    </w:pPr>
    <w:rPr>
      <w:noProof/>
      <w:color w:val="000000" w:themeColor="text1"/>
    </w:rPr>
  </w:style>
  <w:style w:type="paragraph" w:styleId="Inhopg2">
    <w:name w:val="toc 2"/>
    <w:basedOn w:val="Standaard"/>
    <w:next w:val="Standaard"/>
    <w:autoRedefine/>
    <w:uiPriority w:val="39"/>
    <w:unhideWhenUsed/>
    <w:rsid w:val="00752D67"/>
    <w:pPr>
      <w:tabs>
        <w:tab w:val="left" w:pos="851"/>
        <w:tab w:val="right" w:pos="9060"/>
      </w:tabs>
    </w:pPr>
    <w:rPr>
      <w:noProof/>
      <w:color w:val="6F7173"/>
      <w:sz w:val="18"/>
    </w:rPr>
  </w:style>
  <w:style w:type="character" w:styleId="Hyperlink">
    <w:name w:val="Hyperlink"/>
    <w:basedOn w:val="Standaardalinea-lettertype"/>
    <w:uiPriority w:val="99"/>
    <w:unhideWhenUsed/>
    <w:rsid w:val="00752D67"/>
    <w:rPr>
      <w:color w:val="3C96BE"/>
      <w:u w:val="single"/>
    </w:rPr>
  </w:style>
  <w:style w:type="paragraph" w:customStyle="1" w:styleId="HeaderenFooterpagina1">
    <w:name w:val="Header en Footer pagina 1"/>
    <w:basedOn w:val="Standaard"/>
    <w:uiPriority w:val="9"/>
    <w:qFormat/>
    <w:rsid w:val="00752D67"/>
    <w:pPr>
      <w:spacing w:line="280" w:lineRule="exact"/>
      <w:jc w:val="right"/>
    </w:pPr>
    <w:rPr>
      <w:color w:val="auto"/>
      <w:sz w:val="24"/>
    </w:rPr>
  </w:style>
  <w:style w:type="paragraph" w:customStyle="1" w:styleId="streepjes">
    <w:name w:val="streepjes"/>
    <w:basedOn w:val="Standaard"/>
    <w:uiPriority w:val="9"/>
    <w:qFormat/>
    <w:rsid w:val="00752D67"/>
    <w:pPr>
      <w:tabs>
        <w:tab w:val="right" w:pos="9923"/>
      </w:tabs>
      <w:jc w:val="right"/>
    </w:pPr>
    <w:rPr>
      <w:rFonts w:ascii="Calibri" w:hAnsi="Calibri" w:cs="Calibri"/>
      <w:color w:val="auto"/>
      <w:sz w:val="16"/>
    </w:rPr>
  </w:style>
  <w:style w:type="paragraph" w:customStyle="1" w:styleId="BodyText1">
    <w:name w:val="Body Text1"/>
    <w:basedOn w:val="Standaard"/>
    <w:link w:val="BodytextChar"/>
    <w:qFormat/>
    <w:rsid w:val="00752D67"/>
    <w:pPr>
      <w:spacing w:after="60"/>
      <w:contextualSpacing w:val="0"/>
    </w:pPr>
  </w:style>
  <w:style w:type="character" w:customStyle="1" w:styleId="BodytextChar">
    <w:name w:val="Body text Char"/>
    <w:basedOn w:val="Standaardalinea-lettertype"/>
    <w:link w:val="BodyText1"/>
    <w:rsid w:val="00752D67"/>
    <w:rPr>
      <w:rFonts w:ascii="FlandersArtSerif-Regular" w:hAnsi="FlandersArtSerif-Regular"/>
      <w:color w:val="1D1B11" w:themeColor="background2" w:themeShade="1A"/>
    </w:rPr>
  </w:style>
  <w:style w:type="character" w:styleId="Tekstvantijdelijkeaanduiding">
    <w:name w:val="Placeholder Text"/>
    <w:basedOn w:val="Standaardalinea-lettertype"/>
    <w:uiPriority w:val="99"/>
    <w:semiHidden/>
    <w:rsid w:val="00752D67"/>
    <w:rPr>
      <w:color w:val="808080"/>
    </w:rPr>
  </w:style>
  <w:style w:type="paragraph" w:styleId="Ballontekst">
    <w:name w:val="Balloon Text"/>
    <w:basedOn w:val="Standaard"/>
    <w:link w:val="BallontekstChar"/>
    <w:uiPriority w:val="99"/>
    <w:semiHidden/>
    <w:unhideWhenUsed/>
    <w:rsid w:val="00752D67"/>
    <w:rPr>
      <w:rFonts w:ascii="Tahoma" w:hAnsi="Tahoma" w:cs="Tahoma"/>
      <w:sz w:val="16"/>
      <w:szCs w:val="16"/>
    </w:rPr>
  </w:style>
  <w:style w:type="character" w:customStyle="1" w:styleId="BallontekstChar">
    <w:name w:val="Ballontekst Char"/>
    <w:basedOn w:val="Standaardalinea-lettertype"/>
    <w:link w:val="Ballontekst"/>
    <w:uiPriority w:val="99"/>
    <w:semiHidden/>
    <w:rsid w:val="00752D67"/>
    <w:rPr>
      <w:rFonts w:ascii="Tahoma" w:hAnsi="Tahoma" w:cs="Tahoma"/>
      <w:color w:val="1D1B11" w:themeColor="background2" w:themeShade="1A"/>
      <w:sz w:val="16"/>
      <w:szCs w:val="16"/>
    </w:rPr>
  </w:style>
  <w:style w:type="character" w:styleId="Verwijzingopmerking">
    <w:name w:val="annotation reference"/>
    <w:basedOn w:val="Standaardalinea-lettertype"/>
    <w:uiPriority w:val="99"/>
    <w:semiHidden/>
    <w:unhideWhenUsed/>
    <w:rsid w:val="000D3DF5"/>
    <w:rPr>
      <w:sz w:val="16"/>
      <w:szCs w:val="16"/>
    </w:rPr>
  </w:style>
  <w:style w:type="paragraph" w:styleId="Tekstopmerking">
    <w:name w:val="annotation text"/>
    <w:basedOn w:val="Standaard"/>
    <w:link w:val="TekstopmerkingChar"/>
    <w:uiPriority w:val="99"/>
    <w:semiHidden/>
    <w:unhideWhenUsed/>
    <w:rsid w:val="000D3DF5"/>
    <w:rPr>
      <w:sz w:val="20"/>
      <w:szCs w:val="20"/>
    </w:rPr>
  </w:style>
  <w:style w:type="character" w:customStyle="1" w:styleId="TekstopmerkingChar">
    <w:name w:val="Tekst opmerking Char"/>
    <w:basedOn w:val="Standaardalinea-lettertype"/>
    <w:link w:val="Tekstopmerking"/>
    <w:uiPriority w:val="99"/>
    <w:semiHidden/>
    <w:rsid w:val="000D3DF5"/>
    <w:rPr>
      <w:rFonts w:ascii="FlandersArtSerif-Regular" w:hAnsi="FlandersArtSerif-Regular"/>
      <w:color w:val="1D1B11" w:themeColor="background2" w:themeShade="1A"/>
      <w:sz w:val="20"/>
      <w:szCs w:val="20"/>
    </w:rPr>
  </w:style>
  <w:style w:type="paragraph" w:styleId="Onderwerpvanopmerking">
    <w:name w:val="annotation subject"/>
    <w:basedOn w:val="Tekstopmerking"/>
    <w:next w:val="Tekstopmerking"/>
    <w:link w:val="OnderwerpvanopmerkingChar"/>
    <w:uiPriority w:val="99"/>
    <w:semiHidden/>
    <w:unhideWhenUsed/>
    <w:rsid w:val="000D3DF5"/>
    <w:rPr>
      <w:b/>
      <w:bCs/>
    </w:rPr>
  </w:style>
  <w:style w:type="character" w:customStyle="1" w:styleId="OnderwerpvanopmerkingChar">
    <w:name w:val="Onderwerp van opmerking Char"/>
    <w:basedOn w:val="TekstopmerkingChar"/>
    <w:link w:val="Onderwerpvanopmerking"/>
    <w:uiPriority w:val="99"/>
    <w:semiHidden/>
    <w:rsid w:val="000D3DF5"/>
    <w:rPr>
      <w:rFonts w:ascii="FlandersArtSerif-Regular" w:hAnsi="FlandersArtSerif-Regular"/>
      <w:b/>
      <w:bCs/>
      <w:color w:val="1D1B11" w:themeColor="background2" w:themeShade="1A"/>
      <w:sz w:val="20"/>
      <w:szCs w:val="20"/>
    </w:rPr>
  </w:style>
  <w:style w:type="paragraph" w:styleId="Lijstalinea">
    <w:name w:val="List Paragraph"/>
    <w:basedOn w:val="Standaard"/>
    <w:uiPriority w:val="34"/>
    <w:qFormat/>
    <w:rsid w:val="0005450C"/>
    <w:pPr>
      <w:ind w:left="720"/>
    </w:pPr>
  </w:style>
  <w:style w:type="character" w:styleId="GevolgdeHyperlink">
    <w:name w:val="FollowedHyperlink"/>
    <w:basedOn w:val="Standaardalinea-lettertype"/>
    <w:uiPriority w:val="99"/>
    <w:semiHidden/>
    <w:unhideWhenUsed/>
    <w:rsid w:val="008C36D9"/>
    <w:rPr>
      <w:color w:val="800080" w:themeColor="followedHyperlink"/>
      <w:u w:val="single"/>
    </w:rPr>
  </w:style>
  <w:style w:type="paragraph" w:customStyle="1" w:styleId="paragraph">
    <w:name w:val="paragraph"/>
    <w:basedOn w:val="Standaard"/>
    <w:rsid w:val="003235A9"/>
    <w:pPr>
      <w:spacing w:before="100" w:beforeAutospacing="1" w:after="100" w:afterAutospacing="1"/>
      <w:contextualSpacing w:val="0"/>
    </w:pPr>
    <w:rPr>
      <w:rFonts w:ascii="Times New Roman" w:eastAsia="Times New Roman" w:hAnsi="Times New Roman" w:cs="Times New Roman"/>
      <w:color w:val="auto"/>
      <w:sz w:val="24"/>
      <w:szCs w:val="24"/>
      <w:lang w:eastAsia="nl-BE"/>
    </w:rPr>
  </w:style>
  <w:style w:type="character" w:customStyle="1" w:styleId="normaltextrun">
    <w:name w:val="normaltextrun"/>
    <w:basedOn w:val="Standaardalinea-lettertype"/>
    <w:rsid w:val="003235A9"/>
  </w:style>
  <w:style w:type="character" w:customStyle="1" w:styleId="eop">
    <w:name w:val="eop"/>
    <w:basedOn w:val="Standaardalinea-lettertype"/>
    <w:rsid w:val="003235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059621">
      <w:bodyDiv w:val="1"/>
      <w:marLeft w:val="0"/>
      <w:marRight w:val="0"/>
      <w:marTop w:val="0"/>
      <w:marBottom w:val="0"/>
      <w:divBdr>
        <w:top w:val="none" w:sz="0" w:space="0" w:color="auto"/>
        <w:left w:val="none" w:sz="0" w:space="0" w:color="auto"/>
        <w:bottom w:val="none" w:sz="0" w:space="0" w:color="auto"/>
        <w:right w:val="none" w:sz="0" w:space="0" w:color="auto"/>
      </w:divBdr>
      <w:divsChild>
        <w:div w:id="1186558450">
          <w:marLeft w:val="0"/>
          <w:marRight w:val="0"/>
          <w:marTop w:val="0"/>
          <w:marBottom w:val="0"/>
          <w:divBdr>
            <w:top w:val="none" w:sz="0" w:space="0" w:color="auto"/>
            <w:left w:val="none" w:sz="0" w:space="0" w:color="auto"/>
            <w:bottom w:val="none" w:sz="0" w:space="0" w:color="auto"/>
            <w:right w:val="none" w:sz="0" w:space="0" w:color="auto"/>
          </w:divBdr>
        </w:div>
        <w:div w:id="2096365692">
          <w:marLeft w:val="0"/>
          <w:marRight w:val="0"/>
          <w:marTop w:val="0"/>
          <w:marBottom w:val="0"/>
          <w:divBdr>
            <w:top w:val="none" w:sz="0" w:space="0" w:color="auto"/>
            <w:left w:val="none" w:sz="0" w:space="0" w:color="auto"/>
            <w:bottom w:val="none" w:sz="0" w:space="0" w:color="auto"/>
            <w:right w:val="none" w:sz="0" w:space="0" w:color="auto"/>
          </w:divBdr>
        </w:div>
        <w:div w:id="555821869">
          <w:marLeft w:val="0"/>
          <w:marRight w:val="0"/>
          <w:marTop w:val="0"/>
          <w:marBottom w:val="0"/>
          <w:divBdr>
            <w:top w:val="none" w:sz="0" w:space="0" w:color="auto"/>
            <w:left w:val="none" w:sz="0" w:space="0" w:color="auto"/>
            <w:bottom w:val="none" w:sz="0" w:space="0" w:color="auto"/>
            <w:right w:val="none" w:sz="0" w:space="0" w:color="auto"/>
          </w:divBdr>
        </w:div>
        <w:div w:id="2107458031">
          <w:marLeft w:val="0"/>
          <w:marRight w:val="0"/>
          <w:marTop w:val="0"/>
          <w:marBottom w:val="0"/>
          <w:divBdr>
            <w:top w:val="none" w:sz="0" w:space="0" w:color="auto"/>
            <w:left w:val="none" w:sz="0" w:space="0" w:color="auto"/>
            <w:bottom w:val="none" w:sz="0" w:space="0" w:color="auto"/>
            <w:right w:val="none" w:sz="0" w:space="0" w:color="auto"/>
          </w:divBdr>
        </w:div>
        <w:div w:id="151484868">
          <w:marLeft w:val="0"/>
          <w:marRight w:val="0"/>
          <w:marTop w:val="0"/>
          <w:marBottom w:val="0"/>
          <w:divBdr>
            <w:top w:val="none" w:sz="0" w:space="0" w:color="auto"/>
            <w:left w:val="none" w:sz="0" w:space="0" w:color="auto"/>
            <w:bottom w:val="none" w:sz="0" w:space="0" w:color="auto"/>
            <w:right w:val="none" w:sz="0" w:space="0" w:color="auto"/>
          </w:divBdr>
        </w:div>
        <w:div w:id="12802410">
          <w:marLeft w:val="0"/>
          <w:marRight w:val="0"/>
          <w:marTop w:val="0"/>
          <w:marBottom w:val="0"/>
          <w:divBdr>
            <w:top w:val="none" w:sz="0" w:space="0" w:color="auto"/>
            <w:left w:val="none" w:sz="0" w:space="0" w:color="auto"/>
            <w:bottom w:val="none" w:sz="0" w:space="0" w:color="auto"/>
            <w:right w:val="none" w:sz="0" w:space="0" w:color="auto"/>
          </w:divBdr>
        </w:div>
        <w:div w:id="1355229416">
          <w:marLeft w:val="0"/>
          <w:marRight w:val="0"/>
          <w:marTop w:val="0"/>
          <w:marBottom w:val="0"/>
          <w:divBdr>
            <w:top w:val="none" w:sz="0" w:space="0" w:color="auto"/>
            <w:left w:val="none" w:sz="0" w:space="0" w:color="auto"/>
            <w:bottom w:val="none" w:sz="0" w:space="0" w:color="auto"/>
            <w:right w:val="none" w:sz="0" w:space="0" w:color="auto"/>
          </w:divBdr>
        </w:div>
        <w:div w:id="1332444625">
          <w:marLeft w:val="0"/>
          <w:marRight w:val="0"/>
          <w:marTop w:val="0"/>
          <w:marBottom w:val="0"/>
          <w:divBdr>
            <w:top w:val="none" w:sz="0" w:space="0" w:color="auto"/>
            <w:left w:val="none" w:sz="0" w:space="0" w:color="auto"/>
            <w:bottom w:val="none" w:sz="0" w:space="0" w:color="auto"/>
            <w:right w:val="none" w:sz="0" w:space="0" w:color="auto"/>
          </w:divBdr>
        </w:div>
        <w:div w:id="15430107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glossaryDocument" Target="glossary/document.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6DF359168594272AA8CD227AEDEA80F"/>
        <w:category>
          <w:name w:val="Algemeen"/>
          <w:gallery w:val="placeholder"/>
        </w:category>
        <w:types>
          <w:type w:val="bbPlcHdr"/>
        </w:types>
        <w:behaviors>
          <w:behavior w:val="content"/>
        </w:behaviors>
        <w:guid w:val="{51AD220F-AFEA-4451-80E3-E8535F439FE3}"/>
      </w:docPartPr>
      <w:docPartBody>
        <w:p w:rsidR="00743AB4" w:rsidRDefault="00CC7585" w:rsidP="00CC7585">
          <w:pPr>
            <w:pStyle w:val="E6DF359168594272AA8CD227AEDEA80F"/>
          </w:pPr>
          <w:r w:rsidRPr="002F548D">
            <w:rPr>
              <w:rStyle w:val="Tekstvantijdelijkeaanduiding"/>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landersArtSerif-Regular">
    <w:altName w:val="Calibri"/>
    <w:panose1 w:val="00000500000000000000"/>
    <w:charset w:val="00"/>
    <w:family w:val="auto"/>
    <w:pitch w:val="variable"/>
    <w:sig w:usb0="00000007" w:usb1="00000000" w:usb2="00000000" w:usb3="00000000" w:csb0="00000093" w:csb1="00000000"/>
  </w:font>
  <w:font w:name="FlandersArtSans-Bold">
    <w:altName w:val="Calibri"/>
    <w:panose1 w:val="00000800000000000000"/>
    <w:charset w:val="00"/>
    <w:family w:val="auto"/>
    <w:pitch w:val="variable"/>
    <w:sig w:usb0="00000007" w:usb1="00000000" w:usb2="00000000" w:usb3="00000000" w:csb0="00000093" w:csb1="00000000"/>
  </w:font>
  <w:font w:name="FlandersArtSans-Regular">
    <w:altName w:val="Calibri"/>
    <w:panose1 w:val="00000500000000000000"/>
    <w:charset w:val="00"/>
    <w:family w:val="auto"/>
    <w:pitch w:val="variable"/>
    <w:sig w:usb0="00000007" w:usb1="00000000" w:usb2="00000000" w:usb3="00000000" w:csb0="00000093" w:csb1="00000000"/>
  </w:font>
  <w:font w:name="FlandersArtSerif-Bold">
    <w:altName w:val="Calibri"/>
    <w:panose1 w:val="00000800000000000000"/>
    <w:charset w:val="00"/>
    <w:family w:val="auto"/>
    <w:pitch w:val="variable"/>
    <w:sig w:usb0="00000007" w:usb1="00000000" w:usb2="00000000" w:usb3="00000000" w:csb0="00000093" w:csb1="00000000"/>
  </w:font>
  <w:font w:name="FlandersArtSerif-Medium">
    <w:panose1 w:val="00000600000000000000"/>
    <w:charset w:val="00"/>
    <w:family w:val="auto"/>
    <w:pitch w:val="variable"/>
    <w:sig w:usb0="00000007" w:usb1="00000000" w:usb2="00000000" w:usb3="00000000" w:csb0="00000093" w:csb1="00000000"/>
  </w:font>
  <w:font w:name="FlandersArtSans-Medium">
    <w:altName w:val="Calibri"/>
    <w:panose1 w:val="00000600000000000000"/>
    <w:charset w:val="00"/>
    <w:family w:val="auto"/>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7585"/>
    <w:rsid w:val="00057C2A"/>
    <w:rsid w:val="000E7498"/>
    <w:rsid w:val="001263E2"/>
    <w:rsid w:val="002F2B1B"/>
    <w:rsid w:val="005A5D21"/>
    <w:rsid w:val="006914E4"/>
    <w:rsid w:val="00712B47"/>
    <w:rsid w:val="00717E8A"/>
    <w:rsid w:val="00743AB4"/>
    <w:rsid w:val="00754C04"/>
    <w:rsid w:val="00776EA1"/>
    <w:rsid w:val="008466CB"/>
    <w:rsid w:val="00870F53"/>
    <w:rsid w:val="009824A5"/>
    <w:rsid w:val="00A242EE"/>
    <w:rsid w:val="00A278F5"/>
    <w:rsid w:val="00B0751F"/>
    <w:rsid w:val="00B92502"/>
    <w:rsid w:val="00C25BB7"/>
    <w:rsid w:val="00CB115E"/>
    <w:rsid w:val="00CC7585"/>
    <w:rsid w:val="00DD08B2"/>
    <w:rsid w:val="00F9598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CC7585"/>
    <w:rPr>
      <w:color w:val="808080"/>
    </w:rPr>
  </w:style>
  <w:style w:type="paragraph" w:customStyle="1" w:styleId="E6DF359168594272AA8CD227AEDEA80F">
    <w:name w:val="E6DF359168594272AA8CD227AEDEA80F"/>
    <w:rsid w:val="00CC75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2022-04-06T00:00:00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3455511-07B0-4002-9FDB-4CE25381E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266</TotalTime>
  <Pages>2</Pages>
  <Words>547</Words>
  <Characters>3013</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Informatiemodellen – opdrachten boven 85.000 euro</vt:lpstr>
    </vt:vector>
  </TitlesOfParts>
  <Company>Vlaamse Overheid</Company>
  <LinksUpToDate>false</LinksUpToDate>
  <CharactersWithSpaces>3553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Informatiemodellen – opdrachten boven 85.000 euro</dc:title>
  <dc:subject/>
  <dc:creator>Impens, Christof</dc:creator>
  <cp:keywords/>
  <dc:description/>
  <cp:lastModifiedBy>Impens Christof</cp:lastModifiedBy>
  <cp:revision>108</cp:revision>
  <dcterms:created xsi:type="dcterms:W3CDTF">2015-06-30T14:47:00Z</dcterms:created>
  <dcterms:modified xsi:type="dcterms:W3CDTF">2022-04-06T12:09:00Z</dcterms:modified>
</cp:coreProperties>
</file>