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2552"/>
        <w:gridCol w:w="2409"/>
        <w:gridCol w:w="3912"/>
        <w:gridCol w:w="1580"/>
      </w:tblGrid>
      <w:tr w:rsidR="001F2463" w14:paraId="2C7CCBDF" w14:textId="77777777" w:rsidTr="14BFA7E6">
        <w:tc>
          <w:tcPr>
            <w:tcW w:w="1612" w:type="dxa"/>
          </w:tcPr>
          <w:p w14:paraId="090E9BCD" w14:textId="77777777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Beleidsdomein</w:t>
            </w:r>
          </w:p>
        </w:tc>
        <w:tc>
          <w:tcPr>
            <w:tcW w:w="2552" w:type="dxa"/>
          </w:tcPr>
          <w:p w14:paraId="16E1FDBA" w14:textId="77777777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Entiteit</w:t>
            </w:r>
          </w:p>
        </w:tc>
        <w:tc>
          <w:tcPr>
            <w:tcW w:w="2409" w:type="dxa"/>
          </w:tcPr>
          <w:p w14:paraId="0793DCF9" w14:textId="0070EF8F" w:rsidR="001F2463" w:rsidRPr="00FE3928" w:rsidRDefault="001F2463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Entiteits</w:t>
            </w:r>
            <w:r w:rsidR="00A568E7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r</w:t>
            </w: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e-integratie</w:t>
            </w:r>
            <w:r w:rsidR="00A568E7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m</w:t>
            </w:r>
            <w:r w:rsidRPr="00FE3928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 xml:space="preserve">edewerker </w:t>
            </w:r>
          </w:p>
        </w:tc>
        <w:tc>
          <w:tcPr>
            <w:tcW w:w="3912" w:type="dxa"/>
          </w:tcPr>
          <w:p w14:paraId="1DD2121C" w14:textId="77777777" w:rsidR="001F2463" w:rsidRPr="00FE3928" w:rsidRDefault="00296196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M</w:t>
            </w:r>
            <w:r w:rsidR="001F2463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ailadres</w:t>
            </w:r>
          </w:p>
        </w:tc>
        <w:tc>
          <w:tcPr>
            <w:tcW w:w="1580" w:type="dxa"/>
          </w:tcPr>
          <w:p w14:paraId="4D9F4E66" w14:textId="77777777" w:rsidR="001F2463" w:rsidRPr="00FE3928" w:rsidRDefault="00296196" w:rsidP="00C30E87">
            <w:pP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T</w:t>
            </w:r>
            <w:r w:rsidR="001F2463">
              <w:rPr>
                <w:rStyle w:val="Subtieleverwijzing"/>
                <w:rFonts w:asciiTheme="majorHAnsi" w:hAnsiTheme="majorHAnsi"/>
                <w:caps w:val="0"/>
                <w:color w:val="1C1A15" w:themeColor="background2" w:themeShade="1A"/>
                <w:sz w:val="22"/>
              </w:rPr>
              <w:t>elefoon</w:t>
            </w:r>
          </w:p>
        </w:tc>
      </w:tr>
      <w:tr w:rsidR="00C42F40" w14:paraId="061719D0" w14:textId="77777777" w:rsidTr="14BFA7E6">
        <w:tc>
          <w:tcPr>
            <w:tcW w:w="1612" w:type="dxa"/>
            <w:vMerge w:val="restart"/>
          </w:tcPr>
          <w:p w14:paraId="400DF9C2" w14:textId="465ED073" w:rsidR="00C42F40" w:rsidRP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Kanselarij, Bestuur, Buitenlandse Zaken en Justitie</w:t>
            </w:r>
          </w:p>
        </w:tc>
        <w:tc>
          <w:tcPr>
            <w:tcW w:w="2552" w:type="dxa"/>
          </w:tcPr>
          <w:p w14:paraId="1E99BA4E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Binnenlands Bestuur</w:t>
            </w:r>
          </w:p>
        </w:tc>
        <w:tc>
          <w:tcPr>
            <w:tcW w:w="2409" w:type="dxa"/>
          </w:tcPr>
          <w:p w14:paraId="4A2339EB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Kristel Adriaenssens </w:t>
            </w:r>
          </w:p>
        </w:tc>
        <w:tc>
          <w:tcPr>
            <w:tcW w:w="3912" w:type="dxa"/>
          </w:tcPr>
          <w:p w14:paraId="05D4B625" w14:textId="77777777" w:rsidR="00C42F40" w:rsidRPr="00F32E33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kristel.adriaenssens@vlaanderen.be</w:t>
            </w:r>
          </w:p>
        </w:tc>
        <w:tc>
          <w:tcPr>
            <w:tcW w:w="1580" w:type="dxa"/>
          </w:tcPr>
          <w:p w14:paraId="4D350664" w14:textId="77777777" w:rsidR="00C42F40" w:rsidRPr="00F32E33" w:rsidRDefault="00C42F40" w:rsidP="001F2463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00F32E33">
              <w:rPr>
                <w:rFonts w:asciiTheme="minorHAnsi" w:hAnsiTheme="minorHAnsi"/>
                <w:color w:val="auto"/>
                <w:lang w:eastAsia="nl-BE"/>
              </w:rPr>
              <w:t>0</w:t>
            </w:r>
            <w:hyperlink r:id="rId12" w:history="1">
              <w:r w:rsidRPr="00F32E33">
                <w:rPr>
                  <w:rFonts w:asciiTheme="minorHAnsi" w:hAnsiTheme="minorHAnsi"/>
                  <w:color w:val="auto"/>
                  <w:lang w:eastAsia="nl-BE"/>
                </w:rPr>
                <w:t>491 96 22 45</w:t>
              </w:r>
            </w:hyperlink>
          </w:p>
        </w:tc>
      </w:tr>
      <w:tr w:rsidR="00C42F40" w14:paraId="300482F1" w14:textId="77777777" w:rsidTr="14BFA7E6">
        <w:tc>
          <w:tcPr>
            <w:tcW w:w="1612" w:type="dxa"/>
            <w:vMerge/>
          </w:tcPr>
          <w:p w14:paraId="672A6659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9482C0C" w14:textId="50E611F3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Facilitair Bedrijf</w:t>
            </w:r>
          </w:p>
        </w:tc>
        <w:tc>
          <w:tcPr>
            <w:tcW w:w="2409" w:type="dxa"/>
          </w:tcPr>
          <w:p w14:paraId="18CFF178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Annemie Van Uytven </w:t>
            </w:r>
          </w:p>
        </w:tc>
        <w:tc>
          <w:tcPr>
            <w:tcW w:w="3912" w:type="dxa"/>
          </w:tcPr>
          <w:p w14:paraId="4DFCBF3E" w14:textId="0C5AC001" w:rsidR="00C42F40" w:rsidRPr="00F32E33" w:rsidRDefault="0058035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a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nnemie.vanuytven@vlaanderen.be</w:t>
            </w:r>
          </w:p>
          <w:p w14:paraId="0A37501D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F091AC7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Fonts w:asciiTheme="minorHAnsi" w:hAnsiTheme="minorHAnsi"/>
                <w:color w:val="auto"/>
                <w:lang w:eastAsia="nl-BE"/>
              </w:rPr>
              <w:t>0492 38 00 78</w:t>
            </w:r>
            <w:r w:rsidRPr="00F32E33">
              <w:rPr>
                <w:rFonts w:ascii="Cambria" w:hAnsi="Cambria" w:cs="Cambria"/>
                <w:color w:val="auto"/>
                <w:lang w:eastAsia="nl-BE"/>
              </w:rPr>
              <w:t> </w:t>
            </w:r>
          </w:p>
        </w:tc>
      </w:tr>
      <w:tr w:rsidR="00C42F40" w14:paraId="76CBDFA6" w14:textId="77777777" w:rsidTr="14BFA7E6">
        <w:tc>
          <w:tcPr>
            <w:tcW w:w="1612" w:type="dxa"/>
            <w:vMerge/>
          </w:tcPr>
          <w:p w14:paraId="5DAB6C7B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37C75A5" w14:textId="7B53B524" w:rsidR="00C42F40" w:rsidRDefault="00870BDF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Digitaal Vlaanderen</w:t>
            </w:r>
          </w:p>
        </w:tc>
        <w:tc>
          <w:tcPr>
            <w:tcW w:w="2409" w:type="dxa"/>
          </w:tcPr>
          <w:p w14:paraId="6A63EF97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Christian Rombaut</w:t>
            </w:r>
          </w:p>
        </w:tc>
        <w:tc>
          <w:tcPr>
            <w:tcW w:w="3912" w:type="dxa"/>
          </w:tcPr>
          <w:p w14:paraId="027EEEC6" w14:textId="6C475376" w:rsidR="00C42F40" w:rsidRPr="00F32E33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chris.rombaut@vlaanderen.be</w:t>
            </w:r>
          </w:p>
        </w:tc>
        <w:tc>
          <w:tcPr>
            <w:tcW w:w="1580" w:type="dxa"/>
          </w:tcPr>
          <w:p w14:paraId="1B6FC871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3B77DA">
              <w:rPr>
                <w:rFonts w:asciiTheme="minorHAnsi" w:hAnsiTheme="minorHAnsi"/>
                <w:color w:val="auto"/>
                <w:lang w:eastAsia="nl-BE"/>
              </w:rPr>
              <w:t>0</w:t>
            </w:r>
            <w:hyperlink r:id="rId13" w:history="1">
              <w:r w:rsidRPr="003B77DA">
                <w:rPr>
                  <w:rFonts w:asciiTheme="minorHAnsi" w:hAnsiTheme="minorHAnsi"/>
                  <w:color w:val="auto"/>
                  <w:lang w:eastAsia="nl-BE"/>
                </w:rPr>
                <w:t>490 66 07 51</w:t>
              </w:r>
            </w:hyperlink>
          </w:p>
        </w:tc>
      </w:tr>
      <w:tr w:rsidR="00C42F40" w14:paraId="68F97C72" w14:textId="77777777" w:rsidTr="14BFA7E6">
        <w:tc>
          <w:tcPr>
            <w:tcW w:w="1612" w:type="dxa"/>
            <w:vMerge/>
          </w:tcPr>
          <w:p w14:paraId="02EB378F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5B2BF4D" w14:textId="77777777" w:rsidR="00C42F40" w:rsidRPr="00CF555A" w:rsidRDefault="00C42F40" w:rsidP="00C30E87">
            <w:pPr>
              <w:rPr>
                <w:rStyle w:val="Subtieleverwijzing"/>
                <w:caps w:val="0"/>
                <w:sz w:val="22"/>
              </w:rPr>
            </w:pPr>
            <w:r w:rsidRPr="00CF555A">
              <w:rPr>
                <w:rStyle w:val="Subtieleverwijzing"/>
                <w:caps w:val="0"/>
                <w:sz w:val="22"/>
              </w:rPr>
              <w:t>Agentschap Overheidspersoneel</w:t>
            </w:r>
          </w:p>
        </w:tc>
        <w:tc>
          <w:tcPr>
            <w:tcW w:w="2409" w:type="dxa"/>
          </w:tcPr>
          <w:p w14:paraId="65086C4E" w14:textId="165BF2BC" w:rsidR="00C42F40" w:rsidRPr="00CF555A" w:rsidRDefault="00C42F40" w:rsidP="00C30E87">
            <w:pPr>
              <w:rPr>
                <w:rStyle w:val="Subtieleverwijzing"/>
                <w:caps w:val="0"/>
                <w:sz w:val="22"/>
              </w:rPr>
            </w:pPr>
            <w:r>
              <w:rPr>
                <w:rStyle w:val="Subtieleverwijzing"/>
                <w:caps w:val="0"/>
                <w:sz w:val="22"/>
              </w:rPr>
              <w:t>Maaike De Donder</w:t>
            </w:r>
          </w:p>
        </w:tc>
        <w:tc>
          <w:tcPr>
            <w:tcW w:w="3912" w:type="dxa"/>
          </w:tcPr>
          <w:p w14:paraId="2DFABB9F" w14:textId="67F35BE6" w:rsidR="00C42F40" w:rsidRPr="00CF555A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maaike.dedonder@vlaanderen.be  </w:t>
            </w:r>
          </w:p>
        </w:tc>
        <w:tc>
          <w:tcPr>
            <w:tcW w:w="1580" w:type="dxa"/>
          </w:tcPr>
          <w:p w14:paraId="532819FF" w14:textId="2E1CBBBF" w:rsidR="00C42F40" w:rsidRPr="00CF555A" w:rsidRDefault="00C42F40" w:rsidP="4BE3DAB9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0474 56 93 41</w:t>
            </w:r>
          </w:p>
        </w:tc>
      </w:tr>
      <w:tr w:rsidR="00C42F40" w14:paraId="25181FA1" w14:textId="77777777" w:rsidTr="14BFA7E6">
        <w:tc>
          <w:tcPr>
            <w:tcW w:w="1612" w:type="dxa"/>
            <w:vMerge/>
          </w:tcPr>
          <w:p w14:paraId="6A05A809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3758CE7" w14:textId="77777777" w:rsidR="00C42F40" w:rsidRPr="006E03B3" w:rsidRDefault="00C42F40" w:rsidP="53A7B60D">
            <w:pPr>
              <w:rPr>
                <w:rStyle w:val="Subtieleverwijzing"/>
                <w:caps w:val="0"/>
                <w:sz w:val="22"/>
              </w:rPr>
            </w:pPr>
            <w:r w:rsidRPr="53A7B60D">
              <w:rPr>
                <w:rStyle w:val="Subtieleverwijzing"/>
                <w:caps w:val="0"/>
                <w:sz w:val="22"/>
              </w:rPr>
              <w:t>Audit Vlaanderen</w:t>
            </w:r>
          </w:p>
        </w:tc>
        <w:tc>
          <w:tcPr>
            <w:tcW w:w="2409" w:type="dxa"/>
          </w:tcPr>
          <w:p w14:paraId="22B99BCB" w14:textId="3DA71D92" w:rsidR="00C42F40" w:rsidRPr="006E03B3" w:rsidRDefault="00C42F40" w:rsidP="53A7B60D">
            <w:pPr>
              <w:rPr>
                <w:rStyle w:val="Subtieleverwijzing"/>
                <w:caps w:val="0"/>
                <w:sz w:val="22"/>
              </w:rPr>
            </w:pPr>
            <w:r w:rsidRPr="53A7B60D">
              <w:rPr>
                <w:rStyle w:val="Subtieleverwijzing"/>
                <w:caps w:val="0"/>
                <w:sz w:val="22"/>
              </w:rPr>
              <w:t>Helena Coelmont</w:t>
            </w:r>
          </w:p>
        </w:tc>
        <w:tc>
          <w:tcPr>
            <w:tcW w:w="3912" w:type="dxa"/>
          </w:tcPr>
          <w:p w14:paraId="34C4A842" w14:textId="4806562F" w:rsidR="00C42F40" w:rsidRPr="006E03B3" w:rsidRDefault="00580350" w:rsidP="53A7B60D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h</w:t>
            </w:r>
            <w:r w:rsidR="00C42F40" w:rsidRPr="53A7B60D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elena.coelmont@vlaanderen.be</w:t>
            </w:r>
          </w:p>
        </w:tc>
        <w:tc>
          <w:tcPr>
            <w:tcW w:w="1580" w:type="dxa"/>
          </w:tcPr>
          <w:p w14:paraId="15FE628A" w14:textId="77777777" w:rsidR="00C42F40" w:rsidRDefault="00C42F40" w:rsidP="53A7B60D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53A7B60D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4">
              <w:r w:rsidRPr="53A7B60D">
                <w:rPr>
                  <w:rFonts w:asciiTheme="minorHAnsi" w:hAnsiTheme="minorHAnsi"/>
                  <w:color w:val="auto"/>
                  <w:lang w:eastAsia="nl-BE"/>
                </w:rPr>
                <w:t xml:space="preserve">499 86 53 </w:t>
              </w:r>
            </w:hyperlink>
            <w:r w:rsidRPr="53A7B60D">
              <w:rPr>
                <w:rFonts w:asciiTheme="minorHAnsi" w:hAnsiTheme="minorHAnsi"/>
                <w:color w:val="auto"/>
                <w:lang w:eastAsia="nl-BE"/>
              </w:rPr>
              <w:t>60</w:t>
            </w:r>
          </w:p>
          <w:p w14:paraId="376B1E25" w14:textId="7E86B6F4" w:rsidR="00A5502C" w:rsidRPr="006E03B3" w:rsidRDefault="00A5502C" w:rsidP="53A7B60D">
            <w:pPr>
              <w:rPr>
                <w:rFonts w:asciiTheme="minorHAnsi" w:hAnsiTheme="minorHAnsi"/>
                <w:color w:val="auto"/>
                <w:lang w:eastAsia="nl-BE"/>
              </w:rPr>
            </w:pPr>
            <w:r>
              <w:rPr>
                <w:rFonts w:asciiTheme="minorHAnsi" w:hAnsiTheme="minorHAnsi"/>
                <w:color w:val="auto"/>
                <w:lang w:eastAsia="nl-BE"/>
              </w:rPr>
              <w:t>02</w:t>
            </w:r>
            <w:r>
              <w:rPr>
                <w:rFonts w:ascii="Cambria" w:hAnsi="Cambria" w:cs="Cambria"/>
                <w:color w:val="auto"/>
                <w:lang w:eastAsia="nl-BE"/>
              </w:rPr>
              <w:t> </w:t>
            </w:r>
            <w:r>
              <w:rPr>
                <w:rFonts w:asciiTheme="minorHAnsi" w:hAnsiTheme="minorHAnsi"/>
                <w:color w:val="auto"/>
                <w:lang w:eastAsia="nl-BE"/>
              </w:rPr>
              <w:t>553 45 53</w:t>
            </w:r>
          </w:p>
        </w:tc>
      </w:tr>
      <w:tr w:rsidR="00C42F40" w14:paraId="654A08A0" w14:textId="77777777" w:rsidTr="14BFA7E6">
        <w:tc>
          <w:tcPr>
            <w:tcW w:w="1612" w:type="dxa"/>
            <w:vMerge/>
          </w:tcPr>
          <w:p w14:paraId="5A39BBE3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C4ADD28" w14:textId="24014E65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Kanselarij en Buitenlandse Zaken</w:t>
            </w:r>
          </w:p>
        </w:tc>
        <w:tc>
          <w:tcPr>
            <w:tcW w:w="2409" w:type="dxa"/>
          </w:tcPr>
          <w:p w14:paraId="76E35D36" w14:textId="361D85E9" w:rsidR="00C42F40" w:rsidRDefault="006A08DD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Sabah Dahmani</w:t>
            </w:r>
          </w:p>
          <w:p w14:paraId="1FE83D00" w14:textId="0AA1A92A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1788C35" w14:textId="4C348019" w:rsidR="00C42F40" w:rsidRPr="006A08DD" w:rsidRDefault="00580350" w:rsidP="006A08DD">
            <w:pPr>
              <w:rPr>
                <w:lang w:eastAsia="nl-BE"/>
              </w:rPr>
            </w:pPr>
            <w:r>
              <w:rPr>
                <w:rFonts w:asciiTheme="minorHAnsi" w:hAnsiTheme="minorHAnsi"/>
                <w:color w:val="auto"/>
                <w:lang w:eastAsia="nl-BE"/>
              </w:rPr>
              <w:t>s</w:t>
            </w:r>
            <w:r w:rsidR="006A08DD" w:rsidRPr="006A08DD">
              <w:rPr>
                <w:rFonts w:asciiTheme="minorHAnsi" w:hAnsiTheme="minorHAnsi"/>
                <w:color w:val="auto"/>
                <w:lang w:eastAsia="nl-BE"/>
              </w:rPr>
              <w:t>abah.dahmani@vlaanderen.be</w:t>
            </w:r>
          </w:p>
          <w:p w14:paraId="5F6B8BED" w14:textId="18A79FE7" w:rsidR="00C42F40" w:rsidRPr="006A08DD" w:rsidRDefault="00C42F40" w:rsidP="006A08DD">
            <w:pPr>
              <w:rPr>
                <w:lang w:eastAsia="nl-BE"/>
              </w:rPr>
            </w:pPr>
          </w:p>
        </w:tc>
        <w:tc>
          <w:tcPr>
            <w:tcW w:w="1580" w:type="dxa"/>
          </w:tcPr>
          <w:p w14:paraId="326DCB95" w14:textId="77777777" w:rsidR="006A08DD" w:rsidRPr="006A08DD" w:rsidRDefault="006A08DD" w:rsidP="006A08DD">
            <w:pPr>
              <w:rPr>
                <w:rFonts w:asciiTheme="minorHAnsi" w:hAnsiTheme="minorHAnsi"/>
                <w:color w:val="auto"/>
                <w:lang w:eastAsia="nl-BE"/>
              </w:rPr>
            </w:pPr>
            <w:r w:rsidRPr="006A08DD">
              <w:rPr>
                <w:rFonts w:asciiTheme="minorHAnsi" w:hAnsiTheme="minorHAnsi"/>
                <w:color w:val="auto"/>
                <w:lang w:eastAsia="nl-BE"/>
              </w:rPr>
              <w:t>0493 31 69 98</w:t>
            </w:r>
          </w:p>
          <w:p w14:paraId="56FDE254" w14:textId="283470D4" w:rsidR="00C42F40" w:rsidRPr="006A08DD" w:rsidRDefault="00C42F40" w:rsidP="006A08DD">
            <w:pPr>
              <w:rPr>
                <w:lang w:eastAsia="nl-BE"/>
              </w:rPr>
            </w:pPr>
          </w:p>
        </w:tc>
      </w:tr>
      <w:tr w:rsidR="00C42F40" w14:paraId="0173C258" w14:textId="77777777" w:rsidTr="14BFA7E6">
        <w:tc>
          <w:tcPr>
            <w:tcW w:w="1612" w:type="dxa"/>
            <w:vMerge/>
          </w:tcPr>
          <w:p w14:paraId="41C8F396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DD5B43C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Dienst van de Bestuursrechtscolleges</w:t>
            </w:r>
          </w:p>
        </w:tc>
        <w:tc>
          <w:tcPr>
            <w:tcW w:w="2409" w:type="dxa"/>
          </w:tcPr>
          <w:p w14:paraId="1DFC85EC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Eddie Clybouw</w:t>
            </w:r>
          </w:p>
        </w:tc>
        <w:tc>
          <w:tcPr>
            <w:tcW w:w="3912" w:type="dxa"/>
          </w:tcPr>
          <w:p w14:paraId="385670C0" w14:textId="7E4D733B" w:rsidR="00C42F40" w:rsidRPr="00F32E33" w:rsidRDefault="0058035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e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dd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ie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.clybouw@vlaanderen.be</w:t>
            </w:r>
          </w:p>
          <w:p w14:paraId="72A3D3EC" w14:textId="77777777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D0B940D" w14:textId="27DBF1C1" w:rsidR="00C42F40" w:rsidRPr="00F32E33" w:rsidRDefault="00C42F40" w:rsidP="26CBC1BD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t>0486 62 31 68</w:t>
            </w:r>
          </w:p>
        </w:tc>
      </w:tr>
      <w:tr w:rsidR="00C42F40" w14:paraId="61212A14" w14:textId="77777777" w:rsidTr="14BFA7E6">
        <w:tc>
          <w:tcPr>
            <w:tcW w:w="1612" w:type="dxa"/>
            <w:vMerge/>
          </w:tcPr>
          <w:p w14:paraId="10539234" w14:textId="77777777" w:rsidR="00C42F4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11C9B3F" w14:textId="58B4DEB7" w:rsidR="00C42F40" w:rsidRPr="00080991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Toerisme Vlaanderen</w:t>
            </w:r>
          </w:p>
        </w:tc>
        <w:tc>
          <w:tcPr>
            <w:tcW w:w="2409" w:type="dxa"/>
          </w:tcPr>
          <w:p w14:paraId="717CAF3A" w14:textId="45105A76" w:rsidR="00C42F40" w:rsidRPr="00580350" w:rsidRDefault="00C42F40" w:rsidP="00C30E87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58035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Margot Vanbeneden</w:t>
            </w:r>
          </w:p>
        </w:tc>
        <w:tc>
          <w:tcPr>
            <w:tcW w:w="3912" w:type="dxa"/>
          </w:tcPr>
          <w:p w14:paraId="575B4146" w14:textId="6E116244" w:rsidR="00C42F40" w:rsidRPr="00580350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580350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margot.vanbeneden@</w:t>
            </w:r>
            <w:r w:rsidR="00580350" w:rsidRPr="00580350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visitflanders.com</w:t>
            </w:r>
          </w:p>
        </w:tc>
        <w:tc>
          <w:tcPr>
            <w:tcW w:w="1580" w:type="dxa"/>
          </w:tcPr>
          <w:p w14:paraId="62E40859" w14:textId="51B4419E" w:rsidR="00C42F40" w:rsidRPr="00F32E33" w:rsidRDefault="00C42F40" w:rsidP="00C30E87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5" w:history="1">
              <w:r w:rsidRPr="00F32E33">
                <w:rPr>
                  <w:rStyle w:val="Subtieleverwijzing"/>
                  <w:rFonts w:asciiTheme="minorHAnsi" w:hAnsiTheme="minorHAnsi"/>
                  <w:sz w:val="22"/>
                </w:rPr>
                <w:t>2 504 04 57</w:t>
              </w:r>
            </w:hyperlink>
          </w:p>
        </w:tc>
      </w:tr>
      <w:tr w:rsidR="00C42F40" w14:paraId="1636EAF0" w14:textId="77777777" w:rsidTr="14BFA7E6">
        <w:tc>
          <w:tcPr>
            <w:tcW w:w="1612" w:type="dxa"/>
            <w:vMerge/>
          </w:tcPr>
          <w:p w14:paraId="79EDCFB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3464013" w14:textId="450FFCD1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Agentschap voor Internationaal Ondernemen</w:t>
            </w:r>
          </w:p>
        </w:tc>
        <w:tc>
          <w:tcPr>
            <w:tcW w:w="2409" w:type="dxa"/>
          </w:tcPr>
          <w:p w14:paraId="2914F358" w14:textId="74E8AC33" w:rsidR="00C42F40" w:rsidRPr="0058035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58035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Silvie Lefebre</w:t>
            </w:r>
          </w:p>
        </w:tc>
        <w:tc>
          <w:tcPr>
            <w:tcW w:w="3912" w:type="dxa"/>
          </w:tcPr>
          <w:p w14:paraId="23C833AA" w14:textId="77FF5136" w:rsidR="00C42F40" w:rsidRPr="00580350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</w:t>
            </w:r>
            <w:r w:rsidR="00C42F40" w:rsidRPr="00580350">
              <w:rPr>
                <w:rStyle w:val="Hyperlink"/>
                <w:rFonts w:asciiTheme="minorHAnsi" w:hAnsiTheme="minorHAnsi"/>
                <w:color w:val="auto"/>
                <w:u w:val="none"/>
              </w:rPr>
              <w:t>ilvie.lefebre@</w:t>
            </w:r>
            <w:r w:rsidRPr="00580350">
              <w:rPr>
                <w:rStyle w:val="Hyperlink"/>
                <w:rFonts w:asciiTheme="minorHAnsi" w:hAnsiTheme="minorHAnsi"/>
                <w:color w:val="auto"/>
                <w:u w:val="none"/>
              </w:rPr>
              <w:t>vlaanderen.be</w:t>
            </w:r>
          </w:p>
        </w:tc>
        <w:tc>
          <w:tcPr>
            <w:tcW w:w="1580" w:type="dxa"/>
          </w:tcPr>
          <w:p w14:paraId="5272B92E" w14:textId="6658711E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6" w:history="1">
              <w:r w:rsidRPr="00F32E33">
                <w:rPr>
                  <w:rStyle w:val="Subtieleverwijzing"/>
                  <w:rFonts w:asciiTheme="minorHAnsi" w:hAnsiTheme="minorHAnsi"/>
                  <w:sz w:val="22"/>
                </w:rPr>
                <w:t>3 224 62 83</w:t>
              </w:r>
            </w:hyperlink>
          </w:p>
        </w:tc>
      </w:tr>
      <w:tr w:rsidR="00C42F40" w14:paraId="0E27B00A" w14:textId="77777777" w:rsidTr="14BFA7E6">
        <w:tc>
          <w:tcPr>
            <w:tcW w:w="1612" w:type="dxa"/>
          </w:tcPr>
          <w:p w14:paraId="60061E4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4EAFD9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4B94D5A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3DEEC669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3656B9AB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39B9BD30" w14:textId="77777777" w:rsidTr="14BFA7E6">
        <w:tc>
          <w:tcPr>
            <w:tcW w:w="1612" w:type="dxa"/>
            <w:vMerge w:val="restart"/>
          </w:tcPr>
          <w:p w14:paraId="337785C0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Financiën en Begroting </w:t>
            </w:r>
          </w:p>
        </w:tc>
        <w:tc>
          <w:tcPr>
            <w:tcW w:w="2552" w:type="dxa"/>
          </w:tcPr>
          <w:p w14:paraId="3365C23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Financiën en Begroting</w:t>
            </w:r>
          </w:p>
        </w:tc>
        <w:tc>
          <w:tcPr>
            <w:tcW w:w="2409" w:type="dxa"/>
          </w:tcPr>
          <w:p w14:paraId="330BF25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Julie De Bruyne</w:t>
            </w:r>
          </w:p>
        </w:tc>
        <w:tc>
          <w:tcPr>
            <w:tcW w:w="3912" w:type="dxa"/>
          </w:tcPr>
          <w:p w14:paraId="7CE49240" w14:textId="40BE0506" w:rsidR="00C42F40" w:rsidRPr="0038653E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Hyperlink"/>
                <w:rFonts w:asciiTheme="minorHAnsi" w:hAnsiTheme="minorHAnsi"/>
                <w:u w:val="none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julie.debruyne@vlaanderen.be </w:t>
            </w:r>
          </w:p>
          <w:p w14:paraId="45FB0818" w14:textId="77777777" w:rsidR="00C42F40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</w:p>
          <w:p w14:paraId="049F31CB" w14:textId="77777777" w:rsidR="00C42F40" w:rsidRPr="00F32E33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079F5804" w14:textId="6493775F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0492 15 38 43</w:t>
            </w:r>
          </w:p>
        </w:tc>
      </w:tr>
      <w:tr w:rsidR="00C42F40" w14:paraId="4A6F3049" w14:textId="77777777" w:rsidTr="14BFA7E6">
        <w:tc>
          <w:tcPr>
            <w:tcW w:w="1612" w:type="dxa"/>
            <w:vMerge/>
          </w:tcPr>
          <w:p w14:paraId="5312826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07EAE2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Belastingdienst</w:t>
            </w:r>
          </w:p>
        </w:tc>
        <w:tc>
          <w:tcPr>
            <w:tcW w:w="2409" w:type="dxa"/>
          </w:tcPr>
          <w:p w14:paraId="2C146380" w14:textId="1DE415B1" w:rsidR="00C42F40" w:rsidRPr="00080991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5DAD4731">
              <w:rPr>
                <w:rStyle w:val="Subtieleverwijzing"/>
                <w:caps w:val="0"/>
                <w:color w:val="1C1A15"/>
                <w:sz w:val="22"/>
              </w:rPr>
              <w:t>Kathleen Serroyen</w:t>
            </w:r>
          </w:p>
        </w:tc>
        <w:tc>
          <w:tcPr>
            <w:tcW w:w="3912" w:type="dxa"/>
          </w:tcPr>
          <w:p w14:paraId="39752D58" w14:textId="3B20683D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Fonts w:asciiTheme="minorHAnsi" w:hAnsiTheme="minorHAnsi"/>
              </w:rPr>
              <w:t>kathleen.serroyen@vlaanderen.be</w:t>
            </w: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1730D56E" w14:textId="5A92DA8C" w:rsidR="00C42F40" w:rsidRPr="00F32E33" w:rsidRDefault="00C42F40" w:rsidP="00C42F40">
            <w:r>
              <w:t>0473 13 46 85</w:t>
            </w:r>
          </w:p>
          <w:p w14:paraId="68460B9C" w14:textId="6E98FBBB" w:rsidR="00C42F40" w:rsidRPr="00F32E33" w:rsidRDefault="00C42F40" w:rsidP="00C42F40">
            <w:pPr>
              <w:rPr>
                <w:rFonts w:asciiTheme="minorHAnsi" w:hAnsiTheme="minorHAnsi"/>
                <w:color w:val="auto"/>
              </w:rPr>
            </w:pPr>
          </w:p>
        </w:tc>
      </w:tr>
      <w:tr w:rsidR="00C42F40" w14:paraId="62486C05" w14:textId="77777777" w:rsidTr="14BFA7E6">
        <w:tc>
          <w:tcPr>
            <w:tcW w:w="1612" w:type="dxa"/>
          </w:tcPr>
          <w:p w14:paraId="4101652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B99056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1299C43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4DDBEF00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3461D779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7A4EDE9F" w14:textId="77777777" w:rsidTr="14BFA7E6">
        <w:tc>
          <w:tcPr>
            <w:tcW w:w="1612" w:type="dxa"/>
            <w:vMerge w:val="restart"/>
          </w:tcPr>
          <w:p w14:paraId="096F3A6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Economie, Wetenschap en Innovatie</w:t>
            </w:r>
          </w:p>
        </w:tc>
        <w:tc>
          <w:tcPr>
            <w:tcW w:w="2552" w:type="dxa"/>
          </w:tcPr>
          <w:p w14:paraId="4369F58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Innoveren en Ondernemen</w:t>
            </w:r>
          </w:p>
        </w:tc>
        <w:tc>
          <w:tcPr>
            <w:tcW w:w="2409" w:type="dxa"/>
          </w:tcPr>
          <w:p w14:paraId="505F770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Ludo Polleuni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</w:t>
            </w:r>
          </w:p>
          <w:p w14:paraId="0FE5B9B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080991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Anke Bosmans</w:t>
            </w:r>
          </w:p>
          <w:p w14:paraId="6EB18318" w14:textId="3D948901" w:rsidR="005F3302" w:rsidRPr="00080991" w:rsidRDefault="005F3302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Luk Van Nieuwenhuyze</w:t>
            </w:r>
          </w:p>
        </w:tc>
        <w:tc>
          <w:tcPr>
            <w:tcW w:w="3912" w:type="dxa"/>
          </w:tcPr>
          <w:p w14:paraId="10A99926" w14:textId="3A0FEC31" w:rsidR="00C42F40" w:rsidRPr="00F32E33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l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udo.polleunis@vlaio.be</w:t>
            </w:r>
          </w:p>
          <w:p w14:paraId="174185AD" w14:textId="77777777" w:rsidR="00C42F40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a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nke.bosmans@vlaio.be</w:t>
            </w:r>
            <w:r w:rsidR="00C42F40"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  <w:p w14:paraId="5EC9E95A" w14:textId="53D8F031" w:rsidR="005F3302" w:rsidRPr="00F32E33" w:rsidRDefault="005F3302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22"/>
              </w:rPr>
              <w:t>luk.vannieuwenhuyze@vlaio.be</w:t>
            </w:r>
          </w:p>
        </w:tc>
        <w:tc>
          <w:tcPr>
            <w:tcW w:w="1580" w:type="dxa"/>
          </w:tcPr>
          <w:p w14:paraId="171851C4" w14:textId="306BABCC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sz w:val="22"/>
              </w:rPr>
            </w:pPr>
            <w:r w:rsidRPr="4BE3DAB9">
              <w:rPr>
                <w:rStyle w:val="Subtieleverwijzing"/>
                <w:rFonts w:asciiTheme="minorHAnsi" w:hAnsiTheme="minorHAnsi"/>
                <w:caps w:val="0"/>
                <w:sz w:val="22"/>
              </w:rPr>
              <w:t>0472</w:t>
            </w:r>
            <w:r w:rsidRPr="4BE3DAB9">
              <w:rPr>
                <w:rStyle w:val="Subtieleverwijzing"/>
                <w:rFonts w:asciiTheme="minorHAnsi" w:hAnsiTheme="minorHAnsi"/>
                <w:sz w:val="22"/>
              </w:rPr>
              <w:t xml:space="preserve"> 12 18 79</w:t>
            </w:r>
          </w:p>
          <w:p w14:paraId="023F5FFC" w14:textId="77777777" w:rsidR="00C42F40" w:rsidRDefault="00C42F40" w:rsidP="00C42F40">
            <w:pPr>
              <w:rPr>
                <w:rStyle w:val="Subtieleverwijzing"/>
                <w:rFonts w:asciiTheme="minorHAnsi" w:hAnsiTheme="minorHAnsi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sz w:val="22"/>
              </w:rPr>
              <w:t>0496 03 05 71</w:t>
            </w:r>
          </w:p>
          <w:p w14:paraId="10C0A117" w14:textId="3369EEBA" w:rsidR="005F3302" w:rsidRPr="00F32E33" w:rsidRDefault="005F3302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r w:rsidRPr="005F3302">
              <w:rPr>
                <w:rStyle w:val="Subtieleverwijzing"/>
                <w:rFonts w:asciiTheme="minorHAnsi" w:hAnsiTheme="minorHAnsi"/>
                <w:caps w:val="0"/>
                <w:sz w:val="22"/>
              </w:rPr>
              <w:t>474</w:t>
            </w:r>
            <w:r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  <w:r w:rsidRPr="005F3302">
              <w:rPr>
                <w:rStyle w:val="Subtieleverwijzing"/>
                <w:rFonts w:asciiTheme="minorHAnsi" w:hAnsiTheme="minorHAnsi"/>
                <w:caps w:val="0"/>
                <w:sz w:val="22"/>
              </w:rPr>
              <w:t>74</w:t>
            </w:r>
            <w:r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  <w:r w:rsidRPr="005F3302">
              <w:rPr>
                <w:rStyle w:val="Subtieleverwijzing"/>
                <w:rFonts w:asciiTheme="minorHAnsi" w:hAnsiTheme="minorHAnsi"/>
                <w:caps w:val="0"/>
                <w:sz w:val="22"/>
              </w:rPr>
              <w:t>86</w:t>
            </w:r>
            <w:r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  <w:r w:rsidRPr="005F3302">
              <w:rPr>
                <w:rStyle w:val="Subtieleverwijzing"/>
                <w:rFonts w:asciiTheme="minorHAnsi" w:hAnsiTheme="minorHAnsi"/>
                <w:caps w:val="0"/>
                <w:sz w:val="22"/>
              </w:rPr>
              <w:t>53</w:t>
            </w:r>
          </w:p>
        </w:tc>
      </w:tr>
      <w:tr w:rsidR="00C42F40" w14:paraId="0C52B358" w14:textId="77777777" w:rsidTr="14BFA7E6">
        <w:tc>
          <w:tcPr>
            <w:tcW w:w="1612" w:type="dxa"/>
            <w:vMerge/>
          </w:tcPr>
          <w:p w14:paraId="110FFD3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89AAF4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Plantentuin Meise</w:t>
            </w:r>
          </w:p>
        </w:tc>
        <w:tc>
          <w:tcPr>
            <w:tcW w:w="2409" w:type="dxa"/>
          </w:tcPr>
          <w:p w14:paraId="70E0533C" w14:textId="048F3361" w:rsidR="00C42F40" w:rsidRPr="00A568E7" w:rsidRDefault="00C42F40" w:rsidP="00C42F40">
            <w:r>
              <w:t xml:space="preserve">Freek </w:t>
            </w:r>
            <w:r w:rsidRPr="00A568E7">
              <w:t>Van Looveren</w:t>
            </w:r>
          </w:p>
          <w:p w14:paraId="68E0E4FD" w14:textId="7D94440A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6B699379" w14:textId="569B36AD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A568E7">
              <w:rPr>
                <w:rStyle w:val="Subtieleverwijzing"/>
                <w:rFonts w:asciiTheme="minorHAnsi" w:hAnsiTheme="minorHAnsi"/>
                <w:caps w:val="0"/>
                <w:sz w:val="22"/>
              </w:rPr>
              <w:t>freek.vanlooveren@plantentuinmeise.be</w:t>
            </w:r>
          </w:p>
        </w:tc>
        <w:tc>
          <w:tcPr>
            <w:tcW w:w="1580" w:type="dxa"/>
          </w:tcPr>
          <w:p w14:paraId="48800545" w14:textId="77777777" w:rsidR="00C42F40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02 260 09 48</w:t>
            </w:r>
          </w:p>
          <w:p w14:paraId="7CFBA1B2" w14:textId="04B2B5EE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5095F8B5" w14:textId="77777777" w:rsidTr="14BFA7E6">
        <w:tc>
          <w:tcPr>
            <w:tcW w:w="1612" w:type="dxa"/>
            <w:vMerge/>
          </w:tcPr>
          <w:p w14:paraId="3FE9F23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CE8E00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Economie, Wetenschap en Innovatie</w:t>
            </w:r>
          </w:p>
        </w:tc>
        <w:tc>
          <w:tcPr>
            <w:tcW w:w="2409" w:type="dxa"/>
          </w:tcPr>
          <w:p w14:paraId="041C4A7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6D31F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Eric Min</w:t>
            </w:r>
          </w:p>
        </w:tc>
        <w:tc>
          <w:tcPr>
            <w:tcW w:w="3912" w:type="dxa"/>
          </w:tcPr>
          <w:p w14:paraId="2B88F9CF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4BE3DAB9">
              <w:rPr>
                <w:rStyle w:val="Hyperlink"/>
                <w:rFonts w:asciiTheme="minorHAnsi" w:hAnsi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eric.min@vlaanderen.be</w:t>
            </w:r>
          </w:p>
        </w:tc>
        <w:tc>
          <w:tcPr>
            <w:tcW w:w="1580" w:type="dxa"/>
          </w:tcPr>
          <w:p w14:paraId="2B379E78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>0</w:t>
            </w:r>
            <w:hyperlink r:id="rId17" w:history="1">
              <w:r w:rsidRPr="00F32E33">
                <w:rPr>
                  <w:rStyle w:val="Hyperlink"/>
                  <w:rFonts w:asciiTheme="minorHAnsi" w:hAnsi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2 553 44 40</w:t>
              </w:r>
            </w:hyperlink>
          </w:p>
        </w:tc>
      </w:tr>
      <w:tr w:rsidR="00C42F40" w14:paraId="1F72F646" w14:textId="77777777" w:rsidTr="14BFA7E6">
        <w:tc>
          <w:tcPr>
            <w:tcW w:w="1612" w:type="dxa"/>
          </w:tcPr>
          <w:p w14:paraId="08CE6F9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1CDCEA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6BB9E25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23DE523C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52E56223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14C830AE" w14:textId="77777777" w:rsidTr="14BFA7E6">
        <w:tc>
          <w:tcPr>
            <w:tcW w:w="1612" w:type="dxa"/>
            <w:vMerge w:val="restart"/>
          </w:tcPr>
          <w:p w14:paraId="298DBD0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Onderwijs en Vorming</w:t>
            </w:r>
          </w:p>
        </w:tc>
        <w:tc>
          <w:tcPr>
            <w:tcW w:w="2552" w:type="dxa"/>
          </w:tcPr>
          <w:p w14:paraId="38789FE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Hoger Onderwijs, Volwassenenonderwijs, Kwalificaties en Studietoelagen</w:t>
            </w:r>
          </w:p>
        </w:tc>
        <w:tc>
          <w:tcPr>
            <w:tcW w:w="2409" w:type="dxa"/>
          </w:tcPr>
          <w:p w14:paraId="31BBD176" w14:textId="4841BC06" w:rsidR="00C42F40" w:rsidRPr="005D57FC" w:rsidRDefault="00C42F40" w:rsidP="00C42F40">
            <w:pPr>
              <w:rPr>
                <w:rStyle w:val="Subtieleverwijzing"/>
                <w:caps w:val="0"/>
                <w:color w:val="FF0000"/>
                <w:sz w:val="22"/>
              </w:rPr>
            </w:pPr>
          </w:p>
        </w:tc>
        <w:tc>
          <w:tcPr>
            <w:tcW w:w="3912" w:type="dxa"/>
          </w:tcPr>
          <w:p w14:paraId="265280A6" w14:textId="77777777" w:rsidR="00C42F40" w:rsidRPr="005D57FC" w:rsidRDefault="00C42F40" w:rsidP="00C42F40">
            <w:pPr>
              <w:rPr>
                <w:rStyle w:val="Hyperlink"/>
                <w:rFonts w:asciiTheme="minorHAnsi" w:hAnsiTheme="minorHAnsi"/>
                <w:color w:val="FF0000"/>
                <w:u w:val="none"/>
              </w:rPr>
            </w:pPr>
          </w:p>
        </w:tc>
        <w:tc>
          <w:tcPr>
            <w:tcW w:w="1580" w:type="dxa"/>
          </w:tcPr>
          <w:p w14:paraId="79AA97A5" w14:textId="1F2A4BB5" w:rsidR="00C42F40" w:rsidRPr="005D57FC" w:rsidRDefault="00C42F40" w:rsidP="00C42F40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42F40" w14:paraId="79F15D04" w14:textId="77777777" w:rsidTr="14BFA7E6">
        <w:tc>
          <w:tcPr>
            <w:tcW w:w="1612" w:type="dxa"/>
            <w:vMerge/>
          </w:tcPr>
          <w:p w14:paraId="07547A0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C41473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Infrastructuur in het Onderwijs</w:t>
            </w:r>
          </w:p>
        </w:tc>
        <w:tc>
          <w:tcPr>
            <w:tcW w:w="2409" w:type="dxa"/>
          </w:tcPr>
          <w:p w14:paraId="465D859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Laure Stroo</w:t>
            </w:r>
          </w:p>
        </w:tc>
        <w:tc>
          <w:tcPr>
            <w:tcW w:w="3912" w:type="dxa"/>
          </w:tcPr>
          <w:p w14:paraId="0A514D49" w14:textId="3C9D0BE1" w:rsidR="00C42F40" w:rsidRPr="00F32E33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l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aure.stroo@agion.be</w:t>
            </w:r>
            <w:r w:rsidR="00C42F40" w:rsidRPr="00F32E33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7588CDC3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03B77DA">
              <w:rPr>
                <w:rStyle w:val="Subtieleverwijzing"/>
                <w:rFonts w:asciiTheme="minorHAnsi" w:hAnsiTheme="minorHAnsi"/>
                <w:caps w:val="0"/>
                <w:sz w:val="22"/>
              </w:rPr>
              <w:t>02 221 05 59</w:t>
            </w:r>
          </w:p>
        </w:tc>
      </w:tr>
      <w:tr w:rsidR="00C42F40" w14:paraId="267894BC" w14:textId="77777777" w:rsidTr="14BFA7E6">
        <w:tc>
          <w:tcPr>
            <w:tcW w:w="1612" w:type="dxa"/>
            <w:vMerge/>
          </w:tcPr>
          <w:p w14:paraId="5043CB0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3BABCF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Onderwijsdiensten</w:t>
            </w:r>
          </w:p>
        </w:tc>
        <w:tc>
          <w:tcPr>
            <w:tcW w:w="2409" w:type="dxa"/>
          </w:tcPr>
          <w:p w14:paraId="55743C4F" w14:textId="51300DB8" w:rsidR="00C42F40" w:rsidRPr="00080991" w:rsidRDefault="008A637B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Kim Van Den Broeck</w:t>
            </w:r>
          </w:p>
        </w:tc>
        <w:tc>
          <w:tcPr>
            <w:tcW w:w="3912" w:type="dxa"/>
          </w:tcPr>
          <w:p w14:paraId="6DF983B7" w14:textId="2B48336E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4A1867CA" w14:textId="0BE9C6D9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</w:tr>
      <w:tr w:rsidR="00C42F40" w14:paraId="22501E0C" w14:textId="77777777" w:rsidTr="14BFA7E6">
        <w:tc>
          <w:tcPr>
            <w:tcW w:w="1612" w:type="dxa"/>
            <w:vMerge/>
          </w:tcPr>
          <w:p w14:paraId="0745931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27E96E6" w14:textId="77777777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Departement Onderwijs en Vorming</w:t>
            </w:r>
          </w:p>
        </w:tc>
        <w:tc>
          <w:tcPr>
            <w:tcW w:w="2409" w:type="dxa"/>
          </w:tcPr>
          <w:p w14:paraId="0860095C" w14:textId="25AF6BB3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Kristel Binon</w:t>
            </w:r>
          </w:p>
        </w:tc>
        <w:tc>
          <w:tcPr>
            <w:tcW w:w="3912" w:type="dxa"/>
          </w:tcPr>
          <w:p w14:paraId="28853F22" w14:textId="4A3BD85F" w:rsidR="00C42F40" w:rsidRPr="007F48C8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 w:rsidRPr="0CA88B66">
              <w:rPr>
                <w:rStyle w:val="Subtieleverwijzing"/>
                <w:rFonts w:asciiTheme="minorHAnsi" w:hAnsiTheme="minorHAnsi"/>
                <w:caps w:val="0"/>
                <w:sz w:val="22"/>
              </w:rPr>
              <w:t>Kristel.binon@ond.vlaanderen.be</w:t>
            </w:r>
          </w:p>
        </w:tc>
        <w:tc>
          <w:tcPr>
            <w:tcW w:w="1580" w:type="dxa"/>
          </w:tcPr>
          <w:p w14:paraId="4521AE12" w14:textId="69753F15" w:rsidR="00C42F40" w:rsidRPr="007F48C8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0472 57 68 75</w:t>
            </w:r>
          </w:p>
        </w:tc>
      </w:tr>
      <w:tr w:rsidR="00C42F40" w14:paraId="5A0D7E40" w14:textId="77777777" w:rsidTr="14BFA7E6">
        <w:tc>
          <w:tcPr>
            <w:tcW w:w="1612" w:type="dxa"/>
            <w:vMerge/>
          </w:tcPr>
          <w:p w14:paraId="6537F28F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80F15D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GO! onderwijs van de Vlaamse Gemeenschap</w:t>
            </w:r>
          </w:p>
        </w:tc>
        <w:tc>
          <w:tcPr>
            <w:tcW w:w="2409" w:type="dxa"/>
          </w:tcPr>
          <w:p w14:paraId="58278FF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Sofie Wauters</w:t>
            </w:r>
          </w:p>
        </w:tc>
        <w:tc>
          <w:tcPr>
            <w:tcW w:w="3912" w:type="dxa"/>
          </w:tcPr>
          <w:p w14:paraId="7AAAFBE4" w14:textId="1E76D82D" w:rsidR="00C42F40" w:rsidRPr="0038653E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</w:t>
            </w:r>
            <w:r w:rsidR="00C42F40" w:rsidRPr="0038653E">
              <w:rPr>
                <w:rStyle w:val="Hyperlink"/>
                <w:rFonts w:asciiTheme="minorHAnsi" w:hAnsiTheme="minorHAnsi"/>
                <w:color w:val="auto"/>
                <w:u w:val="none"/>
              </w:rPr>
              <w:t>ofie.wauters@g-o.be</w:t>
            </w:r>
          </w:p>
          <w:p w14:paraId="6DFB9E20" w14:textId="77777777" w:rsidR="00C42F40" w:rsidRPr="00F32E33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</w:p>
        </w:tc>
        <w:tc>
          <w:tcPr>
            <w:tcW w:w="1580" w:type="dxa"/>
          </w:tcPr>
          <w:p w14:paraId="70DF9E56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482ED27" w14:textId="77777777" w:rsidTr="14BFA7E6">
        <w:tc>
          <w:tcPr>
            <w:tcW w:w="1612" w:type="dxa"/>
            <w:vMerge/>
          </w:tcPr>
          <w:p w14:paraId="44E871B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000F80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Onderwijsinspectie</w:t>
            </w:r>
          </w:p>
        </w:tc>
        <w:tc>
          <w:tcPr>
            <w:tcW w:w="2409" w:type="dxa"/>
          </w:tcPr>
          <w:p w14:paraId="4A3A6E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Liesbeth Van Camp</w:t>
            </w:r>
          </w:p>
        </w:tc>
        <w:tc>
          <w:tcPr>
            <w:tcW w:w="3912" w:type="dxa"/>
          </w:tcPr>
          <w:p w14:paraId="1127E0C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liesbeth.vancamp@ond.vlaanderen.be</w:t>
            </w:r>
          </w:p>
        </w:tc>
        <w:tc>
          <w:tcPr>
            <w:tcW w:w="1580" w:type="dxa"/>
          </w:tcPr>
          <w:p w14:paraId="2B4FD6A9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0F1B3A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492 15 06 70</w:t>
            </w:r>
          </w:p>
        </w:tc>
      </w:tr>
      <w:tr w:rsidR="00C42F40" w14:paraId="3363A5DB" w14:textId="77777777" w:rsidTr="14BFA7E6">
        <w:tc>
          <w:tcPr>
            <w:tcW w:w="1612" w:type="dxa"/>
            <w:vMerge/>
          </w:tcPr>
          <w:p w14:paraId="144A5D2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FDB81E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Onderwijsraad</w:t>
            </w:r>
          </w:p>
        </w:tc>
        <w:tc>
          <w:tcPr>
            <w:tcW w:w="2409" w:type="dxa"/>
          </w:tcPr>
          <w:p w14:paraId="4A8B0FB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Joël Job</w:t>
            </w:r>
          </w:p>
        </w:tc>
        <w:tc>
          <w:tcPr>
            <w:tcW w:w="3912" w:type="dxa"/>
          </w:tcPr>
          <w:p w14:paraId="5EA6726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Fonts w:asciiTheme="minorHAnsi" w:hAnsiTheme="minorHAnsi"/>
                <w:color w:val="auto"/>
              </w:rPr>
              <w:t>joel.job@vlor.be</w:t>
            </w:r>
          </w:p>
        </w:tc>
        <w:tc>
          <w:tcPr>
            <w:tcW w:w="1580" w:type="dxa"/>
          </w:tcPr>
          <w:p w14:paraId="738610EB" w14:textId="4034D980" w:rsidR="00C42F40" w:rsidRPr="00781D10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02 219 42 99</w:t>
            </w:r>
          </w:p>
        </w:tc>
      </w:tr>
      <w:tr w:rsidR="00C42F40" w14:paraId="637805D2" w14:textId="77777777" w:rsidTr="14BFA7E6">
        <w:tc>
          <w:tcPr>
            <w:tcW w:w="1612" w:type="dxa"/>
          </w:tcPr>
          <w:p w14:paraId="463F29E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B7B4B8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3A0FF5F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630AD6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6182907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37CD7ED4" w14:textId="77777777" w:rsidTr="14BFA7E6">
        <w:tc>
          <w:tcPr>
            <w:tcW w:w="1612" w:type="dxa"/>
            <w:vMerge w:val="restart"/>
          </w:tcPr>
          <w:p w14:paraId="6E6B729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Welzijn, Volksgezondheid en Gezin </w:t>
            </w:r>
          </w:p>
        </w:tc>
        <w:tc>
          <w:tcPr>
            <w:tcW w:w="2552" w:type="dxa"/>
          </w:tcPr>
          <w:p w14:paraId="14D1981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Welzijn, Volksgezondheid en Gezin</w:t>
            </w:r>
          </w:p>
        </w:tc>
        <w:tc>
          <w:tcPr>
            <w:tcW w:w="2409" w:type="dxa"/>
          </w:tcPr>
          <w:p w14:paraId="1FEC47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Stéphanie Van Neder</w:t>
            </w:r>
          </w:p>
        </w:tc>
        <w:tc>
          <w:tcPr>
            <w:tcW w:w="3912" w:type="dxa"/>
          </w:tcPr>
          <w:p w14:paraId="30490EAD" w14:textId="3178A766" w:rsidR="00C42F40" w:rsidRPr="0038653E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4BE3DAB9">
              <w:rPr>
                <w:rStyle w:val="Hyperlink"/>
                <w:color w:val="auto"/>
                <w:u w:val="none"/>
              </w:rPr>
              <w:t>stephanie.vanneder@vlaanderen.be</w:t>
            </w:r>
            <w:r w:rsidRPr="4BE3DAB9">
              <w:rPr>
                <w:rStyle w:val="Subtieleverwijzing"/>
                <w:caps w:val="0"/>
                <w:sz w:val="22"/>
              </w:rPr>
              <w:t xml:space="preserve"> </w:t>
            </w:r>
          </w:p>
          <w:p w14:paraId="2BA226A1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7D612DD5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0492 34 61 07 </w:t>
            </w:r>
          </w:p>
        </w:tc>
      </w:tr>
      <w:tr w:rsidR="00C42F40" w14:paraId="11CA1035" w14:textId="77777777" w:rsidTr="14BFA7E6">
        <w:tc>
          <w:tcPr>
            <w:tcW w:w="1612" w:type="dxa"/>
            <w:vMerge/>
          </w:tcPr>
          <w:p w14:paraId="17AD93B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21A0EC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Jongerenwelzijn</w:t>
            </w:r>
          </w:p>
        </w:tc>
        <w:tc>
          <w:tcPr>
            <w:tcW w:w="2409" w:type="dxa"/>
          </w:tcPr>
          <w:p w14:paraId="149EDE13" w14:textId="6BBB8865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5DAD4731">
              <w:rPr>
                <w:rStyle w:val="Subtieleverwijzing"/>
                <w:caps w:val="0"/>
                <w:color w:val="1C1A15"/>
                <w:sz w:val="22"/>
              </w:rPr>
              <w:t>Els Daems</w:t>
            </w:r>
          </w:p>
        </w:tc>
        <w:tc>
          <w:tcPr>
            <w:tcW w:w="3912" w:type="dxa"/>
          </w:tcPr>
          <w:p w14:paraId="33E75912" w14:textId="0FDE9905" w:rsidR="00C42F40" w:rsidRPr="0038653E" w:rsidRDefault="00C42F40" w:rsidP="00C42F40">
            <w:r>
              <w:t>els.daems@opgroeien.be</w:t>
            </w:r>
          </w:p>
        </w:tc>
        <w:tc>
          <w:tcPr>
            <w:tcW w:w="1580" w:type="dxa"/>
          </w:tcPr>
          <w:p w14:paraId="10813B25" w14:textId="630AFDFF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t>0471 01 10 34</w:t>
            </w:r>
          </w:p>
        </w:tc>
      </w:tr>
      <w:tr w:rsidR="00C42F40" w14:paraId="6FA4FB3C" w14:textId="77777777" w:rsidTr="14BFA7E6">
        <w:tc>
          <w:tcPr>
            <w:tcW w:w="1612" w:type="dxa"/>
            <w:vMerge/>
          </w:tcPr>
          <w:p w14:paraId="0DE4B5B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90721B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Kind en Gezin</w:t>
            </w:r>
          </w:p>
        </w:tc>
        <w:tc>
          <w:tcPr>
            <w:tcW w:w="2409" w:type="dxa"/>
          </w:tcPr>
          <w:p w14:paraId="3274C08D" w14:textId="58C9AA4D" w:rsidR="00C42F40" w:rsidRPr="00080991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Heidi De Cock</w:t>
            </w:r>
          </w:p>
        </w:tc>
        <w:tc>
          <w:tcPr>
            <w:tcW w:w="3912" w:type="dxa"/>
          </w:tcPr>
          <w:p w14:paraId="069CAB5E" w14:textId="3745184C" w:rsidR="00C42F40" w:rsidRPr="00781D10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18" w:history="1">
              <w:r w:rsidR="00F310D3" w:rsidRPr="008D4B6E">
                <w:rPr>
                  <w:rStyle w:val="Hyperlink"/>
                </w:rPr>
                <w:t>Heidi.decock@opgroeien.be</w:t>
              </w:r>
            </w:hyperlink>
          </w:p>
        </w:tc>
        <w:tc>
          <w:tcPr>
            <w:tcW w:w="1580" w:type="dxa"/>
          </w:tcPr>
          <w:p w14:paraId="095DCA45" w14:textId="2965C8F9" w:rsidR="00C42F40" w:rsidRPr="00781D10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0477 96 70 13</w:t>
            </w:r>
          </w:p>
        </w:tc>
      </w:tr>
      <w:tr w:rsidR="00C42F40" w14:paraId="26DA4493" w14:textId="77777777" w:rsidTr="14BFA7E6">
        <w:tc>
          <w:tcPr>
            <w:tcW w:w="1612" w:type="dxa"/>
            <w:vMerge/>
          </w:tcPr>
          <w:p w14:paraId="66204FF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07D2F7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OPZ Geel</w:t>
            </w:r>
          </w:p>
        </w:tc>
        <w:tc>
          <w:tcPr>
            <w:tcW w:w="2409" w:type="dxa"/>
          </w:tcPr>
          <w:p w14:paraId="3AFD615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</w:t>
            </w: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ele Moons</w:t>
            </w:r>
          </w:p>
          <w:p w14:paraId="0643646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 Schoeters</w:t>
            </w:r>
          </w:p>
        </w:tc>
        <w:tc>
          <w:tcPr>
            <w:tcW w:w="3912" w:type="dxa"/>
          </w:tcPr>
          <w:p w14:paraId="01D2E247" w14:textId="69B77AB1" w:rsidR="00C42F40" w:rsidRPr="001A2E22" w:rsidRDefault="00580350" w:rsidP="00C42F40">
            <w:pPr>
              <w:rPr>
                <w:rStyle w:val="Subtieleverwijzing"/>
                <w:rFonts w:asciiTheme="minorHAnsi" w:hAnsiTheme="minorHAnsi"/>
                <w:caps w:val="0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n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ele.moons@opzgeel.be</w:t>
            </w:r>
            <w:r w:rsidR="00C42F40" w:rsidRPr="001A2E22">
              <w:rPr>
                <w:rStyle w:val="Subtieleverwijzing"/>
                <w:rFonts w:asciiTheme="minorHAnsi" w:hAnsiTheme="minorHAnsi"/>
                <w:caps w:val="0"/>
                <w:sz w:val="22"/>
              </w:rPr>
              <w:t xml:space="preserve"> </w:t>
            </w:r>
          </w:p>
          <w:p w14:paraId="39227B53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ann.schoeters@opzgeel.be</w:t>
            </w:r>
          </w:p>
        </w:tc>
        <w:tc>
          <w:tcPr>
            <w:tcW w:w="1580" w:type="dxa"/>
          </w:tcPr>
          <w:p w14:paraId="2DBF0D7D" w14:textId="379433F7" w:rsidR="008A637B" w:rsidRPr="00781D10" w:rsidRDefault="008A637B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B7FFAA6" w14:textId="77777777" w:rsidTr="14BFA7E6">
        <w:tc>
          <w:tcPr>
            <w:tcW w:w="1612" w:type="dxa"/>
            <w:vMerge/>
          </w:tcPr>
          <w:p w14:paraId="6B62F1B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942BDC0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OPZ Rekem</w:t>
            </w:r>
          </w:p>
        </w:tc>
        <w:tc>
          <w:tcPr>
            <w:tcW w:w="2409" w:type="dxa"/>
          </w:tcPr>
          <w:p w14:paraId="4F26610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Monique Capiot</w:t>
            </w:r>
          </w:p>
        </w:tc>
        <w:tc>
          <w:tcPr>
            <w:tcW w:w="3912" w:type="dxa"/>
          </w:tcPr>
          <w:p w14:paraId="3E809ECA" w14:textId="201CE01D" w:rsidR="00C42F40" w:rsidRPr="001A2E22" w:rsidRDefault="0058035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m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onique.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c</w:t>
            </w:r>
            <w:r w:rsidR="00C42F40"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apiot@opzcrekem.be</w:t>
            </w:r>
          </w:p>
        </w:tc>
        <w:tc>
          <w:tcPr>
            <w:tcW w:w="1580" w:type="dxa"/>
          </w:tcPr>
          <w:p w14:paraId="02F2C34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7A42BCA3" w14:textId="77777777" w:rsidTr="14BFA7E6">
        <w:tc>
          <w:tcPr>
            <w:tcW w:w="1612" w:type="dxa"/>
            <w:vMerge/>
          </w:tcPr>
          <w:p w14:paraId="680A4E5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516724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Agentschap voor Personen met een Handicap</w:t>
            </w:r>
          </w:p>
        </w:tc>
        <w:tc>
          <w:tcPr>
            <w:tcW w:w="2409" w:type="dxa"/>
          </w:tcPr>
          <w:p w14:paraId="7151521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Karolien Corten</w:t>
            </w:r>
          </w:p>
        </w:tc>
        <w:tc>
          <w:tcPr>
            <w:tcW w:w="3912" w:type="dxa"/>
          </w:tcPr>
          <w:p w14:paraId="453E71D8" w14:textId="21547248" w:rsidR="00C42F40" w:rsidRPr="0038653E" w:rsidRDefault="0058035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k</w:t>
            </w:r>
            <w:r w:rsidR="00C42F40" w:rsidRPr="0038653E">
              <w:rPr>
                <w:rStyle w:val="Hyperlink"/>
                <w:color w:val="auto"/>
                <w:u w:val="none"/>
              </w:rPr>
              <w:t>arolien.corten@vaph.be</w:t>
            </w:r>
            <w:r w:rsidR="00C42F40" w:rsidRPr="0038653E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545F0B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02 225 84 45</w:t>
            </w:r>
          </w:p>
        </w:tc>
      </w:tr>
      <w:tr w:rsidR="00C42F40" w14:paraId="16FD79D7" w14:textId="77777777" w:rsidTr="14BFA7E6">
        <w:tc>
          <w:tcPr>
            <w:tcW w:w="1612" w:type="dxa"/>
            <w:vMerge/>
          </w:tcPr>
          <w:p w14:paraId="1921983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543C680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Zorg en Gezondheid</w:t>
            </w:r>
          </w:p>
        </w:tc>
        <w:tc>
          <w:tcPr>
            <w:tcW w:w="2409" w:type="dxa"/>
          </w:tcPr>
          <w:p w14:paraId="03C2730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Marie-Laure Robberechts</w:t>
            </w:r>
          </w:p>
        </w:tc>
        <w:tc>
          <w:tcPr>
            <w:tcW w:w="3912" w:type="dxa"/>
          </w:tcPr>
          <w:p w14:paraId="1AFAD818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marielaure.robberechts@zorg-en-gezondheid.be</w:t>
            </w:r>
          </w:p>
        </w:tc>
        <w:tc>
          <w:tcPr>
            <w:tcW w:w="1580" w:type="dxa"/>
          </w:tcPr>
          <w:p w14:paraId="65FB4F12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2 553 36 91</w:t>
            </w:r>
          </w:p>
        </w:tc>
      </w:tr>
      <w:tr w:rsidR="00C42F40" w14:paraId="296FEF7D" w14:textId="77777777" w:rsidTr="14BFA7E6">
        <w:tc>
          <w:tcPr>
            <w:tcW w:w="1612" w:type="dxa"/>
          </w:tcPr>
          <w:p w14:paraId="7194DBDC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69D0D3C" w14:textId="040D31B2" w:rsidR="00C42F40" w:rsidRPr="00080991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Uitbetaling Groeipakket</w:t>
            </w:r>
          </w:p>
        </w:tc>
        <w:tc>
          <w:tcPr>
            <w:tcW w:w="2409" w:type="dxa"/>
          </w:tcPr>
          <w:p w14:paraId="54CD245A" w14:textId="5171121F" w:rsidR="00C42F40" w:rsidRPr="00080991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Liesbeth Backx</w:t>
            </w:r>
          </w:p>
        </w:tc>
        <w:tc>
          <w:tcPr>
            <w:tcW w:w="3912" w:type="dxa"/>
          </w:tcPr>
          <w:p w14:paraId="1231BE67" w14:textId="4648AD3F" w:rsidR="00C42F40" w:rsidRPr="00080991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19" w:history="1">
              <w:r w:rsidR="00F310D3" w:rsidRPr="008D4B6E">
                <w:rPr>
                  <w:rStyle w:val="Hyperlink"/>
                </w:rPr>
                <w:t>Liesbeth.backx@vutg.be</w:t>
              </w:r>
            </w:hyperlink>
          </w:p>
        </w:tc>
        <w:tc>
          <w:tcPr>
            <w:tcW w:w="1580" w:type="dxa"/>
          </w:tcPr>
          <w:p w14:paraId="36FEB5B0" w14:textId="6D1B7E1E" w:rsidR="00C42F40" w:rsidRPr="00080991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02</w:t>
            </w:r>
            <w:r>
              <w:rPr>
                <w:rStyle w:val="Subtieleverwijzing"/>
                <w:rFonts w:ascii="Cambria" w:hAnsi="Cambria" w:cs="Cambria"/>
                <w:caps w:val="0"/>
                <w:color w:val="1C1A15" w:themeColor="background2" w:themeShade="1A"/>
                <w:sz w:val="22"/>
              </w:rPr>
              <w:t> 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897 10 31</w:t>
            </w:r>
          </w:p>
        </w:tc>
      </w:tr>
      <w:tr w:rsidR="00F310D3" w14:paraId="6BD19C78" w14:textId="77777777" w:rsidTr="14BFA7E6">
        <w:tc>
          <w:tcPr>
            <w:tcW w:w="1612" w:type="dxa"/>
          </w:tcPr>
          <w:p w14:paraId="3C0E35B0" w14:textId="77777777" w:rsidR="00F310D3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82E722A" w14:textId="77777777" w:rsidR="00F310D3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78DE64D6" w14:textId="77777777" w:rsidR="00F310D3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06CF4CB3" w14:textId="77777777" w:rsidR="00F310D3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59BE1251" w14:textId="77777777" w:rsidR="00F310D3" w:rsidRDefault="00F310D3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2C9A9821" w14:textId="77777777" w:rsidTr="14BFA7E6">
        <w:tc>
          <w:tcPr>
            <w:tcW w:w="1612" w:type="dxa"/>
            <w:vMerge w:val="restart"/>
          </w:tcPr>
          <w:p w14:paraId="184C876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Cultuur, Jeugd, Sport en Media</w:t>
            </w:r>
          </w:p>
        </w:tc>
        <w:tc>
          <w:tcPr>
            <w:tcW w:w="2552" w:type="dxa"/>
          </w:tcPr>
          <w:p w14:paraId="5C49956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Cultuur, Jeugd en Media</w:t>
            </w:r>
          </w:p>
        </w:tc>
        <w:tc>
          <w:tcPr>
            <w:tcW w:w="2409" w:type="dxa"/>
          </w:tcPr>
          <w:p w14:paraId="3FBACDAC" w14:textId="276D68E3" w:rsidR="00C42F40" w:rsidRPr="00A568E7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Charlotte Vanfleteren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ab/>
            </w:r>
          </w:p>
          <w:p w14:paraId="3CCA91B1" w14:textId="11ACC596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Katleen Van Raemdonc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ab/>
            </w:r>
          </w:p>
        </w:tc>
        <w:tc>
          <w:tcPr>
            <w:tcW w:w="3912" w:type="dxa"/>
          </w:tcPr>
          <w:p w14:paraId="2D9C36FA" w14:textId="2FC2428B" w:rsidR="00C42F40" w:rsidRDefault="00720EFF" w:rsidP="00C42F40">
            <w:pPr>
              <w:rPr>
                <w:color w:val="auto"/>
              </w:rPr>
            </w:pPr>
            <w:hyperlink r:id="rId20" w:history="1">
              <w:r w:rsidR="00C42F40" w:rsidRPr="00287ED9">
                <w:rPr>
                  <w:rStyle w:val="Hyperlink"/>
                </w:rPr>
                <w:t>charlotte.vanfleteren@vlaanderen.be</w:t>
              </w:r>
            </w:hyperlink>
          </w:p>
          <w:p w14:paraId="1B1CA2F0" w14:textId="77777777" w:rsidR="00C42F40" w:rsidRDefault="00C42F40" w:rsidP="00C42F40">
            <w:pPr>
              <w:rPr>
                <w:color w:val="auto"/>
              </w:rPr>
            </w:pPr>
          </w:p>
          <w:p w14:paraId="229D1AA5" w14:textId="77777777" w:rsidR="00C42F40" w:rsidRDefault="00720EFF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cs="Calibri"/>
                <w:color w:val="000000"/>
              </w:rPr>
            </w:pPr>
            <w:hyperlink r:id="rId21" w:history="1">
              <w:r w:rsidR="00C42F40">
                <w:rPr>
                  <w:rStyle w:val="Hyperlink"/>
                  <w:rFonts w:cs="Calibri"/>
                  <w:color w:val="000000"/>
                </w:rPr>
                <w:t>katleen.vanraemdonck@vlaanderen.be</w:t>
              </w:r>
            </w:hyperlink>
          </w:p>
          <w:p w14:paraId="30D7AA69" w14:textId="4A7F924E" w:rsidR="00C42F40" w:rsidRPr="0038653E" w:rsidRDefault="00C42F40" w:rsidP="00C42F40">
            <w:pPr>
              <w:rPr>
                <w:color w:val="auto"/>
              </w:rPr>
            </w:pPr>
          </w:p>
        </w:tc>
        <w:tc>
          <w:tcPr>
            <w:tcW w:w="1580" w:type="dxa"/>
          </w:tcPr>
          <w:p w14:paraId="67F31EBB" w14:textId="64DC8982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2 553 15 94</w:t>
            </w:r>
          </w:p>
          <w:p w14:paraId="623D6ED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0E42950E" w14:textId="337036C9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A568E7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2 553 41 81</w:t>
            </w:r>
          </w:p>
        </w:tc>
      </w:tr>
      <w:tr w:rsidR="00C42F40" w14:paraId="371F3BA0" w14:textId="77777777" w:rsidTr="14BFA7E6">
        <w:tc>
          <w:tcPr>
            <w:tcW w:w="1612" w:type="dxa"/>
            <w:vMerge/>
          </w:tcPr>
          <w:p w14:paraId="7196D06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BAAB07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Sport Vlaanderen</w:t>
            </w:r>
          </w:p>
        </w:tc>
        <w:tc>
          <w:tcPr>
            <w:tcW w:w="2409" w:type="dxa"/>
          </w:tcPr>
          <w:p w14:paraId="39255C03" w14:textId="03C95BA2" w:rsidR="00C42F40" w:rsidRPr="00080991" w:rsidRDefault="00122DC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Katia Verbelen</w:t>
            </w:r>
          </w:p>
        </w:tc>
        <w:tc>
          <w:tcPr>
            <w:tcW w:w="3912" w:type="dxa"/>
          </w:tcPr>
          <w:p w14:paraId="68CF20E0" w14:textId="78D5C537" w:rsidR="00C42F40" w:rsidRPr="001A2E22" w:rsidRDefault="00720EFF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hyperlink r:id="rId22" w:history="1">
              <w:r w:rsidR="00122DCD" w:rsidRPr="008D4B6E">
                <w:rPr>
                  <w:rStyle w:val="Hyperlink"/>
                </w:rPr>
                <w:t>katia.verbelen@sport.vlaanderen</w:t>
              </w:r>
            </w:hyperlink>
          </w:p>
        </w:tc>
        <w:tc>
          <w:tcPr>
            <w:tcW w:w="1580" w:type="dxa"/>
          </w:tcPr>
          <w:p w14:paraId="1AAA6B9F" w14:textId="62D1BC6E" w:rsidR="00C42F40" w:rsidRPr="00781D10" w:rsidRDefault="00122DC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122DCD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02 209 46 72</w:t>
            </w:r>
          </w:p>
        </w:tc>
      </w:tr>
      <w:tr w:rsidR="00C42F40" w14:paraId="6DDA28B9" w14:textId="77777777" w:rsidTr="14BFA7E6">
        <w:tc>
          <w:tcPr>
            <w:tcW w:w="1612" w:type="dxa"/>
            <w:vMerge/>
          </w:tcPr>
          <w:p w14:paraId="34FF1C9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318531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Regulator voor de Media</w:t>
            </w:r>
          </w:p>
        </w:tc>
        <w:tc>
          <w:tcPr>
            <w:tcW w:w="2409" w:type="dxa"/>
          </w:tcPr>
          <w:p w14:paraId="445065D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Kurt Bitters</w:t>
            </w:r>
          </w:p>
        </w:tc>
        <w:tc>
          <w:tcPr>
            <w:tcW w:w="3912" w:type="dxa"/>
          </w:tcPr>
          <w:p w14:paraId="01A4C85E" w14:textId="6408168A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CA88B66">
              <w:rPr>
                <w:rStyle w:val="Hyperlink"/>
                <w:rFonts w:asciiTheme="minorHAnsi" w:hAnsiTheme="minorHAnsi"/>
                <w:color w:val="auto"/>
                <w:u w:val="none"/>
              </w:rPr>
              <w:t>kurt.bitters@vlaanderen.be</w:t>
            </w:r>
          </w:p>
          <w:p w14:paraId="6D072C0D" w14:textId="77777777" w:rsidR="00C42F40" w:rsidRPr="001A2E22" w:rsidRDefault="00C42F40" w:rsidP="00C42F40">
            <w:pPr>
              <w:tabs>
                <w:tab w:val="left" w:pos="425"/>
              </w:tabs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  <w:r w:rsidRPr="001A2E22"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  <w:tab/>
            </w:r>
          </w:p>
        </w:tc>
        <w:tc>
          <w:tcPr>
            <w:tcW w:w="1580" w:type="dxa"/>
          </w:tcPr>
          <w:p w14:paraId="034EF229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2 553 80 77</w:t>
            </w:r>
          </w:p>
        </w:tc>
      </w:tr>
      <w:tr w:rsidR="00C42F40" w14:paraId="48A21919" w14:textId="77777777" w:rsidTr="14BFA7E6">
        <w:tc>
          <w:tcPr>
            <w:tcW w:w="1612" w:type="dxa"/>
          </w:tcPr>
          <w:p w14:paraId="6BD18F9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38601F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0F3CABC7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B08B5D1" w14:textId="77777777" w:rsidR="00C42F40" w:rsidRPr="001A2E22" w:rsidRDefault="00C42F40" w:rsidP="00C42F40">
            <w:pPr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6DEB4A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43271821" w14:textId="77777777" w:rsidTr="14BFA7E6">
        <w:tc>
          <w:tcPr>
            <w:tcW w:w="1612" w:type="dxa"/>
            <w:vMerge w:val="restart"/>
          </w:tcPr>
          <w:p w14:paraId="622A1AA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Werk en Sociale Economie</w:t>
            </w:r>
          </w:p>
        </w:tc>
        <w:tc>
          <w:tcPr>
            <w:tcW w:w="2552" w:type="dxa"/>
          </w:tcPr>
          <w:p w14:paraId="70F3029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Werk en Sociale Economie</w:t>
            </w:r>
          </w:p>
        </w:tc>
        <w:tc>
          <w:tcPr>
            <w:tcW w:w="2409" w:type="dxa"/>
          </w:tcPr>
          <w:p w14:paraId="12A1F69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Barbara Herzeel</w:t>
            </w:r>
          </w:p>
        </w:tc>
        <w:tc>
          <w:tcPr>
            <w:tcW w:w="3912" w:type="dxa"/>
          </w:tcPr>
          <w:p w14:paraId="28D222FE" w14:textId="77777777" w:rsidR="00C42F40" w:rsidRPr="001A2E22" w:rsidRDefault="00C42F40" w:rsidP="00C42F40">
            <w:pPr>
              <w:tabs>
                <w:tab w:val="clear" w:pos="3686"/>
              </w:tabs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01A2E22">
              <w:rPr>
                <w:rStyle w:val="Hyperlink"/>
                <w:rFonts w:asciiTheme="minorHAnsi" w:hAnsiTheme="minorHAnsi"/>
                <w:color w:val="auto"/>
                <w:u w:val="none"/>
              </w:rPr>
              <w:t>barbara.herzeel@wse.vlaanderen.be</w:t>
            </w:r>
          </w:p>
          <w:p w14:paraId="0AD9C6F4" w14:textId="77777777" w:rsidR="00C42F40" w:rsidRPr="001A2E22" w:rsidRDefault="00C42F40" w:rsidP="00C42F40">
            <w:pPr>
              <w:jc w:val="center"/>
              <w:rPr>
                <w:rStyle w:val="Subtieleverwijzing"/>
                <w:rFonts w:asciiTheme="minorHAnsi" w:hAnsiTheme="minorHAnsi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61729DDD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1E387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2 553 09 36</w:t>
            </w:r>
          </w:p>
        </w:tc>
      </w:tr>
      <w:tr w:rsidR="00C42F40" w14:paraId="283E860E" w14:textId="77777777" w:rsidTr="14BFA7E6">
        <w:tc>
          <w:tcPr>
            <w:tcW w:w="1612" w:type="dxa"/>
            <w:vMerge/>
          </w:tcPr>
          <w:p w14:paraId="1F3B140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74D36D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Dienst voor Arbeidsbemiddeling en Beroepsopleiding</w:t>
            </w:r>
          </w:p>
        </w:tc>
        <w:tc>
          <w:tcPr>
            <w:tcW w:w="2409" w:type="dxa"/>
          </w:tcPr>
          <w:p w14:paraId="75B2DD4D" w14:textId="58104390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Inge Deblaere (overkoepelend beleid)</w:t>
            </w:r>
          </w:p>
          <w:p w14:paraId="7FCBBA5F" w14:textId="0A4D42EA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Geertrui Achten  (Limburg)</w:t>
            </w:r>
          </w:p>
          <w:p w14:paraId="6BF4B7C4" w14:textId="17637F5E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Jonas Sercu (centrale diensten)</w:t>
            </w:r>
          </w:p>
          <w:p w14:paraId="079B8FDE" w14:textId="523B357A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Koen Noerens (Oost-Vlaanderen)</w:t>
            </w:r>
          </w:p>
          <w:p w14:paraId="5BBF8052" w14:textId="1A7A1E65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Nicole Kusters (Vlaams-Brabant en Brussel)</w:t>
            </w:r>
          </w:p>
          <w:p w14:paraId="582A3652" w14:textId="3E6B48D5" w:rsidR="00C42F40" w:rsidRPr="007F1196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Rik Ranson (West-Vlaanderen)</w:t>
            </w:r>
          </w:p>
          <w:p w14:paraId="7DC9AAFB" w14:textId="30518340" w:rsidR="00C42F40" w:rsidRPr="00080991" w:rsidRDefault="00C42F40" w:rsidP="00C42F40">
            <w:pPr>
              <w:rPr>
                <w:rStyle w:val="Subtieleverwijzing"/>
                <w:caps w:val="0"/>
                <w:sz w:val="22"/>
              </w:rPr>
            </w:pPr>
            <w:r w:rsidRPr="007F119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Lieve Caers  (Antwerpen)</w:t>
            </w:r>
          </w:p>
        </w:tc>
        <w:tc>
          <w:tcPr>
            <w:tcW w:w="3912" w:type="dxa"/>
          </w:tcPr>
          <w:p w14:paraId="53799146" w14:textId="50019C4A" w:rsidR="00C42F40" w:rsidRDefault="00720EFF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3" w:history="1">
              <w:r w:rsidR="00BA258D" w:rsidRPr="005E0D93">
                <w:rPr>
                  <w:rStyle w:val="Hyperlink"/>
                </w:rPr>
                <w:t>inge.deblaere@vdab.be</w:t>
              </w:r>
            </w:hyperlink>
          </w:p>
          <w:p w14:paraId="75038894" w14:textId="416D6362" w:rsidR="00C42F40" w:rsidRDefault="00C42F40" w:rsidP="00C42F40"/>
          <w:p w14:paraId="1EC86641" w14:textId="0814D54E" w:rsidR="00C42F40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4" w:history="1">
              <w:r w:rsidR="00BA258D" w:rsidRPr="005E0D93">
                <w:rPr>
                  <w:rStyle w:val="Hyperlink"/>
                </w:rPr>
                <w:t>geertrui.achten@vdab.be</w:t>
              </w:r>
            </w:hyperlink>
          </w:p>
          <w:p w14:paraId="08CE1CC9" w14:textId="77777777" w:rsidR="00C42F40" w:rsidRDefault="00C42F40" w:rsidP="00C42F40"/>
          <w:p w14:paraId="2E52D903" w14:textId="07605943" w:rsidR="00C42F40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5" w:history="1">
              <w:r w:rsidR="00BA258D" w:rsidRPr="005E0D93">
                <w:rPr>
                  <w:rStyle w:val="Hyperlink"/>
                </w:rPr>
                <w:t>jonas.sercu@vdab.be</w:t>
              </w:r>
            </w:hyperlink>
          </w:p>
          <w:p w14:paraId="14E55266" w14:textId="77777777" w:rsidR="00C42F40" w:rsidRDefault="00C42F40" w:rsidP="00C42F40"/>
          <w:p w14:paraId="39FC1235" w14:textId="13D2094B" w:rsidR="00C42F40" w:rsidRDefault="00720EFF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6" w:history="1">
              <w:r w:rsidR="00BA258D" w:rsidRPr="005E0D93">
                <w:rPr>
                  <w:rStyle w:val="Hyperlink"/>
                </w:rPr>
                <w:t>koen.noerens@vdab.be</w:t>
              </w:r>
            </w:hyperlink>
          </w:p>
          <w:p w14:paraId="286BE7CB" w14:textId="2DC5FA0F" w:rsidR="00C42F40" w:rsidRDefault="00C42F40" w:rsidP="00C42F40"/>
          <w:p w14:paraId="097916A4" w14:textId="4C5A7F61" w:rsidR="00C42F40" w:rsidRDefault="00720EFF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hyperlink r:id="rId27" w:history="1">
              <w:r w:rsidR="00BA258D" w:rsidRPr="005E0D93">
                <w:rPr>
                  <w:rStyle w:val="Hyperlink"/>
                </w:rPr>
                <w:t>nicole.kusters@vdab.be</w:t>
              </w:r>
            </w:hyperlink>
          </w:p>
          <w:p w14:paraId="19B8174A" w14:textId="17AF0762" w:rsidR="00C42F40" w:rsidRDefault="00C42F40" w:rsidP="00C42F40"/>
          <w:p w14:paraId="39C9F656" w14:textId="46C956EA" w:rsidR="00C42F40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8" w:history="1">
              <w:r w:rsidR="00BA258D" w:rsidRPr="005E0D93">
                <w:rPr>
                  <w:rStyle w:val="Hyperlink"/>
                </w:rPr>
                <w:t>rik.ranson@vdab.be</w:t>
              </w:r>
            </w:hyperlink>
          </w:p>
          <w:p w14:paraId="2D23AA5A" w14:textId="77777777" w:rsidR="00C42F40" w:rsidRDefault="00C42F40" w:rsidP="00C42F40"/>
          <w:p w14:paraId="4DE3CEDB" w14:textId="03DEE7B9" w:rsidR="00C42F40" w:rsidRPr="00781D10" w:rsidRDefault="00720EF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hyperlink r:id="rId29" w:history="1">
              <w:r w:rsidR="00BA258D" w:rsidRPr="005E0D93">
                <w:rPr>
                  <w:rStyle w:val="Hyperlink"/>
                </w:rPr>
                <w:t>lieve.caers@vdab.be</w:t>
              </w:r>
            </w:hyperlink>
            <w:r w:rsidR="00C42F4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562C75D1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664355AD" w14:textId="77777777" w:rsidTr="14BFA7E6">
        <w:tc>
          <w:tcPr>
            <w:tcW w:w="1612" w:type="dxa"/>
          </w:tcPr>
          <w:p w14:paraId="1A96511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DF4E37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44FB30F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1DA6542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3041E39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1FFD9108" w14:textId="77777777" w:rsidTr="14BFA7E6">
        <w:tc>
          <w:tcPr>
            <w:tcW w:w="1612" w:type="dxa"/>
            <w:vMerge w:val="restart"/>
          </w:tcPr>
          <w:p w14:paraId="381FFE8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Landbouw en Visserij</w:t>
            </w:r>
          </w:p>
        </w:tc>
        <w:tc>
          <w:tcPr>
            <w:tcW w:w="2552" w:type="dxa"/>
          </w:tcPr>
          <w:p w14:paraId="557CA8E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Landbouw en Visserij</w:t>
            </w:r>
          </w:p>
        </w:tc>
        <w:tc>
          <w:tcPr>
            <w:tcW w:w="2409" w:type="dxa"/>
          </w:tcPr>
          <w:p w14:paraId="14E7446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Marijke Willocx</w:t>
            </w:r>
          </w:p>
        </w:tc>
        <w:tc>
          <w:tcPr>
            <w:tcW w:w="3912" w:type="dxa"/>
          </w:tcPr>
          <w:p w14:paraId="5766B938" w14:textId="4D23C882" w:rsidR="00C42F40" w:rsidRPr="0038653E" w:rsidRDefault="00BA258D" w:rsidP="00C42F40">
            <w:pPr>
              <w:rPr>
                <w:rStyle w:val="Subtieleverwijzing"/>
                <w:caps w:val="0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m</w:t>
            </w:r>
            <w:r w:rsidR="00C42F40" w:rsidRPr="0038653E">
              <w:rPr>
                <w:rStyle w:val="Hyperlink"/>
                <w:color w:val="auto"/>
                <w:u w:val="none"/>
              </w:rPr>
              <w:t>arijke.willocx@lv.vlaanderen.be</w:t>
            </w:r>
          </w:p>
          <w:p w14:paraId="722B00AE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08820938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493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31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69</w:t>
            </w: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</w:t>
            </w:r>
            <w:r w:rsidRPr="003675FB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19</w:t>
            </w:r>
          </w:p>
        </w:tc>
      </w:tr>
      <w:tr w:rsidR="00C42F40" w14:paraId="20A7AB4D" w14:textId="77777777" w:rsidTr="14BFA7E6">
        <w:tc>
          <w:tcPr>
            <w:tcW w:w="1612" w:type="dxa"/>
            <w:vMerge/>
          </w:tcPr>
          <w:p w14:paraId="42C6D796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87F2BE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781D1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Instituut voor Landbouw- , Visserij- en Voedingsonderzoek</w:t>
            </w:r>
          </w:p>
        </w:tc>
        <w:tc>
          <w:tcPr>
            <w:tcW w:w="2409" w:type="dxa"/>
          </w:tcPr>
          <w:p w14:paraId="2EE0F0D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Brenda Corthals</w:t>
            </w:r>
          </w:p>
        </w:tc>
        <w:tc>
          <w:tcPr>
            <w:tcW w:w="3912" w:type="dxa"/>
          </w:tcPr>
          <w:p w14:paraId="3DABE6B9" w14:textId="76E15EB2" w:rsidR="00C42F40" w:rsidRPr="0038653E" w:rsidRDefault="00BA258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  <w:r w:rsidR="00C42F40" w:rsidRPr="0038653E">
              <w:rPr>
                <w:rStyle w:val="Hyperlink"/>
                <w:color w:val="auto"/>
                <w:u w:val="none"/>
              </w:rPr>
              <w:t>renda.corthals@ilvo.vlaanderen.be</w:t>
            </w:r>
            <w:r w:rsidR="00C42F40" w:rsidRPr="0038653E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6E1831B3" w14:textId="77777777" w:rsidR="00C42F40" w:rsidRPr="00781D1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54E11D2A" w14:textId="77777777" w:rsidTr="14BFA7E6">
        <w:tc>
          <w:tcPr>
            <w:tcW w:w="1612" w:type="dxa"/>
          </w:tcPr>
          <w:p w14:paraId="31126E5D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DE403A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62431CD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49E398E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6287F2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:rsidRPr="001E387B" w14:paraId="211DFE09" w14:textId="77777777" w:rsidTr="14BFA7E6">
        <w:tc>
          <w:tcPr>
            <w:tcW w:w="1612" w:type="dxa"/>
            <w:vMerge w:val="restart"/>
          </w:tcPr>
          <w:p w14:paraId="39EA0CB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Mobiliteit en Openbare Werken</w:t>
            </w:r>
          </w:p>
        </w:tc>
        <w:tc>
          <w:tcPr>
            <w:tcW w:w="2552" w:type="dxa"/>
          </w:tcPr>
          <w:p w14:paraId="22F39E4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Maritieme Dienstverlening en Kust</w:t>
            </w:r>
          </w:p>
        </w:tc>
        <w:tc>
          <w:tcPr>
            <w:tcW w:w="2409" w:type="dxa"/>
          </w:tcPr>
          <w:p w14:paraId="72A32D2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Rik Bervoets</w:t>
            </w:r>
          </w:p>
        </w:tc>
        <w:tc>
          <w:tcPr>
            <w:tcW w:w="3912" w:type="dxa"/>
          </w:tcPr>
          <w:p w14:paraId="246936FF" w14:textId="38C011A7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r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ik.bervoets@mow.vlaanderen.be</w:t>
            </w:r>
            <w:r w:rsidR="00C42F40" w:rsidRPr="00F40FF8">
              <w:rPr>
                <w:rStyle w:val="Subtieleverwijzing"/>
                <w:caps w:val="0"/>
                <w:color w:val="373636" w:themeColor="text1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6961AC70" w14:textId="5CAAF954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0493 24 70 13</w:t>
            </w:r>
          </w:p>
        </w:tc>
      </w:tr>
      <w:tr w:rsidR="00C42F40" w14:paraId="326E1EC1" w14:textId="77777777" w:rsidTr="14BFA7E6">
        <w:tc>
          <w:tcPr>
            <w:tcW w:w="1612" w:type="dxa"/>
            <w:vMerge/>
          </w:tcPr>
          <w:p w14:paraId="5BE93A62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F5BA14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Wegen en Verkeer</w:t>
            </w:r>
          </w:p>
        </w:tc>
        <w:tc>
          <w:tcPr>
            <w:tcW w:w="2409" w:type="dxa"/>
          </w:tcPr>
          <w:p w14:paraId="0EAE4D06" w14:textId="46CD3C47" w:rsidR="00C42F40" w:rsidRPr="00080991" w:rsidRDefault="005B1C0D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A258D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 Lekens</w:t>
            </w:r>
          </w:p>
        </w:tc>
        <w:tc>
          <w:tcPr>
            <w:tcW w:w="3912" w:type="dxa"/>
          </w:tcPr>
          <w:p w14:paraId="3D764437" w14:textId="49CB3E71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an.lekens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@mow.vlaanderen.be</w:t>
            </w:r>
          </w:p>
          <w:p w14:paraId="384BA73E" w14:textId="77777777" w:rsidR="00C42F40" w:rsidRPr="00F40FF8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</w:p>
        </w:tc>
        <w:tc>
          <w:tcPr>
            <w:tcW w:w="1580" w:type="dxa"/>
          </w:tcPr>
          <w:p w14:paraId="772EAB21" w14:textId="77777777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3C35E9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2 553 78 18</w:t>
            </w:r>
          </w:p>
        </w:tc>
      </w:tr>
      <w:tr w:rsidR="00C42F40" w14:paraId="1F3A12AC" w14:textId="77777777" w:rsidTr="14BFA7E6">
        <w:tc>
          <w:tcPr>
            <w:tcW w:w="1612" w:type="dxa"/>
            <w:vMerge/>
          </w:tcPr>
          <w:p w14:paraId="34B3F2E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27F970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 Vlaamse Waterweg nv</w:t>
            </w:r>
          </w:p>
        </w:tc>
        <w:tc>
          <w:tcPr>
            <w:tcW w:w="2409" w:type="dxa"/>
          </w:tcPr>
          <w:p w14:paraId="3590D07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Paula Palmans</w:t>
            </w:r>
          </w:p>
        </w:tc>
        <w:tc>
          <w:tcPr>
            <w:tcW w:w="3912" w:type="dxa"/>
          </w:tcPr>
          <w:p w14:paraId="0388DAE0" w14:textId="21A83FE1" w:rsidR="00C42F40" w:rsidRPr="00F40FF8" w:rsidRDefault="00BA258D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373636" w:themeColor="text1"/>
                <w:u w:val="none"/>
              </w:rPr>
              <w:t>p</w:t>
            </w:r>
            <w:r w:rsidR="00C42F40" w:rsidRPr="00F40FF8">
              <w:rPr>
                <w:rStyle w:val="Hyperlink"/>
                <w:color w:val="373636" w:themeColor="text1"/>
                <w:u w:val="none"/>
              </w:rPr>
              <w:t>aula.palmans@vlaamsewaterweg.be</w:t>
            </w:r>
            <w:r w:rsidR="00C42F40" w:rsidRPr="00F40FF8">
              <w:rPr>
                <w:rStyle w:val="Subtieleverwijzing"/>
                <w:caps w:val="0"/>
                <w:color w:val="373636" w:themeColor="text1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7D34F5C7" w14:textId="77777777" w:rsidR="00C42F40" w:rsidRPr="00B9439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22481348" w14:textId="77777777" w:rsidTr="14BFA7E6">
        <w:tc>
          <w:tcPr>
            <w:tcW w:w="1612" w:type="dxa"/>
            <w:vMerge/>
          </w:tcPr>
          <w:p w14:paraId="0B4020A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1D549BD0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B94390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Mobiliteit en Openbare Werken</w:t>
            </w:r>
          </w:p>
        </w:tc>
        <w:tc>
          <w:tcPr>
            <w:tcW w:w="2409" w:type="dxa"/>
          </w:tcPr>
          <w:p w14:paraId="66534709" w14:textId="77777777" w:rsidR="00BA258D" w:rsidRDefault="00C42F40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 xml:space="preserve">Katrien De Doncker </w:t>
            </w:r>
          </w:p>
          <w:p w14:paraId="06D464B3" w14:textId="77777777" w:rsidR="00BA258D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  <w:r>
              <w:rPr>
                <w:rStyle w:val="Subtieleverwijzing"/>
                <w:caps w:val="0"/>
                <w:color w:val="1C1A15"/>
                <w:sz w:val="22"/>
              </w:rPr>
              <w:br/>
            </w:r>
            <w:r w:rsidR="00C42F40" w:rsidRPr="23CC9428">
              <w:rPr>
                <w:rStyle w:val="Subtieleverwijzing"/>
                <w:caps w:val="0"/>
                <w:color w:val="1C1A15"/>
                <w:sz w:val="22"/>
              </w:rPr>
              <w:t>Maïté Vandemeersche</w:t>
            </w:r>
          </w:p>
          <w:p w14:paraId="1FA279C2" w14:textId="77777777" w:rsidR="00BA258D" w:rsidRDefault="00BA258D" w:rsidP="00C42F40">
            <w:pPr>
              <w:rPr>
                <w:rStyle w:val="Subtieleverwijzing"/>
                <w:caps w:val="0"/>
                <w:color w:val="1C1A15"/>
                <w:sz w:val="22"/>
              </w:rPr>
            </w:pPr>
          </w:p>
          <w:p w14:paraId="48EFD2D6" w14:textId="77777777" w:rsidR="00BA258D" w:rsidRDefault="00C42F40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Kristel Borms</w:t>
            </w:r>
          </w:p>
          <w:p w14:paraId="248FD39B" w14:textId="77777777" w:rsidR="00BA258D" w:rsidRDefault="00BA258D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</w:p>
          <w:p w14:paraId="3FE6921E" w14:textId="33782E2A" w:rsidR="00C42F40" w:rsidRPr="00080991" w:rsidRDefault="00C42F40" w:rsidP="00BA258D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23CC9428">
              <w:rPr>
                <w:rStyle w:val="Subtieleverwijzing"/>
                <w:caps w:val="0"/>
                <w:color w:val="1C1A15"/>
                <w:sz w:val="22"/>
              </w:rPr>
              <w:t>Anna Cooremans</w:t>
            </w:r>
          </w:p>
        </w:tc>
        <w:tc>
          <w:tcPr>
            <w:tcW w:w="3912" w:type="dxa"/>
          </w:tcPr>
          <w:p w14:paraId="56466AEC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00FA2E15">
              <w:rPr>
                <w:rStyle w:val="Hyperlink"/>
                <w:color w:val="373636" w:themeColor="text1"/>
                <w:u w:val="none"/>
              </w:rPr>
              <w:t>katrien.dedoncker@mow.vlaanderen.be</w:t>
            </w:r>
          </w:p>
          <w:p w14:paraId="7A155049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00FA2E15">
              <w:rPr>
                <w:rStyle w:val="Hyperlink"/>
                <w:color w:val="373636" w:themeColor="text1"/>
                <w:u w:val="none"/>
              </w:rPr>
              <w:t>maite.vandemeersche@mow.vlaanderen.be</w:t>
            </w:r>
          </w:p>
          <w:p w14:paraId="4B7CE4C5" w14:textId="77777777" w:rsidR="00C42F40" w:rsidRPr="00FA2E15" w:rsidRDefault="00C42F40" w:rsidP="00C42F40">
            <w:pPr>
              <w:rPr>
                <w:color w:val="373636" w:themeColor="text1"/>
              </w:rPr>
            </w:pPr>
            <w:r w:rsidRPr="23CC9428">
              <w:rPr>
                <w:rStyle w:val="Hyperlink"/>
                <w:color w:val="373636" w:themeColor="accent2"/>
                <w:u w:val="none"/>
              </w:rPr>
              <w:t>kristel.borms@mow.vlaanderen.be</w:t>
            </w:r>
            <w:r w:rsidRPr="23CC9428">
              <w:rPr>
                <w:color w:val="373636" w:themeColor="accent2"/>
              </w:rPr>
              <w:t xml:space="preserve"> </w:t>
            </w:r>
          </w:p>
          <w:p w14:paraId="5EEEF5D0" w14:textId="43126AE7" w:rsidR="00C42F40" w:rsidRDefault="00C42F40" w:rsidP="00C42F40">
            <w:pPr>
              <w:rPr>
                <w:color w:val="373636" w:themeColor="accent2"/>
              </w:rPr>
            </w:pPr>
          </w:p>
          <w:p w14:paraId="1D7B270A" w14:textId="3CB5ACB0" w:rsidR="00C42F40" w:rsidRPr="00FA2E15" w:rsidRDefault="00C42F40" w:rsidP="00BA258D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23CC9428">
              <w:rPr>
                <w:color w:val="373636" w:themeColor="accent2"/>
              </w:rPr>
              <w:t>anna.cooremans@mow.vlaanderen.be</w:t>
            </w:r>
          </w:p>
        </w:tc>
        <w:tc>
          <w:tcPr>
            <w:tcW w:w="1580" w:type="dxa"/>
          </w:tcPr>
          <w:p w14:paraId="1CEAA22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</w:t>
            </w:r>
            <w:r w:rsidRPr="00D2271E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490 65 45 82</w:t>
            </w:r>
          </w:p>
          <w:p w14:paraId="60C14F6B" w14:textId="77777777" w:rsidR="004C1C5C" w:rsidRDefault="004C1C5C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4F904CB7" w14:textId="1F1E196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0492 18 01 52</w:t>
            </w:r>
          </w:p>
          <w:p w14:paraId="38F2B104" w14:textId="20DAF85F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05B88278" w14:textId="1F94C2CF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02 553 02 23</w:t>
            </w:r>
          </w:p>
          <w:p w14:paraId="06971CD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  <w:p w14:paraId="1724C8BE" w14:textId="1CD48E50" w:rsidR="00C42F40" w:rsidRPr="00B94390" w:rsidRDefault="00C42F40" w:rsidP="004C1C5C">
            <w:pPr>
              <w:rPr>
                <w:rStyle w:val="Subtieleverwijzing"/>
                <w:caps w:val="0"/>
                <w:color w:val="1C1A15"/>
                <w:sz w:val="22"/>
              </w:rPr>
            </w:pPr>
            <w:r w:rsidRPr="0CA88B66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0474 56 20 30</w:t>
            </w:r>
          </w:p>
        </w:tc>
      </w:tr>
      <w:tr w:rsidR="00C42F40" w14:paraId="2A1F701D" w14:textId="77777777" w:rsidTr="14BFA7E6">
        <w:tc>
          <w:tcPr>
            <w:tcW w:w="1612" w:type="dxa"/>
          </w:tcPr>
          <w:p w14:paraId="03EFCA4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5F96A72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5B95CD1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5220BBB2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</w:p>
        </w:tc>
        <w:tc>
          <w:tcPr>
            <w:tcW w:w="1580" w:type="dxa"/>
          </w:tcPr>
          <w:p w14:paraId="13CB595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  <w:tr w:rsidR="00C42F40" w14:paraId="6617223E" w14:textId="77777777" w:rsidTr="14BFA7E6">
        <w:tc>
          <w:tcPr>
            <w:tcW w:w="1612" w:type="dxa"/>
            <w:vMerge w:val="restart"/>
          </w:tcPr>
          <w:p w14:paraId="300A7B7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Omgeving</w:t>
            </w:r>
          </w:p>
        </w:tc>
        <w:tc>
          <w:tcPr>
            <w:tcW w:w="2552" w:type="dxa"/>
          </w:tcPr>
          <w:p w14:paraId="2BCD8DA8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Agentschap voor Natuur en Bos</w:t>
            </w:r>
          </w:p>
        </w:tc>
        <w:tc>
          <w:tcPr>
            <w:tcW w:w="2409" w:type="dxa"/>
          </w:tcPr>
          <w:p w14:paraId="4CE6D691" w14:textId="00962502" w:rsidR="00C42F40" w:rsidRPr="00080991" w:rsidRDefault="00210848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Anja Verdonck</w:t>
            </w:r>
          </w:p>
        </w:tc>
        <w:tc>
          <w:tcPr>
            <w:tcW w:w="3912" w:type="dxa"/>
          </w:tcPr>
          <w:p w14:paraId="6F3E63C0" w14:textId="78425B75" w:rsidR="00C42F40" w:rsidRPr="00FA2E15" w:rsidRDefault="00210848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00210848">
              <w:rPr>
                <w:rStyle w:val="Subtieleverwijzing"/>
                <w:caps w:val="0"/>
                <w:sz w:val="22"/>
              </w:rPr>
              <w:t>anja.verdonck@vlaanderen.be</w:t>
            </w:r>
          </w:p>
        </w:tc>
        <w:tc>
          <w:tcPr>
            <w:tcW w:w="1580" w:type="dxa"/>
          </w:tcPr>
          <w:p w14:paraId="3733BC85" w14:textId="65D1B2D2" w:rsidR="00C42F40" w:rsidRPr="00F6331C" w:rsidRDefault="00210848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210848">
              <w:rPr>
                <w:color w:val="auto"/>
                <w:lang w:eastAsia="nl-BE"/>
              </w:rPr>
              <w:t>0479 59 14 09</w:t>
            </w:r>
          </w:p>
        </w:tc>
      </w:tr>
      <w:tr w:rsidR="00C42F40" w14:paraId="540D0077" w14:textId="77777777" w:rsidTr="14BFA7E6">
        <w:tc>
          <w:tcPr>
            <w:tcW w:w="1612" w:type="dxa"/>
            <w:vMerge/>
          </w:tcPr>
          <w:p w14:paraId="6D9C8D39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7346381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Departement Omgeving</w:t>
            </w:r>
          </w:p>
        </w:tc>
        <w:tc>
          <w:tcPr>
            <w:tcW w:w="2409" w:type="dxa"/>
          </w:tcPr>
          <w:p w14:paraId="320DD7B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Nathalie Willaert</w:t>
            </w:r>
          </w:p>
          <w:p w14:paraId="67322B99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Griet Vanderbiest</w:t>
            </w:r>
          </w:p>
        </w:tc>
        <w:tc>
          <w:tcPr>
            <w:tcW w:w="3912" w:type="dxa"/>
          </w:tcPr>
          <w:p w14:paraId="1AB2B009" w14:textId="55022CAE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n</w:t>
            </w:r>
            <w:r w:rsidR="00C42F40" w:rsidRPr="0CA88B66">
              <w:rPr>
                <w:rStyle w:val="Hyperlink"/>
                <w:color w:val="auto"/>
                <w:u w:val="none"/>
              </w:rPr>
              <w:t>athalie.willaert@vlaanderen.be</w:t>
            </w:r>
          </w:p>
          <w:p w14:paraId="47E3A22F" w14:textId="6DA83CD9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g</w:t>
            </w:r>
            <w:r w:rsidR="00C42F40" w:rsidRPr="0CA88B66">
              <w:rPr>
                <w:rStyle w:val="Hyperlink"/>
                <w:color w:val="auto"/>
                <w:u w:val="none"/>
              </w:rPr>
              <w:t>riet.vanderbiest@vlaanderen.be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4EE9456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0479 33 12 24</w:t>
            </w:r>
          </w:p>
          <w:p w14:paraId="0F5BC5AC" w14:textId="3AB8F7BC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 xml:space="preserve">0496 56 63 30 </w:t>
            </w:r>
          </w:p>
        </w:tc>
      </w:tr>
      <w:tr w:rsidR="00C42F40" w14:paraId="3CC6D891" w14:textId="77777777" w:rsidTr="14BFA7E6">
        <w:tc>
          <w:tcPr>
            <w:tcW w:w="1612" w:type="dxa"/>
            <w:vMerge/>
          </w:tcPr>
          <w:p w14:paraId="675E05EE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26596BB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Instituut voor Natuur- en Bosonderzoek</w:t>
            </w:r>
          </w:p>
        </w:tc>
        <w:tc>
          <w:tcPr>
            <w:tcW w:w="2409" w:type="dxa"/>
          </w:tcPr>
          <w:p w14:paraId="5BAC23C2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Irina De Landtsheer</w:t>
            </w:r>
          </w:p>
        </w:tc>
        <w:tc>
          <w:tcPr>
            <w:tcW w:w="3912" w:type="dxa"/>
          </w:tcPr>
          <w:p w14:paraId="7B697346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0CA88B66">
              <w:rPr>
                <w:rStyle w:val="Hyperlink"/>
                <w:color w:val="auto"/>
                <w:u w:val="none"/>
              </w:rPr>
              <w:t>irina.delandtsheer@inbo.be</w:t>
            </w:r>
          </w:p>
        </w:tc>
        <w:tc>
          <w:tcPr>
            <w:tcW w:w="1580" w:type="dxa"/>
          </w:tcPr>
          <w:p w14:paraId="645E922D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0499 86 53 26</w:t>
            </w:r>
          </w:p>
        </w:tc>
      </w:tr>
      <w:tr w:rsidR="00C42F40" w14:paraId="0BEDB9AC" w14:textId="77777777" w:rsidTr="14BFA7E6">
        <w:tc>
          <w:tcPr>
            <w:tcW w:w="1612" w:type="dxa"/>
            <w:vMerge/>
          </w:tcPr>
          <w:p w14:paraId="2FC17F8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2D82FBB7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Onroerend Erfgoed</w:t>
            </w:r>
          </w:p>
        </w:tc>
        <w:tc>
          <w:tcPr>
            <w:tcW w:w="2409" w:type="dxa"/>
          </w:tcPr>
          <w:p w14:paraId="45374564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Bart Lippens</w:t>
            </w:r>
          </w:p>
        </w:tc>
        <w:tc>
          <w:tcPr>
            <w:tcW w:w="3912" w:type="dxa"/>
          </w:tcPr>
          <w:p w14:paraId="7E553BAD" w14:textId="4B3D54AC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  <w:r w:rsidR="00C42F40" w:rsidRPr="0CA88B66">
              <w:rPr>
                <w:rStyle w:val="Hyperlink"/>
                <w:color w:val="auto"/>
                <w:u w:val="none"/>
              </w:rPr>
              <w:t>art.lippens@vlaanderen.be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0168C01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0476 22 60 81</w:t>
            </w:r>
          </w:p>
        </w:tc>
      </w:tr>
      <w:tr w:rsidR="00C42F40" w14:paraId="02B0E41A" w14:textId="77777777" w:rsidTr="14BFA7E6">
        <w:tc>
          <w:tcPr>
            <w:tcW w:w="1612" w:type="dxa"/>
            <w:vMerge/>
          </w:tcPr>
          <w:p w14:paraId="0A4F722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98B7E09" w14:textId="0D3FE322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Openbare Vlaamse Afvalstoffenmaatschapp</w:t>
            </w:r>
            <w:r w:rsid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i</w:t>
            </w: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j</w:t>
            </w:r>
          </w:p>
        </w:tc>
        <w:tc>
          <w:tcPr>
            <w:tcW w:w="2409" w:type="dxa"/>
          </w:tcPr>
          <w:p w14:paraId="77DE3AD3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Anne-Marie Van Gorp</w:t>
            </w:r>
          </w:p>
        </w:tc>
        <w:tc>
          <w:tcPr>
            <w:tcW w:w="3912" w:type="dxa"/>
          </w:tcPr>
          <w:p w14:paraId="31AD08FF" w14:textId="77777777" w:rsidR="00C42F40" w:rsidRPr="00FA2E15" w:rsidRDefault="00C42F40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 w:rsidRPr="0CA88B66">
              <w:rPr>
                <w:rStyle w:val="Hyperlink"/>
                <w:color w:val="auto"/>
                <w:u w:val="none"/>
              </w:rPr>
              <w:t>anne-marie.van.gorp@ovam.be</w:t>
            </w:r>
          </w:p>
        </w:tc>
        <w:tc>
          <w:tcPr>
            <w:tcW w:w="1580" w:type="dxa"/>
          </w:tcPr>
          <w:p w14:paraId="7E0371EC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0478 50 59 29</w:t>
            </w:r>
          </w:p>
        </w:tc>
      </w:tr>
      <w:tr w:rsidR="00C42F40" w14:paraId="2F8D88AD" w14:textId="77777777" w:rsidTr="14BFA7E6">
        <w:tc>
          <w:tcPr>
            <w:tcW w:w="1612" w:type="dxa"/>
            <w:vMerge/>
          </w:tcPr>
          <w:p w14:paraId="5AE48A43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4CD8E00" w14:textId="21203BF0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 Energie</w:t>
            </w:r>
            <w:r w:rsidR="00F76CAF" w:rsidRPr="00F76CAF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- en Klimaatagentschap</w:t>
            </w:r>
          </w:p>
        </w:tc>
        <w:tc>
          <w:tcPr>
            <w:tcW w:w="2409" w:type="dxa"/>
          </w:tcPr>
          <w:p w14:paraId="3212D7D2" w14:textId="62EA41DB" w:rsidR="00C42F40" w:rsidRPr="00080991" w:rsidRDefault="008A637B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/>
                <w:sz w:val="22"/>
              </w:rPr>
              <w:t>Tine Tanghe</w:t>
            </w:r>
          </w:p>
        </w:tc>
        <w:tc>
          <w:tcPr>
            <w:tcW w:w="3912" w:type="dxa"/>
          </w:tcPr>
          <w:p w14:paraId="46BED627" w14:textId="149DEC2E" w:rsidR="00C42F40" w:rsidRPr="00FA2E15" w:rsidRDefault="00317BC2" w:rsidP="00C42F40">
            <w:pPr>
              <w:rPr>
                <w:rStyle w:val="Subtieleverwijzing"/>
                <w:caps w:val="0"/>
                <w:color w:val="373636" w:themeColor="accent2"/>
                <w:sz w:val="22"/>
              </w:rPr>
            </w:pPr>
            <w:r>
              <w:rPr>
                <w:rStyle w:val="Subtieleverwijzing"/>
                <w:caps w:val="0"/>
                <w:color w:val="373636" w:themeColor="accent2"/>
                <w:sz w:val="22"/>
              </w:rPr>
              <w:t>Tine.tanghe@vlaanderen.be</w:t>
            </w:r>
          </w:p>
        </w:tc>
        <w:tc>
          <w:tcPr>
            <w:tcW w:w="1580" w:type="dxa"/>
          </w:tcPr>
          <w:p w14:paraId="6A987E93" w14:textId="01542DC9" w:rsidR="00C42F40" w:rsidRPr="00F6331C" w:rsidRDefault="00317BC2" w:rsidP="00C42F40">
            <w:r>
              <w:t>02</w:t>
            </w:r>
            <w:r>
              <w:rPr>
                <w:rFonts w:ascii="Cambria" w:hAnsi="Cambria" w:cs="Cambria"/>
              </w:rPr>
              <w:t> </w:t>
            </w:r>
            <w:r>
              <w:t>553 46 07</w:t>
            </w:r>
          </w:p>
        </w:tc>
      </w:tr>
      <w:tr w:rsidR="00C42F40" w14:paraId="2E46942A" w14:textId="77777777" w:rsidTr="14BFA7E6">
        <w:tc>
          <w:tcPr>
            <w:tcW w:w="1612" w:type="dxa"/>
            <w:vMerge/>
          </w:tcPr>
          <w:p w14:paraId="50F40DEB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38E049F6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Landmaatschappij</w:t>
            </w:r>
          </w:p>
        </w:tc>
        <w:tc>
          <w:tcPr>
            <w:tcW w:w="2409" w:type="dxa"/>
          </w:tcPr>
          <w:p w14:paraId="4379781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Karen De Swaef</w:t>
            </w:r>
          </w:p>
        </w:tc>
        <w:tc>
          <w:tcPr>
            <w:tcW w:w="3912" w:type="dxa"/>
          </w:tcPr>
          <w:p w14:paraId="618FEDA9" w14:textId="03ED0C09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k</w:t>
            </w:r>
            <w:r w:rsidR="00C42F40" w:rsidRPr="0CA88B66">
              <w:rPr>
                <w:rStyle w:val="Hyperlink"/>
                <w:color w:val="auto"/>
                <w:u w:val="none"/>
              </w:rPr>
              <w:t>aren.deswaef@vlm.be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0D6351CA" w14:textId="1A09F66A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 xml:space="preserve">0477 91 53 30 </w:t>
            </w:r>
          </w:p>
        </w:tc>
      </w:tr>
      <w:tr w:rsidR="00C42F40" w14:paraId="56A7F1DF" w14:textId="77777777" w:rsidTr="14BFA7E6">
        <w:tc>
          <w:tcPr>
            <w:tcW w:w="1612" w:type="dxa"/>
            <w:vMerge/>
          </w:tcPr>
          <w:p w14:paraId="77A5229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07418F3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Maatschappij voor Sociaal Wonen</w:t>
            </w:r>
          </w:p>
        </w:tc>
        <w:tc>
          <w:tcPr>
            <w:tcW w:w="2409" w:type="dxa"/>
          </w:tcPr>
          <w:p w14:paraId="1AC0C5A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Ann Denteneer</w:t>
            </w:r>
          </w:p>
        </w:tc>
        <w:tc>
          <w:tcPr>
            <w:tcW w:w="3912" w:type="dxa"/>
          </w:tcPr>
          <w:p w14:paraId="59DE2456" w14:textId="10B8710B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  <w:r w:rsidR="00C42F40" w:rsidRPr="0CA88B66">
              <w:rPr>
                <w:rStyle w:val="Hyperlink"/>
                <w:color w:val="auto"/>
                <w:u w:val="none"/>
              </w:rPr>
              <w:t>nn.denteneer@vmsw.be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D371DBA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02</w:t>
            </w:r>
            <w:r w:rsidRPr="0CA88B66">
              <w:rPr>
                <w:rStyle w:val="Subtieleverwijzing"/>
                <w:rFonts w:ascii="Cambria" w:hAnsi="Cambria" w:cs="Cambria"/>
                <w:caps w:val="0"/>
                <w:sz w:val="22"/>
              </w:rPr>
              <w:t> </w:t>
            </w:r>
            <w:r w:rsidRPr="0CA88B66">
              <w:rPr>
                <w:rStyle w:val="Subtieleverwijzing"/>
                <w:caps w:val="0"/>
                <w:sz w:val="22"/>
              </w:rPr>
              <w:t>505 45 14</w:t>
            </w:r>
          </w:p>
        </w:tc>
      </w:tr>
      <w:tr w:rsidR="00C42F40" w14:paraId="59704B6A" w14:textId="77777777" w:rsidTr="14BFA7E6">
        <w:tc>
          <w:tcPr>
            <w:tcW w:w="1612" w:type="dxa"/>
            <w:vMerge/>
          </w:tcPr>
          <w:p w14:paraId="007DCDA8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67DB771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Vlaamse Milieumaatschappij</w:t>
            </w:r>
          </w:p>
        </w:tc>
        <w:tc>
          <w:tcPr>
            <w:tcW w:w="2409" w:type="dxa"/>
          </w:tcPr>
          <w:p w14:paraId="4D92E834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Lien Strobbe</w:t>
            </w:r>
          </w:p>
          <w:p w14:paraId="0F6495ED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Luc Pauwels</w:t>
            </w:r>
          </w:p>
        </w:tc>
        <w:tc>
          <w:tcPr>
            <w:tcW w:w="3912" w:type="dxa"/>
          </w:tcPr>
          <w:p w14:paraId="660D32A2" w14:textId="2DABEBE7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l</w:t>
            </w:r>
            <w:r w:rsidR="00C42F40" w:rsidRPr="0CA88B66">
              <w:rPr>
                <w:rStyle w:val="Hyperlink"/>
                <w:color w:val="auto"/>
                <w:u w:val="none"/>
              </w:rPr>
              <w:t>.strobbe@vmm.be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  <w:p w14:paraId="3D7833FD" w14:textId="24366608" w:rsidR="00C42F40" w:rsidRPr="00FA2E15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l</w:t>
            </w:r>
            <w:r w:rsidR="00C42F40" w:rsidRPr="0CA88B66">
              <w:rPr>
                <w:rStyle w:val="Hyperlink"/>
                <w:color w:val="auto"/>
                <w:u w:val="none"/>
              </w:rPr>
              <w:t>.pauwels@vmm.be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4DB838EE" w14:textId="02776A20" w:rsidR="00C42F40" w:rsidRDefault="00C42F40" w:rsidP="00C42F40">
            <w:pPr>
              <w:rPr>
                <w:rStyle w:val="Subtieleverwijzing"/>
                <w:color w:val="1C1A15" w:themeColor="background2" w:themeShade="1A"/>
                <w:sz w:val="22"/>
              </w:rPr>
            </w:pPr>
            <w:r w:rsidRPr="0CA88B66">
              <w:rPr>
                <w:color w:val="auto"/>
              </w:rPr>
              <w:t>0478 57 86 50</w:t>
            </w:r>
          </w:p>
          <w:p w14:paraId="41F0C92C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sz w:val="22"/>
              </w:rPr>
              <w:t>053 72 67 41</w:t>
            </w:r>
          </w:p>
        </w:tc>
      </w:tr>
      <w:tr w:rsidR="00C42F40" w14:paraId="60EBE262" w14:textId="77777777" w:rsidTr="14BFA7E6">
        <w:tc>
          <w:tcPr>
            <w:tcW w:w="1612" w:type="dxa"/>
            <w:vMerge/>
          </w:tcPr>
          <w:p w14:paraId="450EA2D7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48C89A0F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>Wonen-Vlaanderen</w:t>
            </w:r>
          </w:p>
        </w:tc>
        <w:tc>
          <w:tcPr>
            <w:tcW w:w="2409" w:type="dxa"/>
          </w:tcPr>
          <w:p w14:paraId="43119585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Subtieleverwijzing"/>
                <w:caps w:val="0"/>
                <w:color w:val="1C1A15" w:themeColor="background2" w:themeShade="1A"/>
                <w:sz w:val="22"/>
              </w:rPr>
              <w:t>Vicky Deschuttere</w:t>
            </w:r>
            <w:r w:rsidRPr="00F6331C">
              <w:rPr>
                <w:rStyle w:val="Subtieleverwijzing"/>
                <w:caps w:val="0"/>
                <w:color w:val="1C1A15" w:themeColor="background2" w:themeShade="1A"/>
                <w:sz w:val="22"/>
              </w:rPr>
              <w:t xml:space="preserve"> Sandra Decanter</w:t>
            </w:r>
          </w:p>
        </w:tc>
        <w:tc>
          <w:tcPr>
            <w:tcW w:w="3912" w:type="dxa"/>
          </w:tcPr>
          <w:p w14:paraId="1679B9F5" w14:textId="3286974F" w:rsidR="00C42F40" w:rsidRPr="00F40FF8" w:rsidRDefault="00F76CAF" w:rsidP="00C42F40">
            <w:pPr>
              <w:rPr>
                <w:rStyle w:val="Subtieleverwijzing"/>
                <w:caps w:val="0"/>
                <w:color w:val="373636" w:themeColor="text1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v</w:t>
            </w:r>
            <w:r w:rsidR="00C42F40" w:rsidRPr="0CA88B66">
              <w:rPr>
                <w:rStyle w:val="Hyperlink"/>
                <w:color w:val="auto"/>
                <w:u w:val="none"/>
              </w:rPr>
              <w:t>icky.deschuttere@vlaanderen.be</w:t>
            </w:r>
          </w:p>
          <w:p w14:paraId="7DC6FD27" w14:textId="4BDA676A" w:rsidR="00C42F40" w:rsidRPr="00F6331C" w:rsidRDefault="00F76CAF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>
              <w:rPr>
                <w:rStyle w:val="Hyperlink"/>
                <w:color w:val="auto"/>
                <w:u w:val="none"/>
              </w:rPr>
              <w:t>s</w:t>
            </w:r>
            <w:r w:rsidR="00C42F40" w:rsidRPr="0CA88B66">
              <w:rPr>
                <w:rStyle w:val="Hyperlink"/>
                <w:color w:val="auto"/>
                <w:u w:val="none"/>
              </w:rPr>
              <w:t>andra.decanter@vlaanderen.be</w:t>
            </w:r>
            <w:r w:rsidR="00C42F40" w:rsidRPr="0CA88B66">
              <w:rPr>
                <w:rStyle w:val="Subtieleverwijzing"/>
                <w:caps w:val="0"/>
                <w:sz w:val="22"/>
              </w:rPr>
              <w:t xml:space="preserve"> </w:t>
            </w:r>
          </w:p>
        </w:tc>
        <w:tc>
          <w:tcPr>
            <w:tcW w:w="1580" w:type="dxa"/>
          </w:tcPr>
          <w:p w14:paraId="2A362255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0485 84 64 34</w:t>
            </w:r>
          </w:p>
          <w:p w14:paraId="6558F2BF" w14:textId="77777777" w:rsidR="00C42F40" w:rsidRPr="00F6331C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  <w:r w:rsidRPr="0CA88B66">
              <w:rPr>
                <w:rStyle w:val="Subtieleverwijzing"/>
                <w:caps w:val="0"/>
                <w:sz w:val="22"/>
              </w:rPr>
              <w:t>02</w:t>
            </w:r>
            <w:r w:rsidRPr="0CA88B66">
              <w:rPr>
                <w:rStyle w:val="Subtieleverwijzing"/>
                <w:rFonts w:ascii="Cambria" w:hAnsi="Cambria" w:cs="Cambria"/>
                <w:caps w:val="0"/>
                <w:sz w:val="22"/>
              </w:rPr>
              <w:t> </w:t>
            </w:r>
            <w:r w:rsidRPr="0CA88B66">
              <w:rPr>
                <w:rStyle w:val="Subtieleverwijzing"/>
                <w:caps w:val="0"/>
                <w:sz w:val="22"/>
              </w:rPr>
              <w:t>553 14 99</w:t>
            </w:r>
          </w:p>
        </w:tc>
      </w:tr>
      <w:tr w:rsidR="00C42F40" w14:paraId="3DD355C9" w14:textId="77777777" w:rsidTr="14BFA7E6">
        <w:tc>
          <w:tcPr>
            <w:tcW w:w="1612" w:type="dxa"/>
          </w:tcPr>
          <w:p w14:paraId="1A81F0B1" w14:textId="77777777" w:rsidR="00C42F40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552" w:type="dxa"/>
          </w:tcPr>
          <w:p w14:paraId="717AAFB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2409" w:type="dxa"/>
          </w:tcPr>
          <w:p w14:paraId="56EE48EE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3912" w:type="dxa"/>
          </w:tcPr>
          <w:p w14:paraId="2908EB2C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  <w:tc>
          <w:tcPr>
            <w:tcW w:w="1580" w:type="dxa"/>
          </w:tcPr>
          <w:p w14:paraId="121FD38A" w14:textId="77777777" w:rsidR="00C42F40" w:rsidRPr="00080991" w:rsidRDefault="00C42F40" w:rsidP="00C42F40">
            <w:pPr>
              <w:rPr>
                <w:rStyle w:val="Subtieleverwijzing"/>
                <w:caps w:val="0"/>
                <w:color w:val="1C1A15" w:themeColor="background2" w:themeShade="1A"/>
                <w:sz w:val="22"/>
              </w:rPr>
            </w:pPr>
          </w:p>
        </w:tc>
      </w:tr>
    </w:tbl>
    <w:p w14:paraId="1FE2DD96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27357532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07F023C8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4BDB5498" w14:textId="77777777" w:rsidR="00550426" w:rsidRDefault="00550426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2916C19D" w14:textId="77777777" w:rsidR="00F40FF8" w:rsidRDefault="00F40FF8" w:rsidP="00C30E87">
      <w:pPr>
        <w:rPr>
          <w:rStyle w:val="Subtieleverwijzing"/>
          <w:caps w:val="0"/>
          <w:color w:val="1C1A15" w:themeColor="background2" w:themeShade="1A"/>
          <w:sz w:val="22"/>
        </w:rPr>
      </w:pPr>
    </w:p>
    <w:p w14:paraId="74869460" w14:textId="77777777" w:rsidR="00F40FF8" w:rsidRPr="00F40FF8" w:rsidRDefault="00F40FF8" w:rsidP="00F40FF8"/>
    <w:p w14:paraId="187F57B8" w14:textId="77777777" w:rsidR="00F40FF8" w:rsidRPr="00F40FF8" w:rsidRDefault="00F40FF8" w:rsidP="00F40FF8"/>
    <w:p w14:paraId="54738AF4" w14:textId="77777777" w:rsidR="00F40FF8" w:rsidRDefault="00F40FF8" w:rsidP="00F40FF8"/>
    <w:p w14:paraId="46ABBD8F" w14:textId="77777777" w:rsidR="00550426" w:rsidRPr="00F40FF8" w:rsidRDefault="00550426" w:rsidP="00F40FF8">
      <w:pPr>
        <w:jc w:val="right"/>
      </w:pPr>
    </w:p>
    <w:sectPr w:rsidR="00550426" w:rsidRPr="00F40FF8" w:rsidSect="00FE39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6838" w:h="11906" w:orient="landscape" w:code="9"/>
      <w:pgMar w:top="1134" w:right="2211" w:bottom="851" w:left="2552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72B6" w14:textId="77777777" w:rsidR="00720EFF" w:rsidRDefault="00720EFF" w:rsidP="00F11703">
      <w:pPr>
        <w:spacing w:line="240" w:lineRule="auto"/>
      </w:pPr>
      <w:r>
        <w:separator/>
      </w:r>
    </w:p>
    <w:p w14:paraId="137793B3" w14:textId="77777777" w:rsidR="00720EFF" w:rsidRDefault="00720EFF"/>
  </w:endnote>
  <w:endnote w:type="continuationSeparator" w:id="0">
    <w:p w14:paraId="16168507" w14:textId="77777777" w:rsidR="00720EFF" w:rsidRDefault="00720EFF" w:rsidP="00F11703">
      <w:pPr>
        <w:spacing w:line="240" w:lineRule="auto"/>
      </w:pPr>
      <w:r>
        <w:continuationSeparator/>
      </w:r>
    </w:p>
    <w:p w14:paraId="78FA0FD1" w14:textId="77777777" w:rsidR="00720EFF" w:rsidRDefault="0072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FE9CB98-E8CA-4B67-A31B-B7385CC58D09}"/>
    <w:embedBold r:id="rId2" w:fontKey="{1773A89F-7F1C-4FF4-9118-19176E3C7985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77C1F74B-3364-4D13-9051-4854D8ACA3AC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2CCACA04-F8CB-4084-BFB6-6D235B5906F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201B8CF0-A61B-4B4F-AC43-2E9B4D76E08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40391974-B355-42C4-97CF-D244D7FC980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7" w:subsetted="1" w:fontKey="{3640E8B7-6FB0-4F72-9428-863D94F4194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D073" w14:textId="77777777" w:rsidR="001A2E22" w:rsidRPr="00FF15EB" w:rsidRDefault="001A2E22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C71F136" w14:textId="77777777" w:rsidR="001A2E22" w:rsidRDefault="001A2E22" w:rsidP="002A0485">
    <w:pPr>
      <w:pStyle w:val="Voettekst"/>
    </w:pPr>
  </w:p>
  <w:p w14:paraId="2318245A" w14:textId="77777777" w:rsidR="001A2E22" w:rsidRDefault="001A2E22" w:rsidP="007E74F3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AE55CA">
      <w:rPr>
        <w:noProof/>
      </w:rPr>
      <w:t>4</w:t>
    </w:r>
    <w:r>
      <w:rPr>
        <w:noProof/>
      </w:rP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E55CA">
      <w:rPr>
        <w:noProof/>
      </w:rPr>
      <w:t>5</w:t>
    </w:r>
    <w:r>
      <w:rPr>
        <w:noProof/>
      </w:rPr>
      <w:fldChar w:fldCharType="end"/>
    </w:r>
    <w:r>
      <w:tab/>
      <w:t>entiteits re-integratiemedewerkers</w:t>
    </w:r>
  </w:p>
  <w:p w14:paraId="62199465" w14:textId="77777777" w:rsidR="001A2E22" w:rsidRDefault="001A2E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F93B" w14:textId="77777777" w:rsidR="001A2E22" w:rsidRPr="00FF15EB" w:rsidRDefault="001A2E22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3382A365" w14:textId="77777777" w:rsidR="001A2E22" w:rsidRDefault="001A2E22" w:rsidP="00FF15EB">
    <w:pPr>
      <w:pStyle w:val="Voettekst"/>
    </w:pPr>
  </w:p>
  <w:p w14:paraId="4EFCA6BB" w14:textId="77777777" w:rsidR="001A2E22" w:rsidRDefault="00720EFF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8-11-09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DA79EA">
          <w:t>9.11.2018</w:t>
        </w:r>
      </w:sdtContent>
    </w:sdt>
    <w:r w:rsidR="001A2E22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2E22">
          <w:t>Titel van het document</w:t>
        </w:r>
      </w:sdtContent>
    </w:sdt>
    <w:r w:rsidR="001A2E22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1A2E22">
              <w:t xml:space="preserve">pagina </w:t>
            </w:r>
            <w:r w:rsidR="001A2E22">
              <w:fldChar w:fldCharType="begin"/>
            </w:r>
            <w:r w:rsidR="001A2E22">
              <w:instrText xml:space="preserve"> PAGE   \* MERGEFORMAT </w:instrText>
            </w:r>
            <w:r w:rsidR="001A2E22">
              <w:fldChar w:fldCharType="separate"/>
            </w:r>
            <w:r w:rsidR="00AE55CA">
              <w:rPr>
                <w:noProof/>
              </w:rPr>
              <w:t>3</w:t>
            </w:r>
            <w:r w:rsidR="001A2E22">
              <w:rPr>
                <w:noProof/>
              </w:rPr>
              <w:fldChar w:fldCharType="end"/>
            </w:r>
            <w:r w:rsidR="001A2E22">
              <w:t xml:space="preserve"> van </w:t>
            </w:r>
            <w:r w:rsidR="001A2E22">
              <w:rPr>
                <w:noProof/>
              </w:rPr>
              <w:fldChar w:fldCharType="begin"/>
            </w:r>
            <w:r w:rsidR="001A2E22">
              <w:rPr>
                <w:noProof/>
              </w:rPr>
              <w:instrText xml:space="preserve"> NUMPAGES  \* Arabic  \* MERGEFORMAT </w:instrText>
            </w:r>
            <w:r w:rsidR="001A2E22">
              <w:rPr>
                <w:noProof/>
              </w:rPr>
              <w:fldChar w:fldCharType="separate"/>
            </w:r>
            <w:r w:rsidR="00AE55CA">
              <w:rPr>
                <w:noProof/>
              </w:rPr>
              <w:t>5</w:t>
            </w:r>
            <w:r w:rsidR="001A2E22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EFCB" w14:textId="77777777" w:rsidR="001A2E22" w:rsidRPr="00C30E87" w:rsidRDefault="001A2E22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15A66C55" wp14:editId="2C96B533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4BFA7E6" w:rsidRPr="00C96F73">
      <w:rPr>
        <w:rFonts w:ascii="FlandersArtSans-Regular" w:hAnsi="FlandersArtSans-Regular"/>
      </w:rPr>
      <w:t>www.agoweb.be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6CFA" w14:textId="77777777" w:rsidR="00720EFF" w:rsidRDefault="00720EFF">
      <w:r>
        <w:separator/>
      </w:r>
    </w:p>
  </w:footnote>
  <w:footnote w:type="continuationSeparator" w:id="0">
    <w:p w14:paraId="4C576AA7" w14:textId="77777777" w:rsidR="00720EFF" w:rsidRDefault="00720EFF" w:rsidP="00F11703">
      <w:pPr>
        <w:spacing w:line="240" w:lineRule="auto"/>
      </w:pPr>
      <w:r>
        <w:continuationSeparator/>
      </w:r>
    </w:p>
    <w:p w14:paraId="50A366C7" w14:textId="77777777" w:rsidR="00720EFF" w:rsidRDefault="00720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0029" w14:textId="77777777" w:rsidR="00177EC6" w:rsidRDefault="00177E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70A0" w14:textId="77777777" w:rsidR="00177EC6" w:rsidRDefault="00177E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A6E2" w14:textId="77777777" w:rsidR="001A2E22" w:rsidRPr="0049605C" w:rsidRDefault="001A2E22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0A124CD9" wp14:editId="07777777">
          <wp:simplePos x="0" y="0"/>
          <wp:positionH relativeFrom="page">
            <wp:posOffset>715992</wp:posOffset>
          </wp:positionH>
          <wp:positionV relativeFrom="page">
            <wp:posOffset>543464</wp:posOffset>
          </wp:positionV>
          <wp:extent cx="3225599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sdt>
      <w:sdtPr>
        <w:rPr>
          <w:noProof/>
          <w:sz w:val="32"/>
          <w:szCs w:val="32"/>
          <w:lang w:eastAsia="en-GB"/>
        </w:rPr>
        <w:id w:val="1788392552"/>
        <w:showingPlcHdr/>
      </w:sdtPr>
      <w:sdtEndPr>
        <w:rPr>
          <w:rStyle w:val="KoptekstChar"/>
        </w:rPr>
      </w:sdtEndPr>
      <w:sdtContent>
        <w:r>
          <w:rPr>
            <w:noProof/>
            <w:sz w:val="32"/>
            <w:szCs w:val="32"/>
            <w:lang w:eastAsia="en-GB"/>
          </w:rPr>
          <w:t xml:space="preserve">     </w:t>
        </w:r>
      </w:sdtContent>
    </w:sdt>
    <w:r w:rsidR="14BFA7E6">
      <w:rPr>
        <w:rStyle w:val="KoptekstChar"/>
      </w:rPr>
      <w:t xml:space="preserve">/ entiteits re-integratiemedewerkers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28"/>
    <w:rsid w:val="0000298C"/>
    <w:rsid w:val="000078AC"/>
    <w:rsid w:val="0001276E"/>
    <w:rsid w:val="00020494"/>
    <w:rsid w:val="0002663E"/>
    <w:rsid w:val="00042A43"/>
    <w:rsid w:val="0005184E"/>
    <w:rsid w:val="00054F9B"/>
    <w:rsid w:val="000703EE"/>
    <w:rsid w:val="00080991"/>
    <w:rsid w:val="000933E6"/>
    <w:rsid w:val="000B5DD2"/>
    <w:rsid w:val="000D0B45"/>
    <w:rsid w:val="000E6DBB"/>
    <w:rsid w:val="000F1B3A"/>
    <w:rsid w:val="000F321E"/>
    <w:rsid w:val="00101D2B"/>
    <w:rsid w:val="001053A4"/>
    <w:rsid w:val="00117227"/>
    <w:rsid w:val="00122DCD"/>
    <w:rsid w:val="0012499E"/>
    <w:rsid w:val="0013336D"/>
    <w:rsid w:val="00141C18"/>
    <w:rsid w:val="001422F6"/>
    <w:rsid w:val="00150622"/>
    <w:rsid w:val="001576FB"/>
    <w:rsid w:val="001713C5"/>
    <w:rsid w:val="0017683B"/>
    <w:rsid w:val="00176D95"/>
    <w:rsid w:val="00177EC6"/>
    <w:rsid w:val="001823A9"/>
    <w:rsid w:val="0018332C"/>
    <w:rsid w:val="001A2E22"/>
    <w:rsid w:val="001B4A13"/>
    <w:rsid w:val="001C1358"/>
    <w:rsid w:val="001C53DE"/>
    <w:rsid w:val="001C6715"/>
    <w:rsid w:val="001E387B"/>
    <w:rsid w:val="001F1E85"/>
    <w:rsid w:val="001F2463"/>
    <w:rsid w:val="002062CE"/>
    <w:rsid w:val="00210848"/>
    <w:rsid w:val="00221A5D"/>
    <w:rsid w:val="00225E25"/>
    <w:rsid w:val="002420A5"/>
    <w:rsid w:val="00243EBD"/>
    <w:rsid w:val="00246B94"/>
    <w:rsid w:val="00246CDC"/>
    <w:rsid w:val="00246F4E"/>
    <w:rsid w:val="00250E4B"/>
    <w:rsid w:val="002645BC"/>
    <w:rsid w:val="0027143D"/>
    <w:rsid w:val="00276AA8"/>
    <w:rsid w:val="00296196"/>
    <w:rsid w:val="002A00C2"/>
    <w:rsid w:val="002A0485"/>
    <w:rsid w:val="002A3E15"/>
    <w:rsid w:val="002F1633"/>
    <w:rsid w:val="00305917"/>
    <w:rsid w:val="003103C9"/>
    <w:rsid w:val="003149F8"/>
    <w:rsid w:val="00317BC2"/>
    <w:rsid w:val="0033419B"/>
    <w:rsid w:val="0033530E"/>
    <w:rsid w:val="00336226"/>
    <w:rsid w:val="00350BE4"/>
    <w:rsid w:val="00361F03"/>
    <w:rsid w:val="003675FB"/>
    <w:rsid w:val="00370899"/>
    <w:rsid w:val="0038653E"/>
    <w:rsid w:val="0039614C"/>
    <w:rsid w:val="003A1F1B"/>
    <w:rsid w:val="003B7084"/>
    <w:rsid w:val="003B77DA"/>
    <w:rsid w:val="003C35E9"/>
    <w:rsid w:val="003C4F97"/>
    <w:rsid w:val="003D1ADF"/>
    <w:rsid w:val="003E3B8C"/>
    <w:rsid w:val="00415B33"/>
    <w:rsid w:val="0041694B"/>
    <w:rsid w:val="00421257"/>
    <w:rsid w:val="00422EB7"/>
    <w:rsid w:val="00424666"/>
    <w:rsid w:val="00442617"/>
    <w:rsid w:val="00443225"/>
    <w:rsid w:val="00444C33"/>
    <w:rsid w:val="00445DD1"/>
    <w:rsid w:val="00450110"/>
    <w:rsid w:val="00474F18"/>
    <w:rsid w:val="00490796"/>
    <w:rsid w:val="0049605C"/>
    <w:rsid w:val="004A537C"/>
    <w:rsid w:val="004B35AB"/>
    <w:rsid w:val="004B3BA8"/>
    <w:rsid w:val="004B7266"/>
    <w:rsid w:val="004C03F8"/>
    <w:rsid w:val="004C1C5C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56D41"/>
    <w:rsid w:val="0056161C"/>
    <w:rsid w:val="005754AB"/>
    <w:rsid w:val="005771C2"/>
    <w:rsid w:val="00580350"/>
    <w:rsid w:val="005921F6"/>
    <w:rsid w:val="0059596C"/>
    <w:rsid w:val="005A4443"/>
    <w:rsid w:val="005B1C0D"/>
    <w:rsid w:val="005B2904"/>
    <w:rsid w:val="005D2328"/>
    <w:rsid w:val="005D57FC"/>
    <w:rsid w:val="005F3302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019F"/>
    <w:rsid w:val="006A08DD"/>
    <w:rsid w:val="006A4156"/>
    <w:rsid w:val="006A5C59"/>
    <w:rsid w:val="006A7C85"/>
    <w:rsid w:val="006B7B4B"/>
    <w:rsid w:val="006C011A"/>
    <w:rsid w:val="006C6D9C"/>
    <w:rsid w:val="006D31FA"/>
    <w:rsid w:val="006E03B3"/>
    <w:rsid w:val="006E7367"/>
    <w:rsid w:val="006F6431"/>
    <w:rsid w:val="00714BED"/>
    <w:rsid w:val="00720EFF"/>
    <w:rsid w:val="00734148"/>
    <w:rsid w:val="007713EF"/>
    <w:rsid w:val="00772274"/>
    <w:rsid w:val="00775C3C"/>
    <w:rsid w:val="00781D10"/>
    <w:rsid w:val="00790F02"/>
    <w:rsid w:val="007A33BD"/>
    <w:rsid w:val="007B0A70"/>
    <w:rsid w:val="007C280E"/>
    <w:rsid w:val="007D487E"/>
    <w:rsid w:val="007E3904"/>
    <w:rsid w:val="007E45C0"/>
    <w:rsid w:val="007E5EB6"/>
    <w:rsid w:val="007E74F3"/>
    <w:rsid w:val="007F1196"/>
    <w:rsid w:val="007F48C8"/>
    <w:rsid w:val="008020F2"/>
    <w:rsid w:val="00813BBA"/>
    <w:rsid w:val="00820DDF"/>
    <w:rsid w:val="00822071"/>
    <w:rsid w:val="00840E4D"/>
    <w:rsid w:val="00855643"/>
    <w:rsid w:val="008679E5"/>
    <w:rsid w:val="00870BDF"/>
    <w:rsid w:val="00894909"/>
    <w:rsid w:val="0089768F"/>
    <w:rsid w:val="008A0CEB"/>
    <w:rsid w:val="008A637B"/>
    <w:rsid w:val="008B3240"/>
    <w:rsid w:val="008C02CE"/>
    <w:rsid w:val="008D5443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9F6A7A"/>
    <w:rsid w:val="00A03A0D"/>
    <w:rsid w:val="00A234AD"/>
    <w:rsid w:val="00A32642"/>
    <w:rsid w:val="00A4310C"/>
    <w:rsid w:val="00A473F7"/>
    <w:rsid w:val="00A47E0E"/>
    <w:rsid w:val="00A52DA0"/>
    <w:rsid w:val="00A5502C"/>
    <w:rsid w:val="00A5641B"/>
    <w:rsid w:val="00A568E7"/>
    <w:rsid w:val="00A6545E"/>
    <w:rsid w:val="00A75457"/>
    <w:rsid w:val="00A807D3"/>
    <w:rsid w:val="00A87E25"/>
    <w:rsid w:val="00AA234E"/>
    <w:rsid w:val="00AB2003"/>
    <w:rsid w:val="00AB4FF5"/>
    <w:rsid w:val="00AB51C4"/>
    <w:rsid w:val="00AC46DA"/>
    <w:rsid w:val="00AE2BD8"/>
    <w:rsid w:val="00AE55CA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94390"/>
    <w:rsid w:val="00BA1D8E"/>
    <w:rsid w:val="00BA258D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42F40"/>
    <w:rsid w:val="00C632BA"/>
    <w:rsid w:val="00C64F3E"/>
    <w:rsid w:val="00C75C88"/>
    <w:rsid w:val="00C768D7"/>
    <w:rsid w:val="00C96F73"/>
    <w:rsid w:val="00CC6D13"/>
    <w:rsid w:val="00CE18DB"/>
    <w:rsid w:val="00CE5170"/>
    <w:rsid w:val="00CF555A"/>
    <w:rsid w:val="00CF559C"/>
    <w:rsid w:val="00CF6B96"/>
    <w:rsid w:val="00CF7A0C"/>
    <w:rsid w:val="00D04BC0"/>
    <w:rsid w:val="00D16E57"/>
    <w:rsid w:val="00D2271E"/>
    <w:rsid w:val="00D27DE7"/>
    <w:rsid w:val="00D76208"/>
    <w:rsid w:val="00D92B86"/>
    <w:rsid w:val="00DA79EA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64BD9"/>
    <w:rsid w:val="00E7431A"/>
    <w:rsid w:val="00E97B01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27135"/>
    <w:rsid w:val="00F310D3"/>
    <w:rsid w:val="00F32E33"/>
    <w:rsid w:val="00F3447D"/>
    <w:rsid w:val="00F40FF8"/>
    <w:rsid w:val="00F45892"/>
    <w:rsid w:val="00F6009E"/>
    <w:rsid w:val="00F6173A"/>
    <w:rsid w:val="00F6331C"/>
    <w:rsid w:val="00F667F2"/>
    <w:rsid w:val="00F71C6B"/>
    <w:rsid w:val="00F76CAF"/>
    <w:rsid w:val="00F80AE0"/>
    <w:rsid w:val="00F811C4"/>
    <w:rsid w:val="00F85545"/>
    <w:rsid w:val="00FA2E15"/>
    <w:rsid w:val="00FB382E"/>
    <w:rsid w:val="00FB4E28"/>
    <w:rsid w:val="00FD00A4"/>
    <w:rsid w:val="00FE3928"/>
    <w:rsid w:val="00FE6C3A"/>
    <w:rsid w:val="00FF15EB"/>
    <w:rsid w:val="00FF3756"/>
    <w:rsid w:val="00FF55E6"/>
    <w:rsid w:val="021AEED3"/>
    <w:rsid w:val="0374B993"/>
    <w:rsid w:val="039B4D09"/>
    <w:rsid w:val="041725C2"/>
    <w:rsid w:val="0622F031"/>
    <w:rsid w:val="0724979D"/>
    <w:rsid w:val="09B964A5"/>
    <w:rsid w:val="0BE164CE"/>
    <w:rsid w:val="0BEFD660"/>
    <w:rsid w:val="0CA88B66"/>
    <w:rsid w:val="10651D5C"/>
    <w:rsid w:val="10E184F7"/>
    <w:rsid w:val="11B1DEAE"/>
    <w:rsid w:val="122D3C70"/>
    <w:rsid w:val="13AFD7F8"/>
    <w:rsid w:val="14BFA7E6"/>
    <w:rsid w:val="1645A246"/>
    <w:rsid w:val="16682CE3"/>
    <w:rsid w:val="1720CE54"/>
    <w:rsid w:val="187638C3"/>
    <w:rsid w:val="1B52C8B7"/>
    <w:rsid w:val="1EA643E1"/>
    <w:rsid w:val="1F54A8EC"/>
    <w:rsid w:val="21198320"/>
    <w:rsid w:val="2350FEBC"/>
    <w:rsid w:val="23CC9428"/>
    <w:rsid w:val="26CBC1BD"/>
    <w:rsid w:val="2909D3A3"/>
    <w:rsid w:val="34FDC669"/>
    <w:rsid w:val="384625AE"/>
    <w:rsid w:val="39158471"/>
    <w:rsid w:val="3A1F8FF5"/>
    <w:rsid w:val="4060DD78"/>
    <w:rsid w:val="408F563C"/>
    <w:rsid w:val="427337FE"/>
    <w:rsid w:val="458DC471"/>
    <w:rsid w:val="45BD702A"/>
    <w:rsid w:val="4BE3DAB9"/>
    <w:rsid w:val="4D651F99"/>
    <w:rsid w:val="4D9B812E"/>
    <w:rsid w:val="4DC33F98"/>
    <w:rsid w:val="4ED87A77"/>
    <w:rsid w:val="50AB2EC6"/>
    <w:rsid w:val="50C29B53"/>
    <w:rsid w:val="53A7B60D"/>
    <w:rsid w:val="546C1C06"/>
    <w:rsid w:val="54CC0461"/>
    <w:rsid w:val="56A6DE5A"/>
    <w:rsid w:val="5784EF28"/>
    <w:rsid w:val="57F0DCFB"/>
    <w:rsid w:val="5DAD4731"/>
    <w:rsid w:val="614BEA45"/>
    <w:rsid w:val="621061A2"/>
    <w:rsid w:val="64A004A1"/>
    <w:rsid w:val="66CF112C"/>
    <w:rsid w:val="681C2705"/>
    <w:rsid w:val="69965BAC"/>
    <w:rsid w:val="6A56F64F"/>
    <w:rsid w:val="6B91AC1F"/>
    <w:rsid w:val="6E7D1E63"/>
    <w:rsid w:val="710786E6"/>
    <w:rsid w:val="748AC411"/>
    <w:rsid w:val="74B09FF7"/>
    <w:rsid w:val="76454953"/>
    <w:rsid w:val="76B3EF31"/>
    <w:rsid w:val="76C55996"/>
    <w:rsid w:val="77244F66"/>
    <w:rsid w:val="772C1B17"/>
    <w:rsid w:val="789DF6F2"/>
    <w:rsid w:val="79914578"/>
    <w:rsid w:val="7C40AFDA"/>
    <w:rsid w:val="7C4C39C5"/>
    <w:rsid w:val="7CA44E7D"/>
    <w:rsid w:val="7C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5ECDB5D1"/>
  <w15:docId w15:val="{8798B286-B249-48E0-B820-4B4706F1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1257"/>
    <w:rPr>
      <w:color w:val="AA78AA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555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63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63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637B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63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637B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+32%20490%2066%2007%2051" TargetMode="External"/><Relationship Id="rId18" Type="http://schemas.openxmlformats.org/officeDocument/2006/relationships/hyperlink" Target="mailto:Heidi.decock@opgroeien.be" TargetMode="External"/><Relationship Id="rId26" Type="http://schemas.openxmlformats.org/officeDocument/2006/relationships/hyperlink" Target="mailto:koen.noerens@vdab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leen.vanraemdonck@vlaanderen.be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tel:+32%20491%2096%2022%2045" TargetMode="External"/><Relationship Id="rId17" Type="http://schemas.openxmlformats.org/officeDocument/2006/relationships/hyperlink" Target="tel:+32%202%20553%2044%2040" TargetMode="External"/><Relationship Id="rId25" Type="http://schemas.openxmlformats.org/officeDocument/2006/relationships/hyperlink" Target="mailto:jonas.sercu@vdab.be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tel:+32%203%20224%2062%2083" TargetMode="External"/><Relationship Id="rId20" Type="http://schemas.openxmlformats.org/officeDocument/2006/relationships/hyperlink" Target="mailto:charlotte.vanfleteren@vlaanderen.be" TargetMode="External"/><Relationship Id="rId29" Type="http://schemas.openxmlformats.org/officeDocument/2006/relationships/hyperlink" Target="mailto:lieve.caers@vdab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geertrui.achten@vdab.b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tel:+32%202%20504%2004%2057" TargetMode="External"/><Relationship Id="rId23" Type="http://schemas.openxmlformats.org/officeDocument/2006/relationships/hyperlink" Target="mailto:inge.deblaere@vdab.be" TargetMode="External"/><Relationship Id="rId28" Type="http://schemas.openxmlformats.org/officeDocument/2006/relationships/hyperlink" Target="mailto:rik.ranson@vdab.be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Liesbeth.backx@vutg.be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+32%20492%2038%2005%2004" TargetMode="External"/><Relationship Id="rId22" Type="http://schemas.openxmlformats.org/officeDocument/2006/relationships/hyperlink" Target="mailto:katia.verbelen@sport.vlaanderen" TargetMode="External"/><Relationship Id="rId27" Type="http://schemas.openxmlformats.org/officeDocument/2006/relationships/hyperlink" Target="mailto:nicole.kusters@vdab.b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LOMSA\Desktop\LeegOpmaak_Ag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nt xmlns="800174cd-06a6-485e-a1c9-0b9c34e4cdfd" xsi:nil="true"/>
    <Thema xmlns="0274aea9-f135-4ac2-835c-eef5621046da" xsi:nil="true"/>
    <Folderniveau_x0020_5 xmlns="0274aea9-f135-4ac2-835c-eef5621046da" xsi:nil="true"/>
    <Afdeling xmlns="0274aea9-f135-4ac2-835c-eef5621046da" xsi:nil="true"/>
    <Folderniveau_x0020_3 xmlns="0274aea9-f135-4ac2-835c-eef5621046da" xsi:nil="true"/>
    <Folderniveau_x0020_4 xmlns="0274aea9-f135-4ac2-835c-eef5621046da" xsi:nil="true"/>
    <Folderniveau_x0020_9 xmlns="0274aea9-f135-4ac2-835c-eef5621046da" xsi:nil="true"/>
    <Jaartal xmlns="800174cd-06a6-485e-a1c9-0b9c34e4cdfd">2019</Jaartal>
    <Folderniveau_x0020_2 xmlns="0274aea9-f135-4ac2-835c-eef5621046da" xsi:nil="true"/>
    <Folderniveau_x0020_7 xmlns="0274aea9-f135-4ac2-835c-eef5621046da" xsi:nil="true"/>
    <Folderniveau_x0020_8 xmlns="0274aea9-f135-4ac2-835c-eef5621046da" xsi:nil="true"/>
    <Documenttype xmlns="800174cd-06a6-485e-a1c9-0b9c34e4cdfd">Nog in te vullen</Documenttype>
    <Folderniveau_x0020_6 xmlns="0274aea9-f135-4ac2-835c-eef5621046da" xsi:nil="true"/>
    <Project xmlns="0274aea9-f135-4ac2-835c-eef5621046da" xsi:nil="true"/>
    <Folderniveau_x0020_1 xmlns="0274aea9-f135-4ac2-835c-eef5621046da" xsi:nil="true"/>
    <Projectnaam xmlns="56e7e892-f893-4419-8987-347f546e845b" xsi:nil="true"/>
    <Inhoud xmlns="a8503f3a-eb3d-465e-866c-9949747b95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534A50161F447BA5A7F17F12075FB" ma:contentTypeVersion="36" ma:contentTypeDescription="Een nieuw document maken." ma:contentTypeScope="" ma:versionID="39fb81eebca02b8b059ec62febc9417a">
  <xsd:schema xmlns:xsd="http://www.w3.org/2001/XMLSchema" xmlns:xs="http://www.w3.org/2001/XMLSchema" xmlns:p="http://schemas.microsoft.com/office/2006/metadata/properties" xmlns:ns2="7dd2fbf4-c51d-4a96-9195-08b7b77535dc" xmlns:ns3="800174cd-06a6-485e-a1c9-0b9c34e4cdfd" xmlns:ns4="0274aea9-f135-4ac2-835c-eef5621046da" xmlns:ns5="56e7e892-f893-4419-8987-347f546e845b" xmlns:ns6="4ac682c0-146e-462c-80d7-93671f8c852c" xmlns:ns7="a8503f3a-eb3d-465e-866c-9949747b958d" targetNamespace="http://schemas.microsoft.com/office/2006/metadata/properties" ma:root="true" ma:fieldsID="bf0589d7c7249568c015889bce4b48d0" ns2:_="" ns3:_="" ns4:_="" ns5:_="" ns6:_="" ns7:_="">
    <xsd:import namespace="7dd2fbf4-c51d-4a96-9195-08b7b77535dc"/>
    <xsd:import namespace="800174cd-06a6-485e-a1c9-0b9c34e4cdfd"/>
    <xsd:import namespace="0274aea9-f135-4ac2-835c-eef5621046da"/>
    <xsd:import namespace="56e7e892-f893-4419-8987-347f546e845b"/>
    <xsd:import namespace="4ac682c0-146e-462c-80d7-93671f8c852c"/>
    <xsd:import namespace="a8503f3a-eb3d-465e-866c-9949747b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Documenttype" minOccurs="0"/>
                <xsd:element ref="ns3:Jaartal" minOccurs="0"/>
                <xsd:element ref="ns3:Klant" minOccurs="0"/>
                <xsd:element ref="ns4:Project" minOccurs="0"/>
                <xsd:element ref="ns4:Thema" minOccurs="0"/>
                <xsd:element ref="ns4:Afdeling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4:Folderniveau_x0020_5" minOccurs="0"/>
                <xsd:element ref="ns4:Folderniveau_x0020_6" minOccurs="0"/>
                <xsd:element ref="ns4:Folderniveau_x0020_7" minOccurs="0"/>
                <xsd:element ref="ns4:Folderniveau_x0020_8" minOccurs="0"/>
                <xsd:element ref="ns4:Folderniveau_x0020_9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Projectnaam" minOccurs="0"/>
                <xsd:element ref="ns6:SharedWithUsers" minOccurs="0"/>
                <xsd:element ref="ns6:SharedWithDetails" minOccurs="0"/>
                <xsd:element ref="ns7:MediaServiceAutoKeyPoints" minOccurs="0"/>
                <xsd:element ref="ns7:MediaServiceKeyPoints" minOccurs="0"/>
                <xsd:element ref="ns7:Inhou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13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Rapport"/>
              <xsd:enumeration value="Sjabloon"/>
              <xsd:enumeration value="Statusrapport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Jaartal" ma:index="14" nillable="true" ma:displayName="Jaartal" ma:default="2019" ma:format="Dropdown" ma:indexed="true" ma:internalName="Jaartal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</xsd:restriction>
          </xsd:simpleType>
        </xsd:union>
      </xsd:simpleType>
    </xsd:element>
    <xsd:element name="Klant" ma:index="15" nillable="true" ma:displayName="Klant" ma:format="Dropdown" ma:indexed="true" ma:internalName="Klant">
      <xsd:simpleType>
        <xsd:union memberTypes="dms:Text">
          <xsd:simpleType>
            <xsd:restriction base="dms:Choice">
              <xsd:enumeration value="Agentschap Binnenlands Bestuur"/>
              <xsd:enumeration value="Agentschap Informatie Vlaanderen"/>
              <xsd:enumeration value="Agentschap Innoveren en Ondernemen"/>
              <xsd:enumeration value="Agentschap MDK"/>
              <xsd:enumeration value="Agentschap MDK - afd Kust"/>
              <xsd:enumeration value="Agentschap MDK - afd Scheepvaartbegeleiding"/>
              <xsd:enumeration value="Agentschap MDK - DAB Loodswezen"/>
              <xsd:enumeration value="Agentschap MDK - DAB Vloot"/>
              <xsd:enumeration value="Agentschap Overheidspersoneel"/>
              <xsd:enumeration value="Agentschap uitbetaling groeipakket"/>
              <xsd:enumeration value="Agentschap voor Natuur en Bos"/>
              <xsd:enumeration value="Agentschap vr Hoger Onderwijs Volwassenenonderwijs en Studietoelagen"/>
              <xsd:enumeration value="Agentschap vr Maritieme Dienstverlening en Kust"/>
              <xsd:enumeration value="Agentschap vr Onderwijsdiensten"/>
              <xsd:enumeration value="Agentschap Wegen en Verkeer"/>
              <xsd:enumeration value="AGO"/>
              <xsd:enumeration value="Audit Vlaanderen"/>
              <xsd:enumeration value="DAB Informatie Vlaanderen"/>
              <xsd:enumeration value="Departement Buitenlandse Zaken"/>
              <xsd:enumeration value="Departement Cultuur Jeugd Sport en Media"/>
              <xsd:enumeration value="Departement Economie Wetenschap en Innovatie"/>
              <xsd:enumeration value="Departement EWI"/>
              <xsd:enumeration value="Departement Financiën en Begroting"/>
              <xsd:enumeration value="Departement KB"/>
              <xsd:enumeration value="Departement Landbouw en Visserij"/>
              <xsd:enumeration value="Departement MOW"/>
              <xsd:enumeration value="Departement Omgeving"/>
              <xsd:enumeration value="Departement Welzijn Volksgezondheid en Gezin"/>
              <xsd:enumeration value="Departement Werk en Sociale Economie"/>
              <xsd:enumeration value="Dienst vd Bestuursrechtscolleges"/>
              <xsd:enumeration value="FIT"/>
              <xsd:enumeration value="GM Agentschap Plantentuin Meise"/>
              <xsd:enumeration value="GM Agentschap t Bevordering vd Lichamelijke Ontwikkeling Sport Openluchtrecreatie"/>
              <xsd:enumeration value="GM Agentschap vr Infrastructuur in het Onderwijs"/>
              <xsd:enumeration value="GM Kind en Gezin"/>
              <xsd:enumeration value="GM VDAB"/>
              <xsd:enumeration value="GM Vlaams Agentschap voor Ondernemersvorming Syntra Vlaanderen"/>
              <xsd:enumeration value="GM Vlaams Agentschap vr Personen me Handicap"/>
              <xsd:enumeration value="GM Vlaams Infrastructuurfonds voor Persoonsgebonden Aangelegenheden"/>
              <xsd:enumeration value="Het Facilitair Bedrijf"/>
              <xsd:enumeration value="Instituut vr Landbouw en Visserijonderzoek"/>
              <xsd:enumeration value="Instituut vr Natuur en Bosonderzoek"/>
              <xsd:enumeration value="Jongerenwelzijn"/>
              <xsd:enumeration value="Kind &amp; Gezin"/>
              <xsd:enumeration value="Landbouw en Visserij"/>
              <xsd:enumeration value="Landbouw en Visserij - Instituut vr Landbouw en Visserijonderzoek"/>
              <xsd:enumeration value="Onroerend Erfgoed"/>
              <xsd:enumeration value="Overleg"/>
              <xsd:enumeration value="Selecties ME"/>
              <xsd:enumeration value="Strategische Adviesraad Ruimtelijke Ordening en Onroerend Erfgoed"/>
              <xsd:enumeration value="Syntra"/>
              <xsd:enumeration value="Toerisme Vlaanderen"/>
              <xsd:enumeration value="VDAB"/>
              <xsd:enumeration value="Vlaams Energieagentschap"/>
              <xsd:enumeration value="Vlaamse Belastingsdienst"/>
              <xsd:enumeration value="Vlaamse Landmaatschappij"/>
              <xsd:enumeration value="Vlaamse Maatschappij voor Sociaal Wonen"/>
              <xsd:enumeration value="Wonen Vlaanderen"/>
              <xsd:enumeration value="Zorg en Gezondheid"/>
              <xsd:enumeration value="Zorginspectie"/>
              <xsd:enumeration value="Ge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Project" ma:index="16" nillable="true" ma:displayName="Project" ma:indexed="true" ma:list="{ec79a301-1bb6-4b79-8700-d27aac0e3fa6}" ma:internalName="Project" ma:showField="Title">
      <xsd:simpleType>
        <xsd:restriction base="dms:Lookup"/>
      </xsd:simpleType>
    </xsd:element>
    <xsd:element name="Thema" ma:index="17" nillable="true" ma:displayName="Thema" ma:indexed="true" ma:internalName="Thema">
      <xsd:simpleType>
        <xsd:restriction base="dms:Text">
          <xsd:maxLength value="255"/>
        </xsd:restriction>
      </xsd:simpleType>
    </xsd:element>
    <xsd:element name="Afdeling" ma:index="18" nillable="true" ma:displayName="Afdeling" ma:internalName="Afdeling">
      <xsd:simpleType>
        <xsd:restriction base="dms:Text">
          <xsd:maxLength value="255"/>
        </xsd:restriction>
      </xsd:simpleType>
    </xsd:element>
    <xsd:element name="Folderniveau_x0020_1" ma:index="19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20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21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22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Folderniveau_x0020_5" ma:index="23" nillable="true" ma:displayName="Folderniveau 5" ma:internalName="Folderniveau_x0020_5">
      <xsd:simpleType>
        <xsd:restriction base="dms:Text">
          <xsd:maxLength value="255"/>
        </xsd:restriction>
      </xsd:simpleType>
    </xsd:element>
    <xsd:element name="Folderniveau_x0020_6" ma:index="24" nillable="true" ma:displayName="Folderniveau 6" ma:internalName="Folderniveau_x0020_6">
      <xsd:simpleType>
        <xsd:restriction base="dms:Text">
          <xsd:maxLength value="255"/>
        </xsd:restriction>
      </xsd:simpleType>
    </xsd:element>
    <xsd:element name="Folderniveau_x0020_7" ma:index="25" nillable="true" ma:displayName="Folderniveau 7" ma:internalName="Folderniveau_x0020_7">
      <xsd:simpleType>
        <xsd:restriction base="dms:Text">
          <xsd:maxLength value="255"/>
        </xsd:restriction>
      </xsd:simpleType>
    </xsd:element>
    <xsd:element name="Folderniveau_x0020_8" ma:index="26" nillable="true" ma:displayName="Folderniveau 8" ma:internalName="Folderniveau_x0020_8">
      <xsd:simpleType>
        <xsd:restriction base="dms:Text">
          <xsd:maxLength value="255"/>
        </xsd:restriction>
      </xsd:simpleType>
    </xsd:element>
    <xsd:element name="Folderniveau_x0020_9" ma:index="27" nillable="true" ma:displayName="Folderniveau 9" ma:internalName="Folderniveau_x0020_9">
      <xsd:simpleType>
        <xsd:restriction base="dms:Text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e892-f893-4419-8987-347f546e845b" elementFormDefault="qualified">
    <xsd:import namespace="http://schemas.microsoft.com/office/2006/documentManagement/types"/>
    <xsd:import namespace="http://schemas.microsoft.com/office/infopath/2007/PartnerControls"/>
    <xsd:element name="Projectnaam" ma:index="31" nillable="true" ma:displayName="Projectnaam" ma:internalName="Projectna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3f3a-eb3d-465e-866c-9949747b958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houd" ma:index="36" nillable="true" ma:displayName="Inhoud" ma:format="Dropdown" ma:internalName="Inhou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64C10-C4F1-452D-8FB1-CC3C03521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D555-8C2F-4439-AE50-C4740D76848B}">
  <ds:schemaRefs>
    <ds:schemaRef ds:uri="http://schemas.microsoft.com/office/2006/metadata/properties"/>
    <ds:schemaRef ds:uri="http://schemas.microsoft.com/office/infopath/2007/PartnerControls"/>
    <ds:schemaRef ds:uri="800174cd-06a6-485e-a1c9-0b9c34e4cdfd"/>
    <ds:schemaRef ds:uri="0274aea9-f135-4ac2-835c-eef5621046da"/>
    <ds:schemaRef ds:uri="56e7e892-f893-4419-8987-347f546e845b"/>
    <ds:schemaRef ds:uri="a8503f3a-eb3d-465e-866c-9949747b958d"/>
  </ds:schemaRefs>
</ds:datastoreItem>
</file>

<file path=customXml/itemProps4.xml><?xml version="1.0" encoding="utf-8"?>
<ds:datastoreItem xmlns:ds="http://schemas.openxmlformats.org/officeDocument/2006/customXml" ds:itemID="{B81784CE-E719-477F-B62A-5BD94E0A4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51BFE-DBBD-4B16-9F4D-C8EBC266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2fbf4-c51d-4a96-9195-08b7b77535dc"/>
    <ds:schemaRef ds:uri="800174cd-06a6-485e-a1c9-0b9c34e4cdfd"/>
    <ds:schemaRef ds:uri="0274aea9-f135-4ac2-835c-eef5621046da"/>
    <ds:schemaRef ds:uri="56e7e892-f893-4419-8987-347f546e845b"/>
    <ds:schemaRef ds:uri="4ac682c0-146e-462c-80d7-93671f8c852c"/>
    <ds:schemaRef ds:uri="a8503f3a-eb3d-465e-866c-9949747b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</Template>
  <TotalTime>287</TotalTime>
  <Pages>5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Vlaamse Overheid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Lommel, Samira</dc:creator>
  <cp:lastModifiedBy>Wilmus Freya</cp:lastModifiedBy>
  <cp:revision>16</cp:revision>
  <cp:lastPrinted>2014-03-28T18:07:00Z</cp:lastPrinted>
  <dcterms:created xsi:type="dcterms:W3CDTF">2021-02-02T14:11:00Z</dcterms:created>
  <dcterms:modified xsi:type="dcterms:W3CDTF">2021-08-10T07:03:00Z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0x010100F86534A50161F447BA5A7F17F12075FB</vt:lpwstr>
  </property>
</Properties>
</file>