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6AE0" w14:textId="41C6C4CD" w:rsidR="008458E7" w:rsidRDefault="00F6173A" w:rsidP="00FF15EB">
      <w:pPr>
        <w:pStyle w:val="streepjes"/>
      </w:pPr>
      <w:r>
        <w:tab/>
      </w:r>
    </w:p>
    <w:p w14:paraId="625BC20E" w14:textId="7296D741" w:rsidR="008458E7" w:rsidRDefault="008458E7" w:rsidP="00FF15EB">
      <w:pPr>
        <w:pStyle w:val="streepjes"/>
      </w:pPr>
    </w:p>
    <w:p w14:paraId="60BDD004" w14:textId="4DA0DD07" w:rsidR="008458E7" w:rsidRDefault="008458E7" w:rsidP="00FF15EB">
      <w:pPr>
        <w:pStyle w:val="streepjes"/>
      </w:pPr>
    </w:p>
    <w:p w14:paraId="2F4C3F0B" w14:textId="77777777" w:rsidR="00A90932" w:rsidRDefault="00A90932" w:rsidP="00FF15EB">
      <w:pPr>
        <w:pStyle w:val="streepjes"/>
      </w:pPr>
    </w:p>
    <w:p w14:paraId="647EFF2F" w14:textId="3F78DA4E" w:rsidR="00045A20" w:rsidRDefault="00166395" w:rsidP="00264801">
      <w:pPr>
        <w:pStyle w:val="Kop1"/>
        <w:numPr>
          <w:ilvl w:val="0"/>
          <w:numId w:val="0"/>
        </w:numPr>
        <w:pBdr>
          <w:top w:val="single" w:sz="4" w:space="1" w:color="auto"/>
          <w:left w:val="single" w:sz="4" w:space="4" w:color="auto"/>
          <w:bottom w:val="single" w:sz="4" w:space="1" w:color="auto"/>
          <w:right w:val="single" w:sz="4" w:space="4" w:color="auto"/>
        </w:pBdr>
        <w:rPr>
          <w:lang w:eastAsia="nl-NL"/>
        </w:rPr>
      </w:pPr>
      <w:r w:rsidRPr="006520BC">
        <w:rPr>
          <w:lang w:eastAsia="nl-NL"/>
        </w:rPr>
        <w:t xml:space="preserve">BAsisteksten </w:t>
      </w:r>
      <w:r w:rsidR="00B33734">
        <w:rPr>
          <w:lang w:eastAsia="nl-NL"/>
        </w:rPr>
        <w:t>HOPPIN</w:t>
      </w:r>
      <w:r w:rsidR="00FA5D9E">
        <w:rPr>
          <w:lang w:eastAsia="nl-NL"/>
        </w:rPr>
        <w:t>punten</w:t>
      </w:r>
    </w:p>
    <w:p w14:paraId="3B54E85F" w14:textId="0ED5B5EB" w:rsidR="006520BC" w:rsidRDefault="006520BC" w:rsidP="006520BC">
      <w:pPr>
        <w:rPr>
          <w:rFonts w:ascii="Times New Roman" w:hAnsi="Times New Roman"/>
          <w:color w:val="auto"/>
        </w:rPr>
      </w:pPr>
      <w:r w:rsidRPr="00D664C3">
        <w:rPr>
          <w:b/>
          <w:bCs/>
          <w:lang w:eastAsia="nl-NL"/>
        </w:rPr>
        <w:t>Duiding</w:t>
      </w:r>
      <w:r>
        <w:rPr>
          <w:lang w:eastAsia="nl-NL"/>
        </w:rPr>
        <w:t xml:space="preserve">: </w:t>
      </w:r>
      <w:r w:rsidR="00D664C3">
        <w:rPr>
          <w:lang w:eastAsia="nl-NL"/>
        </w:rPr>
        <w:t>Deze</w:t>
      </w:r>
      <w:r>
        <w:rPr>
          <w:lang w:eastAsia="nl-NL"/>
        </w:rPr>
        <w:t xml:space="preserve"> basistekst</w:t>
      </w:r>
      <w:r w:rsidR="00D664C3">
        <w:rPr>
          <w:lang w:eastAsia="nl-NL"/>
        </w:rPr>
        <w:t xml:space="preserve">en zijn zo </w:t>
      </w:r>
      <w:r>
        <w:rPr>
          <w:lang w:eastAsia="nl-NL"/>
        </w:rPr>
        <w:t>geschreven dat</w:t>
      </w:r>
      <w:r w:rsidR="00D664C3">
        <w:rPr>
          <w:lang w:eastAsia="nl-NL"/>
        </w:rPr>
        <w:t xml:space="preserve"> men ze </w:t>
      </w:r>
      <w:r w:rsidRPr="00D664C3">
        <w:rPr>
          <w:b/>
          <w:bCs/>
          <w:lang w:eastAsia="nl-NL"/>
        </w:rPr>
        <w:t>los van elkaar kan gebruiken</w:t>
      </w:r>
      <w:r>
        <w:rPr>
          <w:lang w:eastAsia="nl-NL"/>
        </w:rPr>
        <w:t>, maar nog genoeg context heeft om het verhaal van basisbereikbaarheid te brengen. De basisteksten zijn steeds opgedeeld in een kort en lang formaat zodat dit voor diverse kanalen kan ingezet worden.</w:t>
      </w:r>
    </w:p>
    <w:p w14:paraId="43634852" w14:textId="77777777" w:rsidR="006520BC" w:rsidRPr="00A90932" w:rsidRDefault="006520BC" w:rsidP="006520BC">
      <w:pPr>
        <w:rPr>
          <w:lang w:eastAsia="nl-NL"/>
        </w:rPr>
      </w:pPr>
    </w:p>
    <w:p w14:paraId="4A642483" w14:textId="22112164" w:rsidR="007F23B5" w:rsidRPr="009E5547" w:rsidRDefault="007F23B5" w:rsidP="007F23B5">
      <w:pPr>
        <w:rPr>
          <w:i/>
          <w:iCs/>
          <w:color w:val="373636" w:themeColor="text1"/>
        </w:rPr>
      </w:pPr>
      <w:r w:rsidRPr="00590B4C">
        <w:rPr>
          <w:i/>
          <w:iCs/>
          <w:color w:val="373636" w:themeColor="text1"/>
        </w:rPr>
        <w:t xml:space="preserve">Onderstaande teksten kan </w:t>
      </w:r>
      <w:r w:rsidR="00D664C3">
        <w:rPr>
          <w:i/>
          <w:iCs/>
          <w:color w:val="373636" w:themeColor="text1"/>
        </w:rPr>
        <w:t>je</w:t>
      </w:r>
      <w:r w:rsidRPr="00590B4C">
        <w:rPr>
          <w:i/>
          <w:iCs/>
          <w:color w:val="373636" w:themeColor="text1"/>
        </w:rPr>
        <w:t xml:space="preserve"> als basis gebruiken om naar de burger te communiceren over</w:t>
      </w:r>
      <w:r>
        <w:rPr>
          <w:i/>
          <w:iCs/>
          <w:color w:val="373636" w:themeColor="text1"/>
        </w:rPr>
        <w:t xml:space="preserve"> Hoppin</w:t>
      </w:r>
      <w:r w:rsidR="00FA5D9E">
        <w:rPr>
          <w:i/>
          <w:iCs/>
          <w:color w:val="373636" w:themeColor="text1"/>
        </w:rPr>
        <w:t>punten</w:t>
      </w:r>
      <w:r w:rsidRPr="00590B4C">
        <w:rPr>
          <w:i/>
          <w:iCs/>
          <w:color w:val="373636" w:themeColor="text1"/>
        </w:rPr>
        <w:t>.</w:t>
      </w:r>
      <w:r w:rsidR="00FA5D9E">
        <w:rPr>
          <w:i/>
          <w:iCs/>
          <w:color w:val="373636" w:themeColor="text1"/>
        </w:rPr>
        <w:t xml:space="preserve"> De </w:t>
      </w:r>
      <w:r w:rsidR="00FA5D9E">
        <w:rPr>
          <w:i/>
          <w:iCs/>
          <w:color w:val="373636" w:themeColor="text1"/>
          <w:highlight w:val="yellow"/>
        </w:rPr>
        <w:t>gele</w:t>
      </w:r>
      <w:r w:rsidR="00FA5D9E" w:rsidRPr="00FA5D9E">
        <w:rPr>
          <w:i/>
          <w:iCs/>
          <w:color w:val="373636" w:themeColor="text1"/>
          <w:highlight w:val="yellow"/>
        </w:rPr>
        <w:t xml:space="preserve"> tekst</w:t>
      </w:r>
      <w:r w:rsidR="00FA5D9E">
        <w:rPr>
          <w:i/>
          <w:iCs/>
          <w:color w:val="373636" w:themeColor="text1"/>
        </w:rPr>
        <w:t xml:space="preserve"> kan </w:t>
      </w:r>
      <w:r w:rsidR="00D664C3">
        <w:rPr>
          <w:i/>
          <w:iCs/>
          <w:color w:val="373636" w:themeColor="text1"/>
        </w:rPr>
        <w:t xml:space="preserve">worden aangepast </w:t>
      </w:r>
      <w:r w:rsidR="00FA5D9E">
        <w:rPr>
          <w:i/>
          <w:iCs/>
          <w:color w:val="373636" w:themeColor="text1"/>
        </w:rPr>
        <w:t>naar de specifieke lokale situatie.</w:t>
      </w:r>
    </w:p>
    <w:p w14:paraId="7ED992B9" w14:textId="77777777" w:rsidR="007F23B5" w:rsidRDefault="007F23B5" w:rsidP="0027136F">
      <w:pPr>
        <w:pStyle w:val="Kop1"/>
        <w:numPr>
          <w:ilvl w:val="0"/>
          <w:numId w:val="27"/>
        </w:numPr>
        <w:rPr>
          <w:lang w:eastAsia="nl-NL"/>
        </w:rPr>
      </w:pPr>
      <w:r>
        <w:rPr>
          <w:lang w:eastAsia="nl-NL"/>
        </w:rPr>
        <w:t>Korte tekst (bv. digitale nieuwsbrief)</w:t>
      </w:r>
    </w:p>
    <w:p w14:paraId="754B1F86" w14:textId="77A95B78" w:rsidR="00FA5D9E" w:rsidRDefault="00FA5D9E" w:rsidP="00FA5D9E">
      <w:pPr>
        <w:rPr>
          <w:lang w:val="nl-NL"/>
        </w:rPr>
      </w:pPr>
      <w:r>
        <w:rPr>
          <w:lang w:val="nl-NL"/>
        </w:rPr>
        <w:t xml:space="preserve">Vanaf </w:t>
      </w:r>
      <w:r w:rsidRPr="00FA5D9E">
        <w:rPr>
          <w:highlight w:val="yellow"/>
          <w:lang w:val="nl-NL"/>
        </w:rPr>
        <w:t>XX/XX/XXXX</w:t>
      </w:r>
      <w:r>
        <w:rPr>
          <w:lang w:val="nl-NL"/>
        </w:rPr>
        <w:t xml:space="preserve"> vind je een </w:t>
      </w:r>
      <w:r w:rsidRPr="00BD42D6">
        <w:rPr>
          <w:b/>
          <w:bCs/>
          <w:lang w:val="nl-NL"/>
        </w:rPr>
        <w:t>Hoppinpunt</w:t>
      </w:r>
      <w:r w:rsidRPr="006A3C5C">
        <w:rPr>
          <w:lang w:val="nl-NL"/>
        </w:rPr>
        <w:t xml:space="preserve"> </w:t>
      </w:r>
      <w:r w:rsidRPr="00FA5D9E">
        <w:rPr>
          <w:highlight w:val="yellow"/>
          <w:lang w:val="nl-NL"/>
        </w:rPr>
        <w:t>in/aan (locatie)</w:t>
      </w:r>
      <w:r w:rsidRPr="00D664C3">
        <w:rPr>
          <w:lang w:val="nl-NL"/>
        </w:rPr>
        <w:t>.</w:t>
      </w:r>
      <w:r w:rsidRPr="006A3C5C">
        <w:rPr>
          <w:lang w:val="nl-NL"/>
        </w:rPr>
        <w:t xml:space="preserve"> </w:t>
      </w:r>
      <w:r>
        <w:rPr>
          <w:lang w:val="nl-NL"/>
        </w:rPr>
        <w:t xml:space="preserve">Op dit vervoersknooppunt stemmen we verschillende vervoersmogelijkheden op elkaar af zodat je vlot kan overstappen van het ene op het andere vervoermiddel. </w:t>
      </w:r>
      <w:r w:rsidRPr="00FA5D9E">
        <w:rPr>
          <w:highlight w:val="yellow"/>
          <w:lang w:val="nl-NL"/>
        </w:rPr>
        <w:t>Zo kan je met de fiets naar het Hoppinpunt rijden en daar de bus nemen</w:t>
      </w:r>
      <w:r w:rsidR="00D664C3">
        <w:rPr>
          <w:highlight w:val="yellow"/>
          <w:lang w:val="nl-NL"/>
        </w:rPr>
        <w:t>,</w:t>
      </w:r>
      <w:r w:rsidRPr="00FA5D9E">
        <w:rPr>
          <w:highlight w:val="yellow"/>
          <w:lang w:val="nl-NL"/>
        </w:rPr>
        <w:t xml:space="preserve"> of kan je een deelwagen nemen als je met de bus aankomt (voorbeelden afstemmen op Hoppinpunt).</w:t>
      </w:r>
      <w:r>
        <w:rPr>
          <w:lang w:val="nl-NL"/>
        </w:rPr>
        <w:t xml:space="preserve"> De Hoppinzuil bundelt alle nodige informatie over de beschikbare vervoermiddelen en diensten op het Hoppinpunt. Ga jij de uitdaging aan om de wagen meer aan de kant te laten staan en te ‘Hoppin’ van het ene op het andere vervoermiddel?</w:t>
      </w:r>
    </w:p>
    <w:p w14:paraId="382AF93A" w14:textId="3E86BCA9" w:rsidR="007F23B5" w:rsidRPr="009A644B" w:rsidRDefault="007F23B5" w:rsidP="007F23B5">
      <w:pPr>
        <w:pStyle w:val="Kop1"/>
        <w:rPr>
          <w:lang w:eastAsia="nl-NL"/>
        </w:rPr>
      </w:pPr>
      <w:r>
        <w:rPr>
          <w:lang w:eastAsia="nl-NL"/>
        </w:rPr>
        <w:t>Lange tekst (bv. magazine/krant)</w:t>
      </w:r>
    </w:p>
    <w:p w14:paraId="673D88BD" w14:textId="372704BA" w:rsidR="00E719B6" w:rsidRPr="00CC54E6" w:rsidRDefault="00E719B6" w:rsidP="00E719B6">
      <w:pPr>
        <w:rPr>
          <w:rStyle w:val="Zwaar"/>
          <w:b w:val="0"/>
          <w:bCs w:val="0"/>
          <w:lang w:val="nl-NL"/>
        </w:rPr>
      </w:pPr>
      <w:r w:rsidRPr="00CC54E6">
        <w:rPr>
          <w:rStyle w:val="Zwaar"/>
          <w:b w:val="0"/>
          <w:bCs w:val="0"/>
          <w:lang w:val="nl-NL"/>
        </w:rPr>
        <w:t xml:space="preserve">Met </w:t>
      </w:r>
      <w:r w:rsidRPr="00CC54E6">
        <w:rPr>
          <w:rStyle w:val="Zwaar"/>
          <w:lang w:val="nl-NL"/>
        </w:rPr>
        <w:t>de nieuwe mobiliteitsvisie</w:t>
      </w:r>
      <w:r w:rsidRPr="00CC54E6">
        <w:rPr>
          <w:rStyle w:val="Zwaar"/>
          <w:b w:val="0"/>
          <w:bCs w:val="0"/>
          <w:lang w:val="nl-NL"/>
        </w:rPr>
        <w:t xml:space="preserve"> zet Vlaanderen in op </w:t>
      </w:r>
      <w:r>
        <w:rPr>
          <w:rStyle w:val="Zwaar"/>
          <w:b w:val="0"/>
          <w:bCs w:val="0"/>
          <w:lang w:val="nl-NL"/>
        </w:rPr>
        <w:t xml:space="preserve">efficiënter </w:t>
      </w:r>
      <w:r w:rsidRPr="00CC54E6">
        <w:rPr>
          <w:rStyle w:val="Zwaar"/>
          <w:b w:val="0"/>
          <w:bCs w:val="0"/>
          <w:lang w:val="nl-NL"/>
        </w:rPr>
        <w:t>openbaar vervoer</w:t>
      </w:r>
      <w:r>
        <w:rPr>
          <w:rStyle w:val="Zwaar"/>
          <w:b w:val="0"/>
          <w:bCs w:val="0"/>
          <w:lang w:val="nl-NL"/>
        </w:rPr>
        <w:t xml:space="preserve">, </w:t>
      </w:r>
      <w:r w:rsidRPr="00CC54E6">
        <w:rPr>
          <w:rStyle w:val="Zwaar"/>
          <w:b w:val="0"/>
          <w:bCs w:val="0"/>
          <w:lang w:val="nl-NL"/>
        </w:rPr>
        <w:t>afgestemd</w:t>
      </w:r>
      <w:r>
        <w:rPr>
          <w:rStyle w:val="Zwaar"/>
          <w:b w:val="0"/>
          <w:bCs w:val="0"/>
          <w:lang w:val="nl-NL"/>
        </w:rPr>
        <w:t xml:space="preserve"> </w:t>
      </w:r>
      <w:r w:rsidRPr="00CC54E6">
        <w:rPr>
          <w:rStyle w:val="Zwaar"/>
          <w:b w:val="0"/>
          <w:bCs w:val="0"/>
          <w:lang w:val="nl-NL"/>
        </w:rPr>
        <w:t xml:space="preserve">op </w:t>
      </w:r>
      <w:r>
        <w:rPr>
          <w:rStyle w:val="Zwaar"/>
          <w:b w:val="0"/>
          <w:bCs w:val="0"/>
          <w:lang w:val="nl-NL"/>
        </w:rPr>
        <w:t>ons</w:t>
      </w:r>
      <w:r w:rsidRPr="00CC54E6">
        <w:rPr>
          <w:rStyle w:val="Zwaar"/>
          <w:b w:val="0"/>
          <w:bCs w:val="0"/>
          <w:lang w:val="nl-NL"/>
        </w:rPr>
        <w:t xml:space="preserve"> fiets- en</w:t>
      </w:r>
      <w:r>
        <w:rPr>
          <w:rStyle w:val="Zwaar"/>
          <w:b w:val="0"/>
          <w:bCs w:val="0"/>
          <w:lang w:val="nl-NL"/>
        </w:rPr>
        <w:t xml:space="preserve"> </w:t>
      </w:r>
      <w:r w:rsidRPr="00CC54E6">
        <w:rPr>
          <w:rStyle w:val="Zwaar"/>
          <w:b w:val="0"/>
          <w:bCs w:val="0"/>
          <w:lang w:val="nl-NL"/>
        </w:rPr>
        <w:t>wegennetwerk.</w:t>
      </w:r>
    </w:p>
    <w:p w14:paraId="3EB3AC8D" w14:textId="77777777" w:rsidR="00E719B6" w:rsidRPr="00CC54E6" w:rsidRDefault="00E719B6" w:rsidP="00E719B6">
      <w:pPr>
        <w:rPr>
          <w:rStyle w:val="Zwaar"/>
          <w:b w:val="0"/>
          <w:bCs w:val="0"/>
          <w:lang w:val="nl-NL"/>
        </w:rPr>
      </w:pPr>
    </w:p>
    <w:p w14:paraId="0DEF7AA9" w14:textId="3C8A1AF6" w:rsidR="00E719B6" w:rsidRPr="00CC54E6" w:rsidRDefault="00E719B6" w:rsidP="00E719B6">
      <w:pPr>
        <w:rPr>
          <w:rStyle w:val="Zwaar"/>
          <w:b w:val="0"/>
          <w:bCs w:val="0"/>
          <w:lang w:val="nl-NL"/>
        </w:rPr>
      </w:pPr>
      <w:r w:rsidRPr="00635550">
        <w:rPr>
          <w:rStyle w:val="Zwaar"/>
          <w:lang w:val="nl-NL"/>
        </w:rPr>
        <w:t>T</w:t>
      </w:r>
      <w:r w:rsidRPr="00CC54E6">
        <w:rPr>
          <w:rStyle w:val="Zwaar"/>
          <w:lang w:val="nl-NL"/>
        </w:rPr>
        <w:t>rein, bus en tram blijven vaste waarde</w:t>
      </w:r>
      <w:r>
        <w:rPr>
          <w:rStyle w:val="Zwaar"/>
          <w:lang w:val="nl-NL"/>
        </w:rPr>
        <w:t>n</w:t>
      </w:r>
      <w:r w:rsidRPr="00CC54E6">
        <w:rPr>
          <w:rStyle w:val="Zwaar"/>
          <w:b w:val="0"/>
          <w:bCs w:val="0"/>
          <w:lang w:val="nl-NL"/>
        </w:rPr>
        <w:t xml:space="preserve">. We </w:t>
      </w:r>
      <w:r>
        <w:rPr>
          <w:rStyle w:val="Zwaar"/>
          <w:b w:val="0"/>
          <w:bCs w:val="0"/>
          <w:lang w:val="nl-NL"/>
        </w:rPr>
        <w:t>bedienen</w:t>
      </w:r>
      <w:r w:rsidRPr="00CC54E6">
        <w:rPr>
          <w:rStyle w:val="Zwaar"/>
          <w:b w:val="0"/>
          <w:bCs w:val="0"/>
          <w:lang w:val="nl-NL"/>
        </w:rPr>
        <w:t xml:space="preserve"> </w:t>
      </w:r>
      <w:r w:rsidRPr="00CC54E6">
        <w:rPr>
          <w:rStyle w:val="Zwaar"/>
          <w:lang w:val="nl-NL"/>
        </w:rPr>
        <w:t>drukke verbindingen beter</w:t>
      </w:r>
      <w:r w:rsidRPr="00D664C3">
        <w:rPr>
          <w:rStyle w:val="Zwaar"/>
          <w:b w:val="0"/>
          <w:bCs w:val="0"/>
          <w:lang w:val="nl-NL"/>
        </w:rPr>
        <w:t xml:space="preserve"> </w:t>
      </w:r>
      <w:r>
        <w:rPr>
          <w:rStyle w:val="Zwaar"/>
          <w:b w:val="0"/>
          <w:bCs w:val="0"/>
          <w:lang w:val="nl-NL"/>
        </w:rPr>
        <w:t>met</w:t>
      </w:r>
      <w:r w:rsidRPr="00CC54E6">
        <w:rPr>
          <w:rStyle w:val="Zwaar"/>
          <w:b w:val="0"/>
          <w:bCs w:val="0"/>
          <w:lang w:val="nl-NL"/>
        </w:rPr>
        <w:t xml:space="preserve"> snellere en frequentere </w:t>
      </w:r>
      <w:r w:rsidRPr="00862903">
        <w:rPr>
          <w:rStyle w:val="Zwaar"/>
          <w:b w:val="0"/>
          <w:bCs w:val="0"/>
          <w:lang w:val="nl-NL"/>
        </w:rPr>
        <w:t>Lijnbussen en -trams</w:t>
      </w:r>
      <w:r w:rsidRPr="00CC54E6">
        <w:rPr>
          <w:rStyle w:val="Zwaar"/>
          <w:b w:val="0"/>
          <w:bCs w:val="0"/>
          <w:lang w:val="nl-NL"/>
        </w:rPr>
        <w:t>. Op andere plaatsen vervang</w:t>
      </w:r>
      <w:r>
        <w:rPr>
          <w:rStyle w:val="Zwaar"/>
          <w:b w:val="0"/>
          <w:bCs w:val="0"/>
          <w:lang w:val="nl-NL"/>
        </w:rPr>
        <w:t>t</w:t>
      </w:r>
      <w:r w:rsidRPr="00CC54E6">
        <w:rPr>
          <w:rStyle w:val="Zwaar"/>
          <w:b w:val="0"/>
          <w:bCs w:val="0"/>
          <w:lang w:val="nl-NL"/>
        </w:rPr>
        <w:t xml:space="preserve"> </w:t>
      </w:r>
      <w:r w:rsidRPr="00CC54E6">
        <w:rPr>
          <w:rStyle w:val="Zwaar"/>
          <w:lang w:val="nl-NL"/>
        </w:rPr>
        <w:t>flexvervoer</w:t>
      </w:r>
      <w:r w:rsidRPr="00CC54E6">
        <w:rPr>
          <w:rStyle w:val="Zwaar"/>
          <w:b w:val="0"/>
          <w:bCs w:val="0"/>
          <w:lang w:val="nl-NL"/>
        </w:rPr>
        <w:t xml:space="preserve"> de </w:t>
      </w:r>
      <w:r>
        <w:rPr>
          <w:rStyle w:val="Zwaar"/>
          <w:b w:val="0"/>
          <w:bCs w:val="0"/>
          <w:lang w:val="nl-NL"/>
        </w:rPr>
        <w:t>Lijn</w:t>
      </w:r>
      <w:r w:rsidRPr="00CC54E6">
        <w:rPr>
          <w:rStyle w:val="Zwaar"/>
          <w:b w:val="0"/>
          <w:bCs w:val="0"/>
          <w:lang w:val="nl-NL"/>
        </w:rPr>
        <w:t>verbinding</w:t>
      </w:r>
      <w:r>
        <w:rPr>
          <w:rStyle w:val="Zwaar"/>
          <w:b w:val="0"/>
          <w:bCs w:val="0"/>
          <w:lang w:val="nl-NL"/>
        </w:rPr>
        <w:t>: afhankelijk</w:t>
      </w:r>
      <w:r w:rsidRPr="00CC54E6">
        <w:rPr>
          <w:rStyle w:val="Zwaar"/>
          <w:b w:val="0"/>
          <w:bCs w:val="0"/>
          <w:lang w:val="nl-NL"/>
        </w:rPr>
        <w:t xml:space="preserve"> van je regio </w:t>
      </w:r>
      <w:r>
        <w:rPr>
          <w:rStyle w:val="Zwaar"/>
          <w:b w:val="0"/>
          <w:bCs w:val="0"/>
          <w:lang w:val="nl-NL"/>
        </w:rPr>
        <w:t>boek</w:t>
      </w:r>
      <w:r w:rsidRPr="00CC54E6">
        <w:rPr>
          <w:rStyle w:val="Zwaar"/>
          <w:b w:val="0"/>
          <w:bCs w:val="0"/>
          <w:lang w:val="nl-NL"/>
        </w:rPr>
        <w:t xml:space="preserve"> je</w:t>
      </w:r>
      <w:r>
        <w:rPr>
          <w:rStyle w:val="Zwaar"/>
          <w:b w:val="0"/>
          <w:bCs w:val="0"/>
          <w:lang w:val="nl-NL"/>
        </w:rPr>
        <w:t xml:space="preserve"> op voorhand</w:t>
      </w:r>
      <w:r w:rsidRPr="00CC54E6">
        <w:rPr>
          <w:rStyle w:val="Zwaar"/>
          <w:b w:val="0"/>
          <w:bCs w:val="0"/>
          <w:lang w:val="nl-NL"/>
        </w:rPr>
        <w:t xml:space="preserve"> </w:t>
      </w:r>
      <w:r w:rsidR="00D664C3" w:rsidRPr="00CC54E6">
        <w:rPr>
          <w:rStyle w:val="Zwaar"/>
          <w:b w:val="0"/>
          <w:bCs w:val="0"/>
          <w:lang w:val="nl-NL"/>
        </w:rPr>
        <w:t xml:space="preserve">een </w:t>
      </w:r>
      <w:r w:rsidR="00D664C3" w:rsidRPr="005C7CA4">
        <w:rPr>
          <w:rStyle w:val="Zwaar"/>
          <w:lang w:val="nl-NL"/>
        </w:rPr>
        <w:t>Hoppinbus, -taxi, -fiets of -wagen</w:t>
      </w:r>
      <w:r w:rsidR="00D664C3" w:rsidRPr="00CC54E6">
        <w:rPr>
          <w:rStyle w:val="Zwaar"/>
          <w:b w:val="0"/>
          <w:bCs w:val="0"/>
          <w:lang w:val="nl-NL"/>
        </w:rPr>
        <w:t>.</w:t>
      </w:r>
    </w:p>
    <w:p w14:paraId="37416C47" w14:textId="77777777" w:rsidR="00E719B6" w:rsidRPr="00CC54E6" w:rsidRDefault="00E719B6" w:rsidP="00E719B6">
      <w:pPr>
        <w:rPr>
          <w:rStyle w:val="Zwaar"/>
          <w:b w:val="0"/>
          <w:bCs w:val="0"/>
          <w:lang w:val="nl-NL"/>
        </w:rPr>
      </w:pPr>
    </w:p>
    <w:p w14:paraId="63E3B330" w14:textId="2BF3B5D3" w:rsidR="00E719B6" w:rsidRPr="00CC54E6" w:rsidRDefault="00E719B6" w:rsidP="00E719B6">
      <w:pPr>
        <w:rPr>
          <w:rStyle w:val="Zwaar"/>
          <w:b w:val="0"/>
          <w:bCs w:val="0"/>
          <w:lang w:val="nl-NL"/>
        </w:rPr>
      </w:pPr>
      <w:r>
        <w:rPr>
          <w:rStyle w:val="Zwaar"/>
          <w:b w:val="0"/>
          <w:bCs w:val="0"/>
          <w:lang w:val="nl-NL"/>
        </w:rPr>
        <w:t>Zo</w:t>
      </w:r>
      <w:r w:rsidRPr="00CC54E6">
        <w:rPr>
          <w:rStyle w:val="Zwaar"/>
          <w:b w:val="0"/>
          <w:bCs w:val="0"/>
          <w:lang w:val="nl-NL"/>
        </w:rPr>
        <w:t xml:space="preserve"> </w:t>
      </w:r>
      <w:r w:rsidRPr="00CC54E6">
        <w:rPr>
          <w:rStyle w:val="Zwaar"/>
          <w:lang w:val="nl-NL"/>
        </w:rPr>
        <w:t>combineren</w:t>
      </w:r>
      <w:r w:rsidRPr="00CC54E6">
        <w:rPr>
          <w:rStyle w:val="Zwaar"/>
          <w:b w:val="0"/>
          <w:bCs w:val="0"/>
          <w:lang w:val="nl-NL"/>
        </w:rPr>
        <w:t xml:space="preserve"> we </w:t>
      </w:r>
      <w:r w:rsidR="00D664C3">
        <w:rPr>
          <w:rStyle w:val="Zwaar"/>
          <w:b w:val="0"/>
          <w:bCs w:val="0"/>
          <w:lang w:val="nl-NL"/>
        </w:rPr>
        <w:t>in de toekomst</w:t>
      </w:r>
      <w:r w:rsidRPr="00CC54E6">
        <w:rPr>
          <w:rStyle w:val="Zwaar"/>
          <w:b w:val="0"/>
          <w:bCs w:val="0"/>
          <w:lang w:val="nl-NL"/>
        </w:rPr>
        <w:t xml:space="preserve"> vaker </w:t>
      </w:r>
      <w:r w:rsidRPr="00CC54E6">
        <w:rPr>
          <w:rStyle w:val="Zwaar"/>
          <w:lang w:val="nl-NL"/>
        </w:rPr>
        <w:t xml:space="preserve">verschillende vervoermiddelen </w:t>
      </w:r>
      <w:r w:rsidRPr="00CC54E6">
        <w:rPr>
          <w:rStyle w:val="Zwaar"/>
          <w:b w:val="0"/>
          <w:bCs w:val="0"/>
          <w:lang w:val="nl-NL"/>
        </w:rPr>
        <w:t>om onze route af te leggen. Overstappen</w:t>
      </w:r>
      <w:r>
        <w:rPr>
          <w:rStyle w:val="Zwaar"/>
          <w:b w:val="0"/>
          <w:bCs w:val="0"/>
          <w:lang w:val="nl-NL"/>
        </w:rPr>
        <w:t xml:space="preserve"> </w:t>
      </w:r>
      <w:r w:rsidRPr="00CC54E6">
        <w:rPr>
          <w:rStyle w:val="Zwaar"/>
          <w:b w:val="0"/>
          <w:bCs w:val="0"/>
          <w:lang w:val="nl-NL"/>
        </w:rPr>
        <w:t xml:space="preserve">doe je op een </w:t>
      </w:r>
      <w:r w:rsidRPr="00CC54E6">
        <w:rPr>
          <w:rStyle w:val="Zwaar"/>
          <w:lang w:val="nl-NL"/>
        </w:rPr>
        <w:t>Hoppinpunt</w:t>
      </w:r>
      <w:r w:rsidRPr="00CC54E6">
        <w:rPr>
          <w:rStyle w:val="Zwaar"/>
          <w:b w:val="0"/>
          <w:bCs w:val="0"/>
          <w:lang w:val="nl-NL"/>
        </w:rPr>
        <w:t xml:space="preserve">, een knooppunt van verschillende vervoermiddelen. </w:t>
      </w:r>
      <w:r>
        <w:rPr>
          <w:rStyle w:val="Zwaar"/>
          <w:b w:val="0"/>
          <w:bCs w:val="0"/>
          <w:lang w:val="nl-NL"/>
        </w:rPr>
        <w:t>Je ziet ze hier</w:t>
      </w:r>
      <w:r w:rsidRPr="00CC54E6">
        <w:rPr>
          <w:rStyle w:val="Zwaar"/>
          <w:b w:val="0"/>
          <w:bCs w:val="0"/>
          <w:lang w:val="nl-NL"/>
        </w:rPr>
        <w:t xml:space="preserve"> en daar al in het straatbeeld</w:t>
      </w:r>
      <w:r>
        <w:rPr>
          <w:rStyle w:val="Zwaar"/>
          <w:b w:val="0"/>
          <w:bCs w:val="0"/>
          <w:lang w:val="nl-NL"/>
        </w:rPr>
        <w:t xml:space="preserve"> en</w:t>
      </w:r>
      <w:r w:rsidRPr="00CC54E6">
        <w:rPr>
          <w:rStyle w:val="Zwaar"/>
          <w:b w:val="0"/>
          <w:bCs w:val="0"/>
          <w:lang w:val="nl-NL"/>
        </w:rPr>
        <w:t xml:space="preserve"> herkent ze aan de paarsgroene Hoppinzuil.</w:t>
      </w:r>
      <w:r>
        <w:rPr>
          <w:rStyle w:val="Zwaar"/>
          <w:b w:val="0"/>
          <w:bCs w:val="0"/>
          <w:lang w:val="nl-NL"/>
        </w:rPr>
        <w:t xml:space="preserve"> </w:t>
      </w:r>
      <w:r w:rsidR="00D664C3">
        <w:rPr>
          <w:rStyle w:val="Zwaar"/>
          <w:b w:val="0"/>
          <w:bCs w:val="0"/>
          <w:lang w:val="nl-NL"/>
        </w:rPr>
        <w:t>J</w:t>
      </w:r>
      <w:r w:rsidR="00D664C3" w:rsidRPr="00CC54E6">
        <w:rPr>
          <w:rStyle w:val="Zwaar"/>
          <w:b w:val="0"/>
          <w:bCs w:val="0"/>
          <w:lang w:val="nl-NL"/>
        </w:rPr>
        <w:t xml:space="preserve">e route plannen, </w:t>
      </w:r>
      <w:r w:rsidR="00D664C3">
        <w:rPr>
          <w:rStyle w:val="Zwaar"/>
          <w:b w:val="0"/>
          <w:bCs w:val="0"/>
          <w:lang w:val="nl-NL"/>
        </w:rPr>
        <w:t>flexvervoer</w:t>
      </w:r>
      <w:r w:rsidR="00D664C3" w:rsidRPr="00CC54E6">
        <w:rPr>
          <w:rStyle w:val="Zwaar"/>
          <w:b w:val="0"/>
          <w:bCs w:val="0"/>
          <w:lang w:val="nl-NL"/>
        </w:rPr>
        <w:t xml:space="preserve"> boeken </w:t>
      </w:r>
      <w:r w:rsidR="00D664C3">
        <w:rPr>
          <w:rStyle w:val="Zwaar"/>
          <w:b w:val="0"/>
          <w:bCs w:val="0"/>
          <w:lang w:val="nl-NL"/>
        </w:rPr>
        <w:t>(</w:t>
      </w:r>
      <w:r w:rsidR="00D664C3" w:rsidRPr="00CC54E6">
        <w:rPr>
          <w:rStyle w:val="Zwaar"/>
          <w:b w:val="0"/>
          <w:bCs w:val="0"/>
          <w:lang w:val="nl-NL"/>
        </w:rPr>
        <w:t>en</w:t>
      </w:r>
      <w:r w:rsidR="00D664C3">
        <w:rPr>
          <w:rStyle w:val="Zwaar"/>
          <w:b w:val="0"/>
          <w:bCs w:val="0"/>
          <w:lang w:val="nl-NL"/>
        </w:rPr>
        <w:t xml:space="preserve"> later ook</w:t>
      </w:r>
      <w:r w:rsidR="00D664C3" w:rsidRPr="00CC54E6">
        <w:rPr>
          <w:rStyle w:val="Zwaar"/>
          <w:b w:val="0"/>
          <w:bCs w:val="0"/>
          <w:lang w:val="nl-NL"/>
        </w:rPr>
        <w:t xml:space="preserve"> betalen</w:t>
      </w:r>
      <w:r w:rsidR="00D664C3">
        <w:rPr>
          <w:rStyle w:val="Zwaar"/>
          <w:b w:val="0"/>
          <w:bCs w:val="0"/>
          <w:lang w:val="nl-NL"/>
        </w:rPr>
        <w:t>) kan via</w:t>
      </w:r>
      <w:r w:rsidR="00D664C3" w:rsidRPr="00CC54E6">
        <w:rPr>
          <w:rStyle w:val="Zwaar"/>
          <w:b w:val="0"/>
          <w:bCs w:val="0"/>
          <w:lang w:val="nl-NL"/>
        </w:rPr>
        <w:t xml:space="preserve"> </w:t>
      </w:r>
      <w:r w:rsidR="00D664C3" w:rsidRPr="00E254DF">
        <w:rPr>
          <w:rStyle w:val="Zwaar"/>
          <w:lang w:val="nl-NL"/>
        </w:rPr>
        <w:t>de app, de website of het callcenter van de Hoppincentrale</w:t>
      </w:r>
      <w:r w:rsidR="00D664C3" w:rsidRPr="00CC54E6">
        <w:rPr>
          <w:rStyle w:val="Zwaar"/>
          <w:b w:val="0"/>
          <w:bCs w:val="0"/>
          <w:lang w:val="nl-NL"/>
        </w:rPr>
        <w:t>.</w:t>
      </w:r>
    </w:p>
    <w:p w14:paraId="637608BE" w14:textId="77777777" w:rsidR="00FA5D9E" w:rsidRDefault="00FA5D9E" w:rsidP="00FA5D9E">
      <w:pPr>
        <w:rPr>
          <w:lang w:val="nl-NL"/>
        </w:rPr>
      </w:pPr>
    </w:p>
    <w:p w14:paraId="423A4188" w14:textId="1999279B" w:rsidR="00FA5D9E" w:rsidRPr="006A3C5C" w:rsidRDefault="00FA5D9E" w:rsidP="00FA5D9E">
      <w:pPr>
        <w:rPr>
          <w:lang w:val="nl-NL"/>
        </w:rPr>
      </w:pPr>
      <w:r>
        <w:rPr>
          <w:lang w:val="nl-NL"/>
        </w:rPr>
        <w:t xml:space="preserve">In </w:t>
      </w:r>
      <w:r w:rsidRPr="00FA5D9E">
        <w:rPr>
          <w:highlight w:val="yellow"/>
          <w:lang w:val="nl-NL"/>
        </w:rPr>
        <w:t>stad of gemeente</w:t>
      </w:r>
      <w:r>
        <w:rPr>
          <w:lang w:val="nl-NL"/>
        </w:rPr>
        <w:t xml:space="preserve"> vind je vanaf </w:t>
      </w:r>
      <w:r w:rsidRPr="00FA5D9E">
        <w:rPr>
          <w:highlight w:val="yellow"/>
          <w:lang w:val="nl-NL"/>
        </w:rPr>
        <w:t>XX/XX/XXXX</w:t>
      </w:r>
      <w:r>
        <w:rPr>
          <w:lang w:val="nl-NL"/>
        </w:rPr>
        <w:t xml:space="preserve"> zo’n Hoppinpunt </w:t>
      </w:r>
      <w:r w:rsidRPr="00FA5D9E">
        <w:rPr>
          <w:highlight w:val="yellow"/>
          <w:lang w:val="nl-NL"/>
        </w:rPr>
        <w:t>aan (locatie). Je kan er ook (een pakjesautomaat, een fietshersteldienst, laadpunten voor elektrische fietsen,</w:t>
      </w:r>
      <w:r w:rsidR="00D664C3">
        <w:rPr>
          <w:highlight w:val="yellow"/>
          <w:lang w:val="nl-NL"/>
        </w:rPr>
        <w:t xml:space="preserve"> …</w:t>
      </w:r>
      <w:r w:rsidRPr="00FA5D9E">
        <w:rPr>
          <w:highlight w:val="yellow"/>
          <w:lang w:val="nl-NL"/>
        </w:rPr>
        <w:t>)</w:t>
      </w:r>
      <w:r>
        <w:rPr>
          <w:lang w:val="nl-NL"/>
        </w:rPr>
        <w:t xml:space="preserve"> terugvinden. </w:t>
      </w:r>
      <w:r w:rsidRPr="00F6167A">
        <w:rPr>
          <w:b/>
          <w:bCs/>
          <w:lang w:val="nl-NL"/>
        </w:rPr>
        <w:t>Hoppinpunten</w:t>
      </w:r>
      <w:r>
        <w:rPr>
          <w:lang w:val="nl-NL"/>
        </w:rPr>
        <w:t xml:space="preserve"> herken je aan de opvallende zuil die alle nodige informatie over de beschikbare vervoermiddelen en diensten op het Hoppinpunt bundelt.</w:t>
      </w:r>
    </w:p>
    <w:p w14:paraId="4FF0D672" w14:textId="77777777" w:rsidR="00FA5D9E" w:rsidRDefault="00FA5D9E" w:rsidP="00FA5D9E">
      <w:pPr>
        <w:rPr>
          <w:lang w:val="nl-NL"/>
        </w:rPr>
      </w:pPr>
    </w:p>
    <w:p w14:paraId="26B38246" w14:textId="30EEB5DE" w:rsidR="00A90932" w:rsidRPr="00D664C3" w:rsidRDefault="00FA5D9E" w:rsidP="00FA5D9E">
      <w:pPr>
        <w:rPr>
          <w:lang w:val="nl-NL"/>
        </w:rPr>
      </w:pPr>
      <w:r>
        <w:rPr>
          <w:lang w:val="nl-NL"/>
        </w:rPr>
        <w:lastRenderedPageBreak/>
        <w:t>Ga jij de uitdaging aan om de wagen meer aan de kant te laten staan en te ‘Hoppin’ van het ene op het andere vervoermiddel?</w:t>
      </w:r>
    </w:p>
    <w:sectPr w:rsidR="00A90932" w:rsidRPr="00D664C3" w:rsidSect="008118A0">
      <w:footerReference w:type="even" r:id="rId12"/>
      <w:footerReference w:type="default" r:id="rId13"/>
      <w:headerReference w:type="first" r:id="rId14"/>
      <w:footerReference w:type="first" r:id="rId15"/>
      <w:type w:val="continuous"/>
      <w:pgSz w:w="11906" w:h="16838" w:code="9"/>
      <w:pgMar w:top="1417" w:right="1417" w:bottom="1417" w:left="1417"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AC7E" w14:textId="77777777" w:rsidR="0056252B" w:rsidRDefault="0056252B" w:rsidP="00F11703">
      <w:pPr>
        <w:spacing w:line="240" w:lineRule="auto"/>
      </w:pPr>
      <w:r>
        <w:separator/>
      </w:r>
    </w:p>
    <w:p w14:paraId="3E85434D" w14:textId="77777777" w:rsidR="0056252B" w:rsidRDefault="0056252B"/>
  </w:endnote>
  <w:endnote w:type="continuationSeparator" w:id="0">
    <w:p w14:paraId="088A86F6" w14:textId="77777777" w:rsidR="0056252B" w:rsidRDefault="0056252B" w:rsidP="00F11703">
      <w:pPr>
        <w:spacing w:line="240" w:lineRule="auto"/>
      </w:pPr>
      <w:r>
        <w:continuationSeparator/>
      </w:r>
    </w:p>
    <w:p w14:paraId="45684330" w14:textId="77777777" w:rsidR="0056252B" w:rsidRDefault="00562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charset w:val="4D"/>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charset w:val="4D"/>
    <w:family w:val="auto"/>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FD87286A-31C3-40D0-BDCB-A7FB8F838E76}"/>
  </w:font>
  <w:font w:name="Bariol Regular">
    <w:altName w:val="Calibri"/>
    <w:panose1 w:val="00000000000000000000"/>
    <w:charset w:val="00"/>
    <w:family w:val="auto"/>
    <w:notTrueType/>
    <w:pitch w:val="variable"/>
    <w:sig w:usb0="8000002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A906" w14:textId="77777777" w:rsidR="007A03FE" w:rsidRPr="00FF15EB" w:rsidRDefault="007A03FE" w:rsidP="008458E7">
    <w:pPr>
      <w:pStyle w:val="streepjes"/>
    </w:pPr>
    <w:r>
      <w:t>//</w:t>
    </w:r>
    <w:r w:rsidRPr="00FF15EB">
      <w:t>////////////////////////////////////////////////////////////////////////////////////////////////////////////////////////////////////////////////</w:t>
    </w:r>
  </w:p>
  <w:p w14:paraId="7253F596" w14:textId="77777777" w:rsidR="007A03FE" w:rsidRDefault="007A03FE" w:rsidP="008458E7">
    <w:pPr>
      <w:pStyle w:val="Voettekst"/>
    </w:pPr>
  </w:p>
  <w:p w14:paraId="44D97A16" w14:textId="1A52955E" w:rsidR="007A03FE" w:rsidRDefault="007A03FE" w:rsidP="007A7567">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56252B">
      <w:fldChar w:fldCharType="begin"/>
    </w:r>
    <w:r w:rsidR="0056252B">
      <w:instrText xml:space="preserve"> NUMPAGES   \* MERGEFORMAT </w:instrText>
    </w:r>
    <w:r w:rsidR="0056252B">
      <w:fldChar w:fldCharType="separate"/>
    </w:r>
    <w:r>
      <w:t>7</w:t>
    </w:r>
    <w:r w:rsidR="0056252B">
      <w:fldChar w:fldCharType="end"/>
    </w:r>
    <w:r>
      <w:tab/>
    </w:r>
    <w:sdt>
      <w:sdtPr>
        <w:tag w:val=""/>
        <w:id w:val="1364633783"/>
        <w:dataBinding w:prefixMappings="xmlns:ns0='http://purl.org/dc/elements/1.1/' xmlns:ns1='http://schemas.openxmlformats.org/package/2006/metadata/core-properties' " w:xpath="/ns1:coreProperties[1]/ns0:title[1]" w:storeItemID="{6C3C8BC8-F283-45AE-878A-BAB7291924A1}"/>
        <w:text/>
      </w:sdtPr>
      <w:sdtEndPr/>
      <w:sdtContent>
        <w:r w:rsidR="007A7567">
          <w:t xml:space="preserve">Basisteksten </w:t>
        </w:r>
        <w:r w:rsidR="00DB67BE">
          <w:t>Hoppin</w:t>
        </w:r>
        <w:r w:rsidR="00FA5D9E">
          <w:t>punten</w:t>
        </w:r>
      </w:sdtContent>
    </w:sdt>
    <w:r>
      <w:tab/>
    </w:r>
    <w:sdt>
      <w:sdtPr>
        <w:id w:val="-615437398"/>
        <w:docPartObj>
          <w:docPartGallery w:val="Page Numbers (Top of Page)"/>
          <w:docPartUnique/>
        </w:docPartObj>
      </w:sdtPr>
      <w:sdtEndPr/>
      <w:sdtContent>
        <w:sdt>
          <w:sdtPr>
            <w:id w:val="1765568575"/>
            <w:docPartObj>
              <w:docPartGallery w:val="Page Numbers (Top of Page)"/>
              <w:docPartUnique/>
            </w:docPartObj>
          </w:sdtPr>
          <w:sdtEndPr/>
          <w:sdtContent>
            <w:sdt>
              <w:sdtPr>
                <w:tag w:val=""/>
                <w:id w:val="-2028007908"/>
                <w:dataBinding w:prefixMappings="xmlns:ns0='http://schemas.microsoft.com/office/2006/coverPageProps' " w:xpath="/ns0:CoverPageProperties[1]/ns0:PublishDate[1]" w:storeItemID="{55AF091B-3C7A-41E3-B477-F2FDAA23CFDA}"/>
                <w:date w:fullDate="2021-03-23T00:00:00Z">
                  <w:dateFormat w:val="d.MM.yyyy"/>
                  <w:lid w:val="nl-BE"/>
                  <w:storeMappedDataAs w:val="dateTime"/>
                  <w:calendar w:val="gregorian"/>
                </w:date>
              </w:sdtPr>
              <w:sdtEndPr/>
              <w:sdtContent>
                <w:r w:rsidR="007A7567">
                  <w:t>23</w:t>
                </w:r>
                <w:r>
                  <w:t>.0</w:t>
                </w:r>
                <w:r w:rsidR="007A7567">
                  <w:t>3</w:t>
                </w:r>
                <w:r>
                  <w:t>.2021</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6C18" w14:textId="77777777" w:rsidR="007A03FE" w:rsidRPr="00FF15EB" w:rsidRDefault="007A03FE" w:rsidP="008458E7">
    <w:pPr>
      <w:pStyle w:val="streepjes"/>
    </w:pPr>
    <w:r>
      <w:t>//</w:t>
    </w:r>
    <w:r w:rsidRPr="00FF15EB">
      <w:t>////////////////////////////////////////////////////////////////////////////////////////////////////////////////////////////////////////////////</w:t>
    </w:r>
  </w:p>
  <w:p w14:paraId="6D48C70F" w14:textId="77777777" w:rsidR="007A03FE" w:rsidRDefault="007A03FE" w:rsidP="008458E7">
    <w:pPr>
      <w:pStyle w:val="Voettekst"/>
    </w:pPr>
  </w:p>
  <w:p w14:paraId="306D3037" w14:textId="2BB468D0" w:rsidR="007A03FE" w:rsidRDefault="007A03FE" w:rsidP="00EC3E67">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56252B">
      <w:fldChar w:fldCharType="begin"/>
    </w:r>
    <w:r w:rsidR="0056252B">
      <w:instrText xml:space="preserve"> NUMPAGES   \* MERGEFORMAT </w:instrText>
    </w:r>
    <w:r w:rsidR="0056252B">
      <w:fldChar w:fldCharType="separate"/>
    </w:r>
    <w:r>
      <w:t>7</w:t>
    </w:r>
    <w:r w:rsidR="0056252B">
      <w:fldChar w:fldCharType="end"/>
    </w:r>
    <w:r>
      <w:tab/>
    </w:r>
    <w:sdt>
      <w:sdtPr>
        <w:tag w:val=""/>
        <w:id w:val="-2032792473"/>
        <w:dataBinding w:prefixMappings="xmlns:ns0='http://purl.org/dc/elements/1.1/' xmlns:ns1='http://schemas.openxmlformats.org/package/2006/metadata/core-properties' " w:xpath="/ns1:coreProperties[1]/ns0:title[1]" w:storeItemID="{6C3C8BC8-F283-45AE-878A-BAB7291924A1}"/>
        <w:text/>
      </w:sdtPr>
      <w:sdtEndPr/>
      <w:sdtContent>
        <w:r w:rsidR="00FA5D9E">
          <w:t>Basisteksten Hoppinpunten</w:t>
        </w:r>
      </w:sdtContent>
    </w:sdt>
    <w:r>
      <w:tab/>
    </w:r>
    <w:sdt>
      <w:sdtPr>
        <w:id w:val="559058196"/>
        <w:docPartObj>
          <w:docPartGallery w:val="Page Numbers (Top of Page)"/>
          <w:docPartUnique/>
        </w:docPartObj>
      </w:sdtPr>
      <w:sdtEndPr/>
      <w:sdtContent>
        <w:sdt>
          <w:sdtPr>
            <w:id w:val="-2012439511"/>
            <w:docPartObj>
              <w:docPartGallery w:val="Page Numbers (Top of Page)"/>
              <w:docPartUnique/>
            </w:docPartObj>
          </w:sdtPr>
          <w:sdtEndPr/>
          <w:sdtContent>
            <w:sdt>
              <w:sdtPr>
                <w:tag w:val=""/>
                <w:id w:val="951745794"/>
                <w:dataBinding w:prefixMappings="xmlns:ns0='http://schemas.microsoft.com/office/2006/coverPageProps' " w:xpath="/ns0:CoverPageProperties[1]/ns0:PublishDate[1]" w:storeItemID="{55AF091B-3C7A-41E3-B477-F2FDAA23CFDA}"/>
                <w:date w:fullDate="2021-03-23T00:00:00Z">
                  <w:dateFormat w:val="d.MM.yyyy"/>
                  <w:lid w:val="nl-BE"/>
                  <w:storeMappedDataAs w:val="dateTime"/>
                  <w:calendar w:val="gregorian"/>
                </w:date>
              </w:sdtPr>
              <w:sdtEndPr/>
              <w:sdtContent>
                <w:r w:rsidR="007A7567">
                  <w:t>23.03.2021</w:t>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13E6" w14:textId="77777777" w:rsidR="007A03FE" w:rsidRPr="00523FA0" w:rsidRDefault="007A03FE" w:rsidP="008458E7">
    <w:pPr>
      <w:pStyle w:val="streepjes"/>
    </w:pPr>
    <w:r w:rsidRPr="00523FA0">
      <w:rPr>
        <w:noProof/>
        <w:lang w:eastAsia="nl-BE"/>
      </w:rPr>
      <w:drawing>
        <wp:anchor distT="0" distB="0" distL="114300" distR="114300" simplePos="0" relativeHeight="251664384" behindDoc="1" locked="0" layoutInCell="1" allowOverlap="1" wp14:anchorId="0FBCD842" wp14:editId="5AC107A9">
          <wp:simplePos x="0" y="0"/>
          <wp:positionH relativeFrom="page">
            <wp:posOffset>720090</wp:posOffset>
          </wp:positionH>
          <wp:positionV relativeFrom="page">
            <wp:posOffset>9757410</wp:posOffset>
          </wp:positionV>
          <wp:extent cx="1270800" cy="540000"/>
          <wp:effectExtent l="0" t="0" r="5715"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Pr="00523FA0">
      <w:t>mow.vlaanderen.be</w:t>
    </w:r>
  </w:p>
  <w:p w14:paraId="0CDA4536" w14:textId="77777777" w:rsidR="007A03FE" w:rsidRDefault="007A03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6DED" w14:textId="77777777" w:rsidR="0056252B" w:rsidRDefault="0056252B">
      <w:r>
        <w:separator/>
      </w:r>
    </w:p>
  </w:footnote>
  <w:footnote w:type="continuationSeparator" w:id="0">
    <w:p w14:paraId="590F26CD" w14:textId="77777777" w:rsidR="0056252B" w:rsidRDefault="0056252B" w:rsidP="00F11703">
      <w:pPr>
        <w:spacing w:line="240" w:lineRule="auto"/>
      </w:pPr>
      <w:r>
        <w:continuationSeparator/>
      </w:r>
    </w:p>
    <w:p w14:paraId="35507452" w14:textId="77777777" w:rsidR="0056252B" w:rsidRDefault="00562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7E68" w14:textId="77777777" w:rsidR="007A03FE" w:rsidRDefault="007A03FE">
    <w:pPr>
      <w:pStyle w:val="Koptekst"/>
    </w:pPr>
    <w:r>
      <w:rPr>
        <w:lang w:eastAsia="nl-BE"/>
      </w:rPr>
      <w:drawing>
        <wp:anchor distT="0" distB="0" distL="114300" distR="114300" simplePos="0" relativeHeight="251663360" behindDoc="0" locked="0" layoutInCell="1" allowOverlap="1" wp14:anchorId="3E31207A" wp14:editId="7DB7D03E">
          <wp:simplePos x="0" y="0"/>
          <wp:positionH relativeFrom="page">
            <wp:posOffset>800100</wp:posOffset>
          </wp:positionH>
          <wp:positionV relativeFrom="page">
            <wp:posOffset>412691</wp:posOffset>
          </wp:positionV>
          <wp:extent cx="3225600" cy="1117721"/>
          <wp:effectExtent l="0" t="0" r="0" b="0"/>
          <wp:wrapNone/>
          <wp:docPr id="7"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11177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6851379"/>
    <w:multiLevelType w:val="multilevel"/>
    <w:tmpl w:val="97446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5F06B8"/>
    <w:multiLevelType w:val="hybridMultilevel"/>
    <w:tmpl w:val="BF4A1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471DB"/>
    <w:multiLevelType w:val="multilevel"/>
    <w:tmpl w:val="7B38B1F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A334A"/>
    <w:multiLevelType w:val="multilevel"/>
    <w:tmpl w:val="A5FE9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68226F"/>
    <w:multiLevelType w:val="multilevel"/>
    <w:tmpl w:val="8F1A5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6" w15:restartNumberingAfterBreak="0">
    <w:nsid w:val="60B25BE3"/>
    <w:multiLevelType w:val="multilevel"/>
    <w:tmpl w:val="6E24B9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657219EA"/>
    <w:multiLevelType w:val="hybridMultilevel"/>
    <w:tmpl w:val="7B364B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9E66763"/>
    <w:multiLevelType w:val="hybridMultilevel"/>
    <w:tmpl w:val="22BA89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BBD6ED5"/>
    <w:multiLevelType w:val="hybridMultilevel"/>
    <w:tmpl w:val="A3104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1" w15:restartNumberingAfterBreak="0">
    <w:nsid w:val="6F4D1CF2"/>
    <w:multiLevelType w:val="multilevel"/>
    <w:tmpl w:val="6E24B9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1002"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71F87B04"/>
    <w:multiLevelType w:val="multilevel"/>
    <w:tmpl w:val="3C8C3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D46221"/>
    <w:multiLevelType w:val="hybridMultilevel"/>
    <w:tmpl w:val="963CF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EF5796"/>
    <w:multiLevelType w:val="hybridMultilevel"/>
    <w:tmpl w:val="AB7C6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047B4A"/>
    <w:multiLevelType w:val="hybridMultilevel"/>
    <w:tmpl w:val="339E9C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E16241"/>
    <w:multiLevelType w:val="multilevel"/>
    <w:tmpl w:val="30B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276779"/>
    <w:multiLevelType w:val="hybridMultilevel"/>
    <w:tmpl w:val="7444B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5"/>
  </w:num>
  <w:num w:numId="4">
    <w:abstractNumId w:val="20"/>
  </w:num>
  <w:num w:numId="5">
    <w:abstractNumId w:val="7"/>
  </w:num>
  <w:num w:numId="6">
    <w:abstractNumId w:val="0"/>
  </w:num>
  <w:num w:numId="7">
    <w:abstractNumId w:val="13"/>
  </w:num>
  <w:num w:numId="8">
    <w:abstractNumId w:val="10"/>
  </w:num>
  <w:num w:numId="9">
    <w:abstractNumId w:val="9"/>
  </w:num>
  <w:num w:numId="10">
    <w:abstractNumId w:val="5"/>
  </w:num>
  <w:num w:numId="11">
    <w:abstractNumId w:val="11"/>
  </w:num>
  <w:num w:numId="12">
    <w:abstractNumId w:val="6"/>
  </w:num>
  <w:num w:numId="13">
    <w:abstractNumId w:val="3"/>
  </w:num>
  <w:num w:numId="14">
    <w:abstractNumId w:val="4"/>
  </w:num>
  <w:num w:numId="15">
    <w:abstractNumId w:val="18"/>
  </w:num>
  <w:num w:numId="16">
    <w:abstractNumId w:val="19"/>
  </w:num>
  <w:num w:numId="17">
    <w:abstractNumId w:val="8"/>
  </w:num>
  <w:num w:numId="18">
    <w:abstractNumId w:val="21"/>
  </w:num>
  <w:num w:numId="19">
    <w:abstractNumId w:val="2"/>
  </w:num>
  <w:num w:numId="20">
    <w:abstractNumId w:val="27"/>
  </w:num>
  <w:num w:numId="21">
    <w:abstractNumId w:val="1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F2"/>
    <w:rsid w:val="0000298C"/>
    <w:rsid w:val="000045B8"/>
    <w:rsid w:val="0000674E"/>
    <w:rsid w:val="000078AC"/>
    <w:rsid w:val="0001276E"/>
    <w:rsid w:val="00015777"/>
    <w:rsid w:val="00015812"/>
    <w:rsid w:val="00016FC8"/>
    <w:rsid w:val="00020494"/>
    <w:rsid w:val="00023C3A"/>
    <w:rsid w:val="00024CBA"/>
    <w:rsid w:val="00030C88"/>
    <w:rsid w:val="000314A5"/>
    <w:rsid w:val="00031A53"/>
    <w:rsid w:val="00031E75"/>
    <w:rsid w:val="00034607"/>
    <w:rsid w:val="00036117"/>
    <w:rsid w:val="000372C9"/>
    <w:rsid w:val="00042A43"/>
    <w:rsid w:val="00043167"/>
    <w:rsid w:val="00045A20"/>
    <w:rsid w:val="000466AB"/>
    <w:rsid w:val="00050BE4"/>
    <w:rsid w:val="0005184E"/>
    <w:rsid w:val="00052289"/>
    <w:rsid w:val="0005301B"/>
    <w:rsid w:val="00054B1B"/>
    <w:rsid w:val="00054F9B"/>
    <w:rsid w:val="00055AA5"/>
    <w:rsid w:val="00057B2F"/>
    <w:rsid w:val="0006006C"/>
    <w:rsid w:val="00061D0B"/>
    <w:rsid w:val="00064A7F"/>
    <w:rsid w:val="00064B8A"/>
    <w:rsid w:val="00064ED9"/>
    <w:rsid w:val="00065029"/>
    <w:rsid w:val="00065E59"/>
    <w:rsid w:val="000703EE"/>
    <w:rsid w:val="000704C5"/>
    <w:rsid w:val="00070967"/>
    <w:rsid w:val="00072059"/>
    <w:rsid w:val="00074EF2"/>
    <w:rsid w:val="00074F8D"/>
    <w:rsid w:val="000776EC"/>
    <w:rsid w:val="00087AB8"/>
    <w:rsid w:val="00091FFA"/>
    <w:rsid w:val="00092A26"/>
    <w:rsid w:val="00092BD1"/>
    <w:rsid w:val="000933E6"/>
    <w:rsid w:val="00093BB0"/>
    <w:rsid w:val="00094399"/>
    <w:rsid w:val="00095F80"/>
    <w:rsid w:val="000A76EF"/>
    <w:rsid w:val="000C2792"/>
    <w:rsid w:val="000C36ED"/>
    <w:rsid w:val="000C5B9E"/>
    <w:rsid w:val="000C6A24"/>
    <w:rsid w:val="000D0B45"/>
    <w:rsid w:val="000D2FE5"/>
    <w:rsid w:val="000E2BAB"/>
    <w:rsid w:val="000E2E66"/>
    <w:rsid w:val="000E6DBB"/>
    <w:rsid w:val="000F1C80"/>
    <w:rsid w:val="000F275E"/>
    <w:rsid w:val="000F277C"/>
    <w:rsid w:val="000F321E"/>
    <w:rsid w:val="000F5337"/>
    <w:rsid w:val="000F6666"/>
    <w:rsid w:val="000F748F"/>
    <w:rsid w:val="00101D2B"/>
    <w:rsid w:val="00103E36"/>
    <w:rsid w:val="00104C4B"/>
    <w:rsid w:val="00105766"/>
    <w:rsid w:val="001067C8"/>
    <w:rsid w:val="00107891"/>
    <w:rsid w:val="00107EFD"/>
    <w:rsid w:val="00110DBA"/>
    <w:rsid w:val="001141A1"/>
    <w:rsid w:val="00115B08"/>
    <w:rsid w:val="00116E4A"/>
    <w:rsid w:val="00117227"/>
    <w:rsid w:val="001228CB"/>
    <w:rsid w:val="0012499E"/>
    <w:rsid w:val="00130AF5"/>
    <w:rsid w:val="00131F49"/>
    <w:rsid w:val="00132E74"/>
    <w:rsid w:val="0013336D"/>
    <w:rsid w:val="00137B27"/>
    <w:rsid w:val="00141C18"/>
    <w:rsid w:val="001422F6"/>
    <w:rsid w:val="00146570"/>
    <w:rsid w:val="00150622"/>
    <w:rsid w:val="001532D5"/>
    <w:rsid w:val="001578C1"/>
    <w:rsid w:val="00160A8B"/>
    <w:rsid w:val="0016252F"/>
    <w:rsid w:val="00166395"/>
    <w:rsid w:val="001673CF"/>
    <w:rsid w:val="001713C5"/>
    <w:rsid w:val="00171ED8"/>
    <w:rsid w:val="001726E9"/>
    <w:rsid w:val="00172E81"/>
    <w:rsid w:val="0017683B"/>
    <w:rsid w:val="00176D95"/>
    <w:rsid w:val="001770D2"/>
    <w:rsid w:val="001772BD"/>
    <w:rsid w:val="00180CE0"/>
    <w:rsid w:val="00181436"/>
    <w:rsid w:val="00181468"/>
    <w:rsid w:val="001823A9"/>
    <w:rsid w:val="0018263F"/>
    <w:rsid w:val="001829BF"/>
    <w:rsid w:val="00183942"/>
    <w:rsid w:val="00187568"/>
    <w:rsid w:val="00196FAA"/>
    <w:rsid w:val="001A2B18"/>
    <w:rsid w:val="001A50B3"/>
    <w:rsid w:val="001A7E68"/>
    <w:rsid w:val="001B0A0C"/>
    <w:rsid w:val="001B29C3"/>
    <w:rsid w:val="001B49E6"/>
    <w:rsid w:val="001B587B"/>
    <w:rsid w:val="001B6769"/>
    <w:rsid w:val="001B76F0"/>
    <w:rsid w:val="001B7B1E"/>
    <w:rsid w:val="001B7B2C"/>
    <w:rsid w:val="001C1358"/>
    <w:rsid w:val="001C2EA2"/>
    <w:rsid w:val="001C53DE"/>
    <w:rsid w:val="001C6715"/>
    <w:rsid w:val="001C69A3"/>
    <w:rsid w:val="001D1171"/>
    <w:rsid w:val="001D1FE4"/>
    <w:rsid w:val="001D5C12"/>
    <w:rsid w:val="001D5D5F"/>
    <w:rsid w:val="001D7E96"/>
    <w:rsid w:val="001E2FC3"/>
    <w:rsid w:val="001E47EC"/>
    <w:rsid w:val="001E689B"/>
    <w:rsid w:val="001F0DC1"/>
    <w:rsid w:val="001F1E85"/>
    <w:rsid w:val="001F4DC8"/>
    <w:rsid w:val="001F5116"/>
    <w:rsid w:val="001F5221"/>
    <w:rsid w:val="00200CBA"/>
    <w:rsid w:val="00202087"/>
    <w:rsid w:val="00203D9A"/>
    <w:rsid w:val="00204E56"/>
    <w:rsid w:val="002062CE"/>
    <w:rsid w:val="00206A75"/>
    <w:rsid w:val="0021004C"/>
    <w:rsid w:val="00211BB2"/>
    <w:rsid w:val="00220CCB"/>
    <w:rsid w:val="00221A5D"/>
    <w:rsid w:val="00221A97"/>
    <w:rsid w:val="00222E03"/>
    <w:rsid w:val="002239C2"/>
    <w:rsid w:val="002252A9"/>
    <w:rsid w:val="00225E25"/>
    <w:rsid w:val="0023111D"/>
    <w:rsid w:val="00236468"/>
    <w:rsid w:val="00240912"/>
    <w:rsid w:val="002412BE"/>
    <w:rsid w:val="002420A5"/>
    <w:rsid w:val="00242D1E"/>
    <w:rsid w:val="002437CA"/>
    <w:rsid w:val="00245F3C"/>
    <w:rsid w:val="00246B94"/>
    <w:rsid w:val="00246C42"/>
    <w:rsid w:val="00246CDC"/>
    <w:rsid w:val="00246F4E"/>
    <w:rsid w:val="00250A89"/>
    <w:rsid w:val="00250E4B"/>
    <w:rsid w:val="00251A1C"/>
    <w:rsid w:val="00254AA6"/>
    <w:rsid w:val="0026011C"/>
    <w:rsid w:val="0026053A"/>
    <w:rsid w:val="002613CB"/>
    <w:rsid w:val="002629E2"/>
    <w:rsid w:val="00262C9C"/>
    <w:rsid w:val="002635F8"/>
    <w:rsid w:val="00264281"/>
    <w:rsid w:val="002645BC"/>
    <w:rsid w:val="00264801"/>
    <w:rsid w:val="00264905"/>
    <w:rsid w:val="0027136F"/>
    <w:rsid w:val="002713A9"/>
    <w:rsid w:val="0027143D"/>
    <w:rsid w:val="00274906"/>
    <w:rsid w:val="00276AA8"/>
    <w:rsid w:val="00280C6E"/>
    <w:rsid w:val="00280FC9"/>
    <w:rsid w:val="00281885"/>
    <w:rsid w:val="00283554"/>
    <w:rsid w:val="00283810"/>
    <w:rsid w:val="00284A6C"/>
    <w:rsid w:val="00287D8D"/>
    <w:rsid w:val="00291929"/>
    <w:rsid w:val="00294E82"/>
    <w:rsid w:val="00297BAC"/>
    <w:rsid w:val="002A00C2"/>
    <w:rsid w:val="002A0374"/>
    <w:rsid w:val="002A0485"/>
    <w:rsid w:val="002A06C4"/>
    <w:rsid w:val="002A1BEB"/>
    <w:rsid w:val="002A4384"/>
    <w:rsid w:val="002A54F5"/>
    <w:rsid w:val="002B61D7"/>
    <w:rsid w:val="002C0C5B"/>
    <w:rsid w:val="002C35D4"/>
    <w:rsid w:val="002C4332"/>
    <w:rsid w:val="002D61FB"/>
    <w:rsid w:val="002D6CF0"/>
    <w:rsid w:val="002E0765"/>
    <w:rsid w:val="002E2318"/>
    <w:rsid w:val="002E3E74"/>
    <w:rsid w:val="002E4BCA"/>
    <w:rsid w:val="002E5981"/>
    <w:rsid w:val="002E758E"/>
    <w:rsid w:val="002F12B2"/>
    <w:rsid w:val="002F3B30"/>
    <w:rsid w:val="002F3F30"/>
    <w:rsid w:val="002F5DDF"/>
    <w:rsid w:val="002F7221"/>
    <w:rsid w:val="002F723E"/>
    <w:rsid w:val="002F7AC0"/>
    <w:rsid w:val="00300BEF"/>
    <w:rsid w:val="003023C3"/>
    <w:rsid w:val="00303350"/>
    <w:rsid w:val="003040A9"/>
    <w:rsid w:val="00305917"/>
    <w:rsid w:val="003068D2"/>
    <w:rsid w:val="003077BC"/>
    <w:rsid w:val="003103C9"/>
    <w:rsid w:val="00311389"/>
    <w:rsid w:val="003114D6"/>
    <w:rsid w:val="003137AC"/>
    <w:rsid w:val="00314451"/>
    <w:rsid w:val="003149F8"/>
    <w:rsid w:val="00315DDF"/>
    <w:rsid w:val="003165E8"/>
    <w:rsid w:val="0031789D"/>
    <w:rsid w:val="00322355"/>
    <w:rsid w:val="00323AE9"/>
    <w:rsid w:val="00323F36"/>
    <w:rsid w:val="003304FE"/>
    <w:rsid w:val="00331208"/>
    <w:rsid w:val="0033419B"/>
    <w:rsid w:val="00336226"/>
    <w:rsid w:val="00337478"/>
    <w:rsid w:val="0034074C"/>
    <w:rsid w:val="00350BE4"/>
    <w:rsid w:val="003559DB"/>
    <w:rsid w:val="00356085"/>
    <w:rsid w:val="003574EE"/>
    <w:rsid w:val="00357BA9"/>
    <w:rsid w:val="00360D60"/>
    <w:rsid w:val="00361F03"/>
    <w:rsid w:val="00365D60"/>
    <w:rsid w:val="00370899"/>
    <w:rsid w:val="00371965"/>
    <w:rsid w:val="003738C7"/>
    <w:rsid w:val="00374DCA"/>
    <w:rsid w:val="00375CF4"/>
    <w:rsid w:val="00381FB3"/>
    <w:rsid w:val="00385ED1"/>
    <w:rsid w:val="00387674"/>
    <w:rsid w:val="00392EFE"/>
    <w:rsid w:val="00393872"/>
    <w:rsid w:val="00395204"/>
    <w:rsid w:val="003A6D52"/>
    <w:rsid w:val="003B3CC8"/>
    <w:rsid w:val="003B46CF"/>
    <w:rsid w:val="003B607F"/>
    <w:rsid w:val="003B6FF9"/>
    <w:rsid w:val="003B7084"/>
    <w:rsid w:val="003C0B35"/>
    <w:rsid w:val="003C248E"/>
    <w:rsid w:val="003C6312"/>
    <w:rsid w:val="003D12A1"/>
    <w:rsid w:val="003D1ADF"/>
    <w:rsid w:val="003D3D22"/>
    <w:rsid w:val="003D40FD"/>
    <w:rsid w:val="003D5187"/>
    <w:rsid w:val="003E0416"/>
    <w:rsid w:val="003E35BB"/>
    <w:rsid w:val="003E3B8C"/>
    <w:rsid w:val="003E3E65"/>
    <w:rsid w:val="003E5096"/>
    <w:rsid w:val="003E62D8"/>
    <w:rsid w:val="00400659"/>
    <w:rsid w:val="00402A48"/>
    <w:rsid w:val="004032E1"/>
    <w:rsid w:val="00410B1A"/>
    <w:rsid w:val="00411264"/>
    <w:rsid w:val="00415B33"/>
    <w:rsid w:val="00422EB7"/>
    <w:rsid w:val="00424666"/>
    <w:rsid w:val="00425F97"/>
    <w:rsid w:val="0042624F"/>
    <w:rsid w:val="00426F32"/>
    <w:rsid w:val="004307DE"/>
    <w:rsid w:val="00430BFF"/>
    <w:rsid w:val="00431DEE"/>
    <w:rsid w:val="004353FE"/>
    <w:rsid w:val="00436DB2"/>
    <w:rsid w:val="00442617"/>
    <w:rsid w:val="00443225"/>
    <w:rsid w:val="00444C33"/>
    <w:rsid w:val="00446EB3"/>
    <w:rsid w:val="004472B5"/>
    <w:rsid w:val="00450110"/>
    <w:rsid w:val="00453A84"/>
    <w:rsid w:val="00455813"/>
    <w:rsid w:val="004608D3"/>
    <w:rsid w:val="00460C24"/>
    <w:rsid w:val="004658BA"/>
    <w:rsid w:val="00474313"/>
    <w:rsid w:val="0047493F"/>
    <w:rsid w:val="00474F18"/>
    <w:rsid w:val="00480529"/>
    <w:rsid w:val="00482F28"/>
    <w:rsid w:val="00490216"/>
    <w:rsid w:val="00490796"/>
    <w:rsid w:val="00494038"/>
    <w:rsid w:val="004944D5"/>
    <w:rsid w:val="00495AAD"/>
    <w:rsid w:val="0049605C"/>
    <w:rsid w:val="0049663E"/>
    <w:rsid w:val="004A0135"/>
    <w:rsid w:val="004A41A5"/>
    <w:rsid w:val="004A537C"/>
    <w:rsid w:val="004A5B28"/>
    <w:rsid w:val="004A5DCF"/>
    <w:rsid w:val="004A65BB"/>
    <w:rsid w:val="004A7843"/>
    <w:rsid w:val="004A7F86"/>
    <w:rsid w:val="004B0DF8"/>
    <w:rsid w:val="004B20DA"/>
    <w:rsid w:val="004B35AB"/>
    <w:rsid w:val="004B3BA8"/>
    <w:rsid w:val="004B4A1D"/>
    <w:rsid w:val="004C03F8"/>
    <w:rsid w:val="004C1D8C"/>
    <w:rsid w:val="004C268C"/>
    <w:rsid w:val="004C28B5"/>
    <w:rsid w:val="004C2E36"/>
    <w:rsid w:val="004C6847"/>
    <w:rsid w:val="004C6D48"/>
    <w:rsid w:val="004D149D"/>
    <w:rsid w:val="004D163B"/>
    <w:rsid w:val="004D6D69"/>
    <w:rsid w:val="004E2D01"/>
    <w:rsid w:val="004E4011"/>
    <w:rsid w:val="004E4132"/>
    <w:rsid w:val="004E436E"/>
    <w:rsid w:val="004E66D1"/>
    <w:rsid w:val="004F0B7A"/>
    <w:rsid w:val="004F0DCF"/>
    <w:rsid w:val="004F173C"/>
    <w:rsid w:val="00500D67"/>
    <w:rsid w:val="00501B44"/>
    <w:rsid w:val="00501E57"/>
    <w:rsid w:val="00505924"/>
    <w:rsid w:val="005119D0"/>
    <w:rsid w:val="00512F85"/>
    <w:rsid w:val="005147B5"/>
    <w:rsid w:val="00515268"/>
    <w:rsid w:val="005210B3"/>
    <w:rsid w:val="005237A4"/>
    <w:rsid w:val="00523A6B"/>
    <w:rsid w:val="005255AF"/>
    <w:rsid w:val="0052658C"/>
    <w:rsid w:val="0053114A"/>
    <w:rsid w:val="00532195"/>
    <w:rsid w:val="00534B26"/>
    <w:rsid w:val="00535E3E"/>
    <w:rsid w:val="00536E3A"/>
    <w:rsid w:val="005375A9"/>
    <w:rsid w:val="005375E5"/>
    <w:rsid w:val="005427AA"/>
    <w:rsid w:val="00542A31"/>
    <w:rsid w:val="0054308D"/>
    <w:rsid w:val="0054417F"/>
    <w:rsid w:val="00545FD2"/>
    <w:rsid w:val="00550102"/>
    <w:rsid w:val="00550352"/>
    <w:rsid w:val="005579B3"/>
    <w:rsid w:val="00557A44"/>
    <w:rsid w:val="00557D11"/>
    <w:rsid w:val="0056161C"/>
    <w:rsid w:val="00561EB3"/>
    <w:rsid w:val="0056252B"/>
    <w:rsid w:val="00563315"/>
    <w:rsid w:val="00565029"/>
    <w:rsid w:val="00566A62"/>
    <w:rsid w:val="00566DA4"/>
    <w:rsid w:val="005735D0"/>
    <w:rsid w:val="005754AB"/>
    <w:rsid w:val="005771C2"/>
    <w:rsid w:val="0058052E"/>
    <w:rsid w:val="00584D96"/>
    <w:rsid w:val="00586656"/>
    <w:rsid w:val="005874EA"/>
    <w:rsid w:val="00590B4C"/>
    <w:rsid w:val="005921F6"/>
    <w:rsid w:val="00595399"/>
    <w:rsid w:val="0059596C"/>
    <w:rsid w:val="005974C5"/>
    <w:rsid w:val="005A007B"/>
    <w:rsid w:val="005A3DD6"/>
    <w:rsid w:val="005B03E5"/>
    <w:rsid w:val="005B045D"/>
    <w:rsid w:val="005B0EEE"/>
    <w:rsid w:val="005B1238"/>
    <w:rsid w:val="005B2904"/>
    <w:rsid w:val="005B36BA"/>
    <w:rsid w:val="005B44D4"/>
    <w:rsid w:val="005B5691"/>
    <w:rsid w:val="005B6F2D"/>
    <w:rsid w:val="005C3AD0"/>
    <w:rsid w:val="005C57ED"/>
    <w:rsid w:val="005C5DCE"/>
    <w:rsid w:val="005C72C3"/>
    <w:rsid w:val="005D49BA"/>
    <w:rsid w:val="005D71D0"/>
    <w:rsid w:val="005E336D"/>
    <w:rsid w:val="005E57D7"/>
    <w:rsid w:val="005E5910"/>
    <w:rsid w:val="005E5FA2"/>
    <w:rsid w:val="005F552D"/>
    <w:rsid w:val="005F5E29"/>
    <w:rsid w:val="005F6354"/>
    <w:rsid w:val="005F66A0"/>
    <w:rsid w:val="005F7503"/>
    <w:rsid w:val="0060521D"/>
    <w:rsid w:val="00605773"/>
    <w:rsid w:val="00606068"/>
    <w:rsid w:val="006105AE"/>
    <w:rsid w:val="00613117"/>
    <w:rsid w:val="006137DB"/>
    <w:rsid w:val="0061615B"/>
    <w:rsid w:val="00617FC3"/>
    <w:rsid w:val="00623A9D"/>
    <w:rsid w:val="006242E3"/>
    <w:rsid w:val="006248C3"/>
    <w:rsid w:val="00627A8F"/>
    <w:rsid w:val="0063205D"/>
    <w:rsid w:val="00632234"/>
    <w:rsid w:val="00632A28"/>
    <w:rsid w:val="00635587"/>
    <w:rsid w:val="00636863"/>
    <w:rsid w:val="00646008"/>
    <w:rsid w:val="006520BC"/>
    <w:rsid w:val="006532AC"/>
    <w:rsid w:val="00654E61"/>
    <w:rsid w:val="0065660B"/>
    <w:rsid w:val="00674118"/>
    <w:rsid w:val="00675A6E"/>
    <w:rsid w:val="00676435"/>
    <w:rsid w:val="006819ED"/>
    <w:rsid w:val="00681B3B"/>
    <w:rsid w:val="0068274E"/>
    <w:rsid w:val="00683D78"/>
    <w:rsid w:val="0068635E"/>
    <w:rsid w:val="00686529"/>
    <w:rsid w:val="00687D61"/>
    <w:rsid w:val="0069384F"/>
    <w:rsid w:val="006952BA"/>
    <w:rsid w:val="006966C7"/>
    <w:rsid w:val="006A01FA"/>
    <w:rsid w:val="006A0689"/>
    <w:rsid w:val="006A4156"/>
    <w:rsid w:val="006A5C59"/>
    <w:rsid w:val="006A6ECF"/>
    <w:rsid w:val="006A7C85"/>
    <w:rsid w:val="006B02CC"/>
    <w:rsid w:val="006B5689"/>
    <w:rsid w:val="006B7B4B"/>
    <w:rsid w:val="006B7D1E"/>
    <w:rsid w:val="006C011A"/>
    <w:rsid w:val="006C2990"/>
    <w:rsid w:val="006C6D9C"/>
    <w:rsid w:val="006D3560"/>
    <w:rsid w:val="006D652D"/>
    <w:rsid w:val="006E0F94"/>
    <w:rsid w:val="006E2171"/>
    <w:rsid w:val="006E46DD"/>
    <w:rsid w:val="006E6B32"/>
    <w:rsid w:val="006E7367"/>
    <w:rsid w:val="006F286D"/>
    <w:rsid w:val="006F3614"/>
    <w:rsid w:val="006F6431"/>
    <w:rsid w:val="00703E06"/>
    <w:rsid w:val="007105C7"/>
    <w:rsid w:val="00712F9E"/>
    <w:rsid w:val="00714BED"/>
    <w:rsid w:val="00714F8E"/>
    <w:rsid w:val="007152D0"/>
    <w:rsid w:val="00717E86"/>
    <w:rsid w:val="00721C1C"/>
    <w:rsid w:val="0072285C"/>
    <w:rsid w:val="00722BEC"/>
    <w:rsid w:val="00726838"/>
    <w:rsid w:val="00726885"/>
    <w:rsid w:val="007311EF"/>
    <w:rsid w:val="007312EF"/>
    <w:rsid w:val="00734148"/>
    <w:rsid w:val="007378CE"/>
    <w:rsid w:val="00737C87"/>
    <w:rsid w:val="007412CF"/>
    <w:rsid w:val="00742817"/>
    <w:rsid w:val="00742983"/>
    <w:rsid w:val="007455D7"/>
    <w:rsid w:val="00751787"/>
    <w:rsid w:val="00754370"/>
    <w:rsid w:val="00756FF1"/>
    <w:rsid w:val="00761C2C"/>
    <w:rsid w:val="00766DDF"/>
    <w:rsid w:val="0076718D"/>
    <w:rsid w:val="00767381"/>
    <w:rsid w:val="00767BE6"/>
    <w:rsid w:val="00770A91"/>
    <w:rsid w:val="00772274"/>
    <w:rsid w:val="007739C1"/>
    <w:rsid w:val="00775C3C"/>
    <w:rsid w:val="00777771"/>
    <w:rsid w:val="007819BB"/>
    <w:rsid w:val="00782739"/>
    <w:rsid w:val="00786402"/>
    <w:rsid w:val="00786B38"/>
    <w:rsid w:val="00790F02"/>
    <w:rsid w:val="00790F59"/>
    <w:rsid w:val="00791BA6"/>
    <w:rsid w:val="007923D3"/>
    <w:rsid w:val="00797411"/>
    <w:rsid w:val="007A03FE"/>
    <w:rsid w:val="007A05D6"/>
    <w:rsid w:val="007A2265"/>
    <w:rsid w:val="007A2F4D"/>
    <w:rsid w:val="007A33BD"/>
    <w:rsid w:val="007A36DD"/>
    <w:rsid w:val="007A3E25"/>
    <w:rsid w:val="007A40C0"/>
    <w:rsid w:val="007A5CB8"/>
    <w:rsid w:val="007A64D9"/>
    <w:rsid w:val="007A7567"/>
    <w:rsid w:val="007B0651"/>
    <w:rsid w:val="007B1E85"/>
    <w:rsid w:val="007B4346"/>
    <w:rsid w:val="007B7984"/>
    <w:rsid w:val="007C280E"/>
    <w:rsid w:val="007C6810"/>
    <w:rsid w:val="007C6AD7"/>
    <w:rsid w:val="007C6F63"/>
    <w:rsid w:val="007D32A7"/>
    <w:rsid w:val="007D3C84"/>
    <w:rsid w:val="007D427A"/>
    <w:rsid w:val="007D487E"/>
    <w:rsid w:val="007E16B8"/>
    <w:rsid w:val="007E3904"/>
    <w:rsid w:val="007E3E05"/>
    <w:rsid w:val="007E5EB6"/>
    <w:rsid w:val="007E5F4A"/>
    <w:rsid w:val="007E74F3"/>
    <w:rsid w:val="007F1B20"/>
    <w:rsid w:val="007F23B5"/>
    <w:rsid w:val="007F268B"/>
    <w:rsid w:val="007F2AE1"/>
    <w:rsid w:val="007F6014"/>
    <w:rsid w:val="007F77A9"/>
    <w:rsid w:val="00800102"/>
    <w:rsid w:val="00801819"/>
    <w:rsid w:val="008033E6"/>
    <w:rsid w:val="00804D2D"/>
    <w:rsid w:val="00810216"/>
    <w:rsid w:val="008118A0"/>
    <w:rsid w:val="008139A3"/>
    <w:rsid w:val="00813BBA"/>
    <w:rsid w:val="00814504"/>
    <w:rsid w:val="00814CB5"/>
    <w:rsid w:val="00820A49"/>
    <w:rsid w:val="00820DDF"/>
    <w:rsid w:val="00822071"/>
    <w:rsid w:val="008222D2"/>
    <w:rsid w:val="008227F2"/>
    <w:rsid w:val="00823804"/>
    <w:rsid w:val="00831AF5"/>
    <w:rsid w:val="00833ED7"/>
    <w:rsid w:val="00840631"/>
    <w:rsid w:val="00840E4D"/>
    <w:rsid w:val="00841C4B"/>
    <w:rsid w:val="008458E7"/>
    <w:rsid w:val="00851D0F"/>
    <w:rsid w:val="00853CA1"/>
    <w:rsid w:val="00853E2F"/>
    <w:rsid w:val="008546E4"/>
    <w:rsid w:val="00855643"/>
    <w:rsid w:val="00863F2F"/>
    <w:rsid w:val="00864CCE"/>
    <w:rsid w:val="00866732"/>
    <w:rsid w:val="008679E5"/>
    <w:rsid w:val="00871775"/>
    <w:rsid w:val="00876BBF"/>
    <w:rsid w:val="00883D66"/>
    <w:rsid w:val="00883D79"/>
    <w:rsid w:val="00885BED"/>
    <w:rsid w:val="0088637A"/>
    <w:rsid w:val="0088647A"/>
    <w:rsid w:val="00887343"/>
    <w:rsid w:val="008878BD"/>
    <w:rsid w:val="008926C3"/>
    <w:rsid w:val="00893A1F"/>
    <w:rsid w:val="00894909"/>
    <w:rsid w:val="008952A6"/>
    <w:rsid w:val="0089768F"/>
    <w:rsid w:val="00897D69"/>
    <w:rsid w:val="008A01A0"/>
    <w:rsid w:val="008A0CEB"/>
    <w:rsid w:val="008A45DC"/>
    <w:rsid w:val="008B1359"/>
    <w:rsid w:val="008B3240"/>
    <w:rsid w:val="008B39DB"/>
    <w:rsid w:val="008B5FCB"/>
    <w:rsid w:val="008C02CE"/>
    <w:rsid w:val="008C26ED"/>
    <w:rsid w:val="008C61E6"/>
    <w:rsid w:val="008C76EA"/>
    <w:rsid w:val="008C7C5B"/>
    <w:rsid w:val="008D1984"/>
    <w:rsid w:val="008D64A3"/>
    <w:rsid w:val="008D7850"/>
    <w:rsid w:val="008D7CDA"/>
    <w:rsid w:val="008E2F21"/>
    <w:rsid w:val="008E78D5"/>
    <w:rsid w:val="008F5AFE"/>
    <w:rsid w:val="008F6558"/>
    <w:rsid w:val="009021D8"/>
    <w:rsid w:val="009028B8"/>
    <w:rsid w:val="00903822"/>
    <w:rsid w:val="00905481"/>
    <w:rsid w:val="0090578B"/>
    <w:rsid w:val="009058F8"/>
    <w:rsid w:val="00906BBD"/>
    <w:rsid w:val="00912ABF"/>
    <w:rsid w:val="009131E7"/>
    <w:rsid w:val="00914793"/>
    <w:rsid w:val="0091575D"/>
    <w:rsid w:val="00916630"/>
    <w:rsid w:val="00916D13"/>
    <w:rsid w:val="00920EEA"/>
    <w:rsid w:val="00921505"/>
    <w:rsid w:val="009244D9"/>
    <w:rsid w:val="009259F0"/>
    <w:rsid w:val="00932353"/>
    <w:rsid w:val="0093536F"/>
    <w:rsid w:val="00935AA9"/>
    <w:rsid w:val="00935F13"/>
    <w:rsid w:val="00941B17"/>
    <w:rsid w:val="00941C5E"/>
    <w:rsid w:val="00942A08"/>
    <w:rsid w:val="00944514"/>
    <w:rsid w:val="0094515E"/>
    <w:rsid w:val="00945CAE"/>
    <w:rsid w:val="00956200"/>
    <w:rsid w:val="00956BBF"/>
    <w:rsid w:val="00960DDC"/>
    <w:rsid w:val="009610D1"/>
    <w:rsid w:val="00961A42"/>
    <w:rsid w:val="00961F5F"/>
    <w:rsid w:val="00964B2C"/>
    <w:rsid w:val="0096646A"/>
    <w:rsid w:val="009706FF"/>
    <w:rsid w:val="00972909"/>
    <w:rsid w:val="00976995"/>
    <w:rsid w:val="00980FDB"/>
    <w:rsid w:val="009825DC"/>
    <w:rsid w:val="00982905"/>
    <w:rsid w:val="00986427"/>
    <w:rsid w:val="00986C11"/>
    <w:rsid w:val="00991669"/>
    <w:rsid w:val="00991C2B"/>
    <w:rsid w:val="00997312"/>
    <w:rsid w:val="009A081A"/>
    <w:rsid w:val="009A2C18"/>
    <w:rsid w:val="009A3E1C"/>
    <w:rsid w:val="009A6613"/>
    <w:rsid w:val="009B062B"/>
    <w:rsid w:val="009B0D58"/>
    <w:rsid w:val="009B1D76"/>
    <w:rsid w:val="009B3578"/>
    <w:rsid w:val="009B673B"/>
    <w:rsid w:val="009B7279"/>
    <w:rsid w:val="009B77F4"/>
    <w:rsid w:val="009C082B"/>
    <w:rsid w:val="009C3BB0"/>
    <w:rsid w:val="009C6AEC"/>
    <w:rsid w:val="009C6B21"/>
    <w:rsid w:val="009D2816"/>
    <w:rsid w:val="009D2A1D"/>
    <w:rsid w:val="009D3024"/>
    <w:rsid w:val="009D320D"/>
    <w:rsid w:val="009D32FE"/>
    <w:rsid w:val="009D47BF"/>
    <w:rsid w:val="009D5C75"/>
    <w:rsid w:val="009D5E86"/>
    <w:rsid w:val="009E03B2"/>
    <w:rsid w:val="009E0DB1"/>
    <w:rsid w:val="009E34CB"/>
    <w:rsid w:val="009E4F33"/>
    <w:rsid w:val="009E5547"/>
    <w:rsid w:val="009E58CD"/>
    <w:rsid w:val="009E62FD"/>
    <w:rsid w:val="009F01FE"/>
    <w:rsid w:val="009F56BB"/>
    <w:rsid w:val="009F63C0"/>
    <w:rsid w:val="00A01E64"/>
    <w:rsid w:val="00A03A0D"/>
    <w:rsid w:val="00A07328"/>
    <w:rsid w:val="00A07F14"/>
    <w:rsid w:val="00A13EF7"/>
    <w:rsid w:val="00A1549B"/>
    <w:rsid w:val="00A15749"/>
    <w:rsid w:val="00A17B3F"/>
    <w:rsid w:val="00A234AD"/>
    <w:rsid w:val="00A24859"/>
    <w:rsid w:val="00A26D17"/>
    <w:rsid w:val="00A30121"/>
    <w:rsid w:val="00A311C0"/>
    <w:rsid w:val="00A32642"/>
    <w:rsid w:val="00A339EC"/>
    <w:rsid w:val="00A3635E"/>
    <w:rsid w:val="00A37125"/>
    <w:rsid w:val="00A436FB"/>
    <w:rsid w:val="00A473F7"/>
    <w:rsid w:val="00A47E0E"/>
    <w:rsid w:val="00A50362"/>
    <w:rsid w:val="00A50FCF"/>
    <w:rsid w:val="00A511B6"/>
    <w:rsid w:val="00A52DA0"/>
    <w:rsid w:val="00A536EA"/>
    <w:rsid w:val="00A543EC"/>
    <w:rsid w:val="00A54F6E"/>
    <w:rsid w:val="00A5641B"/>
    <w:rsid w:val="00A565A0"/>
    <w:rsid w:val="00A57DBA"/>
    <w:rsid w:val="00A62C61"/>
    <w:rsid w:val="00A6545E"/>
    <w:rsid w:val="00A707D9"/>
    <w:rsid w:val="00A734E3"/>
    <w:rsid w:val="00A7451B"/>
    <w:rsid w:val="00A75457"/>
    <w:rsid w:val="00A76E64"/>
    <w:rsid w:val="00A816AD"/>
    <w:rsid w:val="00A86B59"/>
    <w:rsid w:val="00A87E25"/>
    <w:rsid w:val="00A90932"/>
    <w:rsid w:val="00A94F0F"/>
    <w:rsid w:val="00A9797D"/>
    <w:rsid w:val="00AA0021"/>
    <w:rsid w:val="00AA234E"/>
    <w:rsid w:val="00AA2A66"/>
    <w:rsid w:val="00AA3C02"/>
    <w:rsid w:val="00AB2003"/>
    <w:rsid w:val="00AB232A"/>
    <w:rsid w:val="00AB4FF5"/>
    <w:rsid w:val="00AB51C4"/>
    <w:rsid w:val="00AB7DCD"/>
    <w:rsid w:val="00AC014F"/>
    <w:rsid w:val="00AC4D06"/>
    <w:rsid w:val="00AC6FF1"/>
    <w:rsid w:val="00AD10AB"/>
    <w:rsid w:val="00AD234C"/>
    <w:rsid w:val="00AD2996"/>
    <w:rsid w:val="00AD62A9"/>
    <w:rsid w:val="00AD6E80"/>
    <w:rsid w:val="00AE2BD8"/>
    <w:rsid w:val="00AE45AE"/>
    <w:rsid w:val="00AE7292"/>
    <w:rsid w:val="00AF0016"/>
    <w:rsid w:val="00AF0A1D"/>
    <w:rsid w:val="00AF0EE5"/>
    <w:rsid w:val="00AF3E8E"/>
    <w:rsid w:val="00AF49C8"/>
    <w:rsid w:val="00B00B6B"/>
    <w:rsid w:val="00B0121A"/>
    <w:rsid w:val="00B021E1"/>
    <w:rsid w:val="00B02767"/>
    <w:rsid w:val="00B03FB1"/>
    <w:rsid w:val="00B067C1"/>
    <w:rsid w:val="00B100D2"/>
    <w:rsid w:val="00B10C5A"/>
    <w:rsid w:val="00B113C9"/>
    <w:rsid w:val="00B11A59"/>
    <w:rsid w:val="00B13CA0"/>
    <w:rsid w:val="00B23D1D"/>
    <w:rsid w:val="00B27900"/>
    <w:rsid w:val="00B308BC"/>
    <w:rsid w:val="00B31892"/>
    <w:rsid w:val="00B33734"/>
    <w:rsid w:val="00B47AF3"/>
    <w:rsid w:val="00B51CAD"/>
    <w:rsid w:val="00B53183"/>
    <w:rsid w:val="00B55EC5"/>
    <w:rsid w:val="00B65276"/>
    <w:rsid w:val="00B741DD"/>
    <w:rsid w:val="00B74FB1"/>
    <w:rsid w:val="00B7698E"/>
    <w:rsid w:val="00B77256"/>
    <w:rsid w:val="00B779F8"/>
    <w:rsid w:val="00B77C3D"/>
    <w:rsid w:val="00B84F7C"/>
    <w:rsid w:val="00B936B6"/>
    <w:rsid w:val="00BA16C7"/>
    <w:rsid w:val="00BA19F2"/>
    <w:rsid w:val="00BA1D8E"/>
    <w:rsid w:val="00BA4F39"/>
    <w:rsid w:val="00BA7703"/>
    <w:rsid w:val="00BA774A"/>
    <w:rsid w:val="00BB088C"/>
    <w:rsid w:val="00BB320C"/>
    <w:rsid w:val="00BB4061"/>
    <w:rsid w:val="00BB46E3"/>
    <w:rsid w:val="00BB475D"/>
    <w:rsid w:val="00BB6D9E"/>
    <w:rsid w:val="00BB73F3"/>
    <w:rsid w:val="00BC2284"/>
    <w:rsid w:val="00BC4553"/>
    <w:rsid w:val="00BC5A78"/>
    <w:rsid w:val="00BC6EA6"/>
    <w:rsid w:val="00BD14A5"/>
    <w:rsid w:val="00BD2635"/>
    <w:rsid w:val="00BD7420"/>
    <w:rsid w:val="00BE492B"/>
    <w:rsid w:val="00BE529B"/>
    <w:rsid w:val="00BE53A0"/>
    <w:rsid w:val="00BE742C"/>
    <w:rsid w:val="00BF160F"/>
    <w:rsid w:val="00BF19FD"/>
    <w:rsid w:val="00BF3375"/>
    <w:rsid w:val="00BF4D86"/>
    <w:rsid w:val="00BF7397"/>
    <w:rsid w:val="00C0052E"/>
    <w:rsid w:val="00C021ED"/>
    <w:rsid w:val="00C0560B"/>
    <w:rsid w:val="00C1101E"/>
    <w:rsid w:val="00C1193E"/>
    <w:rsid w:val="00C12E0C"/>
    <w:rsid w:val="00C15EC8"/>
    <w:rsid w:val="00C16594"/>
    <w:rsid w:val="00C1727A"/>
    <w:rsid w:val="00C20E67"/>
    <w:rsid w:val="00C21B52"/>
    <w:rsid w:val="00C235D6"/>
    <w:rsid w:val="00C25026"/>
    <w:rsid w:val="00C2736F"/>
    <w:rsid w:val="00C305AC"/>
    <w:rsid w:val="00C30ED4"/>
    <w:rsid w:val="00C31146"/>
    <w:rsid w:val="00C31D36"/>
    <w:rsid w:val="00C320AD"/>
    <w:rsid w:val="00C32AF1"/>
    <w:rsid w:val="00C34C70"/>
    <w:rsid w:val="00C35004"/>
    <w:rsid w:val="00C4083B"/>
    <w:rsid w:val="00C42336"/>
    <w:rsid w:val="00C46022"/>
    <w:rsid w:val="00C470AA"/>
    <w:rsid w:val="00C519CB"/>
    <w:rsid w:val="00C52484"/>
    <w:rsid w:val="00C62742"/>
    <w:rsid w:val="00C62B40"/>
    <w:rsid w:val="00C63130"/>
    <w:rsid w:val="00C632BA"/>
    <w:rsid w:val="00C63D84"/>
    <w:rsid w:val="00C64F3E"/>
    <w:rsid w:val="00C67716"/>
    <w:rsid w:val="00C70272"/>
    <w:rsid w:val="00C75BFE"/>
    <w:rsid w:val="00C75C88"/>
    <w:rsid w:val="00C768D7"/>
    <w:rsid w:val="00C9193A"/>
    <w:rsid w:val="00C92945"/>
    <w:rsid w:val="00C93C36"/>
    <w:rsid w:val="00C94F4D"/>
    <w:rsid w:val="00CB1594"/>
    <w:rsid w:val="00CB446B"/>
    <w:rsid w:val="00CB53B4"/>
    <w:rsid w:val="00CC053C"/>
    <w:rsid w:val="00CC26EB"/>
    <w:rsid w:val="00CC4DEB"/>
    <w:rsid w:val="00CC6D13"/>
    <w:rsid w:val="00CD0468"/>
    <w:rsid w:val="00CD7FFC"/>
    <w:rsid w:val="00CE18DB"/>
    <w:rsid w:val="00CE3097"/>
    <w:rsid w:val="00CE342F"/>
    <w:rsid w:val="00CE5170"/>
    <w:rsid w:val="00CE5A9A"/>
    <w:rsid w:val="00CE6C22"/>
    <w:rsid w:val="00CF3628"/>
    <w:rsid w:val="00CF559C"/>
    <w:rsid w:val="00CF6B96"/>
    <w:rsid w:val="00CF7A0C"/>
    <w:rsid w:val="00D00109"/>
    <w:rsid w:val="00D00D1B"/>
    <w:rsid w:val="00D01D60"/>
    <w:rsid w:val="00D04BC0"/>
    <w:rsid w:val="00D101B0"/>
    <w:rsid w:val="00D11506"/>
    <w:rsid w:val="00D13678"/>
    <w:rsid w:val="00D16BE1"/>
    <w:rsid w:val="00D16E57"/>
    <w:rsid w:val="00D17B4B"/>
    <w:rsid w:val="00D21A26"/>
    <w:rsid w:val="00D2368F"/>
    <w:rsid w:val="00D23754"/>
    <w:rsid w:val="00D23B51"/>
    <w:rsid w:val="00D25BB4"/>
    <w:rsid w:val="00D2630D"/>
    <w:rsid w:val="00D26BCD"/>
    <w:rsid w:val="00D27DE7"/>
    <w:rsid w:val="00D3177D"/>
    <w:rsid w:val="00D32C71"/>
    <w:rsid w:val="00D34CA7"/>
    <w:rsid w:val="00D34E2E"/>
    <w:rsid w:val="00D35102"/>
    <w:rsid w:val="00D464A1"/>
    <w:rsid w:val="00D4690A"/>
    <w:rsid w:val="00D46A77"/>
    <w:rsid w:val="00D47032"/>
    <w:rsid w:val="00D50777"/>
    <w:rsid w:val="00D5151B"/>
    <w:rsid w:val="00D52B12"/>
    <w:rsid w:val="00D53D72"/>
    <w:rsid w:val="00D5427F"/>
    <w:rsid w:val="00D55590"/>
    <w:rsid w:val="00D55BEF"/>
    <w:rsid w:val="00D6016E"/>
    <w:rsid w:val="00D664C3"/>
    <w:rsid w:val="00D67CE8"/>
    <w:rsid w:val="00D70162"/>
    <w:rsid w:val="00D72433"/>
    <w:rsid w:val="00D81067"/>
    <w:rsid w:val="00D85760"/>
    <w:rsid w:val="00D90A6D"/>
    <w:rsid w:val="00D91D30"/>
    <w:rsid w:val="00D969A1"/>
    <w:rsid w:val="00D979A8"/>
    <w:rsid w:val="00DA5721"/>
    <w:rsid w:val="00DA65AF"/>
    <w:rsid w:val="00DA7973"/>
    <w:rsid w:val="00DB22BA"/>
    <w:rsid w:val="00DB67BE"/>
    <w:rsid w:val="00DC119C"/>
    <w:rsid w:val="00DC5133"/>
    <w:rsid w:val="00DC5C26"/>
    <w:rsid w:val="00DC6CA7"/>
    <w:rsid w:val="00DD2F3F"/>
    <w:rsid w:val="00DD3801"/>
    <w:rsid w:val="00DD67BA"/>
    <w:rsid w:val="00DD7636"/>
    <w:rsid w:val="00DD7B8D"/>
    <w:rsid w:val="00DE00B6"/>
    <w:rsid w:val="00DE0EF6"/>
    <w:rsid w:val="00DE1B6A"/>
    <w:rsid w:val="00DE1D43"/>
    <w:rsid w:val="00DE6B98"/>
    <w:rsid w:val="00DE7399"/>
    <w:rsid w:val="00DF017D"/>
    <w:rsid w:val="00DF06CF"/>
    <w:rsid w:val="00DF299C"/>
    <w:rsid w:val="00DF373B"/>
    <w:rsid w:val="00DF65FC"/>
    <w:rsid w:val="00E02E38"/>
    <w:rsid w:val="00E032A0"/>
    <w:rsid w:val="00E0485A"/>
    <w:rsid w:val="00E07543"/>
    <w:rsid w:val="00E07755"/>
    <w:rsid w:val="00E07C0B"/>
    <w:rsid w:val="00E10ED6"/>
    <w:rsid w:val="00E128DA"/>
    <w:rsid w:val="00E12EA0"/>
    <w:rsid w:val="00E1345F"/>
    <w:rsid w:val="00E136BB"/>
    <w:rsid w:val="00E15549"/>
    <w:rsid w:val="00E160D4"/>
    <w:rsid w:val="00E215FA"/>
    <w:rsid w:val="00E227A8"/>
    <w:rsid w:val="00E25032"/>
    <w:rsid w:val="00E25412"/>
    <w:rsid w:val="00E26D90"/>
    <w:rsid w:val="00E26FCF"/>
    <w:rsid w:val="00E3098E"/>
    <w:rsid w:val="00E337DC"/>
    <w:rsid w:val="00E33855"/>
    <w:rsid w:val="00E36F23"/>
    <w:rsid w:val="00E36F42"/>
    <w:rsid w:val="00E40BED"/>
    <w:rsid w:val="00E41095"/>
    <w:rsid w:val="00E413A6"/>
    <w:rsid w:val="00E41800"/>
    <w:rsid w:val="00E447C4"/>
    <w:rsid w:val="00E50AAC"/>
    <w:rsid w:val="00E524DB"/>
    <w:rsid w:val="00E56EDA"/>
    <w:rsid w:val="00E600C6"/>
    <w:rsid w:val="00E647E7"/>
    <w:rsid w:val="00E65215"/>
    <w:rsid w:val="00E667E7"/>
    <w:rsid w:val="00E719B6"/>
    <w:rsid w:val="00E72C05"/>
    <w:rsid w:val="00E74775"/>
    <w:rsid w:val="00E86274"/>
    <w:rsid w:val="00E946A5"/>
    <w:rsid w:val="00E958D9"/>
    <w:rsid w:val="00E97494"/>
    <w:rsid w:val="00EA1199"/>
    <w:rsid w:val="00EA1364"/>
    <w:rsid w:val="00EA1E22"/>
    <w:rsid w:val="00EA20E9"/>
    <w:rsid w:val="00EA24D8"/>
    <w:rsid w:val="00EA4B71"/>
    <w:rsid w:val="00EA7CE7"/>
    <w:rsid w:val="00EB00EC"/>
    <w:rsid w:val="00EB1BEC"/>
    <w:rsid w:val="00EB3333"/>
    <w:rsid w:val="00EB42B3"/>
    <w:rsid w:val="00EB4773"/>
    <w:rsid w:val="00EB4B9E"/>
    <w:rsid w:val="00EB5AC2"/>
    <w:rsid w:val="00EB6C09"/>
    <w:rsid w:val="00EB7046"/>
    <w:rsid w:val="00EC1F0D"/>
    <w:rsid w:val="00EC230C"/>
    <w:rsid w:val="00EC231E"/>
    <w:rsid w:val="00EC3104"/>
    <w:rsid w:val="00EC35D0"/>
    <w:rsid w:val="00EC3E67"/>
    <w:rsid w:val="00EC4221"/>
    <w:rsid w:val="00EC54E1"/>
    <w:rsid w:val="00EC680D"/>
    <w:rsid w:val="00ED0DAC"/>
    <w:rsid w:val="00ED5848"/>
    <w:rsid w:val="00ED590D"/>
    <w:rsid w:val="00ED64F8"/>
    <w:rsid w:val="00EE09B9"/>
    <w:rsid w:val="00EE3760"/>
    <w:rsid w:val="00EE46F9"/>
    <w:rsid w:val="00EE4864"/>
    <w:rsid w:val="00EE588E"/>
    <w:rsid w:val="00EF1A87"/>
    <w:rsid w:val="00EF26B5"/>
    <w:rsid w:val="00EF35B2"/>
    <w:rsid w:val="00EF48F6"/>
    <w:rsid w:val="00EF797B"/>
    <w:rsid w:val="00F012A5"/>
    <w:rsid w:val="00F01C37"/>
    <w:rsid w:val="00F022F8"/>
    <w:rsid w:val="00F032C3"/>
    <w:rsid w:val="00F05ADD"/>
    <w:rsid w:val="00F06CCC"/>
    <w:rsid w:val="00F07CB8"/>
    <w:rsid w:val="00F11703"/>
    <w:rsid w:val="00F167B8"/>
    <w:rsid w:val="00F16B6A"/>
    <w:rsid w:val="00F20417"/>
    <w:rsid w:val="00F20874"/>
    <w:rsid w:val="00F2143D"/>
    <w:rsid w:val="00F2177E"/>
    <w:rsid w:val="00F2212E"/>
    <w:rsid w:val="00F22A3C"/>
    <w:rsid w:val="00F278F6"/>
    <w:rsid w:val="00F3447D"/>
    <w:rsid w:val="00F41F91"/>
    <w:rsid w:val="00F4256E"/>
    <w:rsid w:val="00F4394C"/>
    <w:rsid w:val="00F447E8"/>
    <w:rsid w:val="00F45892"/>
    <w:rsid w:val="00F47DF9"/>
    <w:rsid w:val="00F56280"/>
    <w:rsid w:val="00F57565"/>
    <w:rsid w:val="00F6009E"/>
    <w:rsid w:val="00F6173A"/>
    <w:rsid w:val="00F62393"/>
    <w:rsid w:val="00F62FD0"/>
    <w:rsid w:val="00F638FB"/>
    <w:rsid w:val="00F64BBF"/>
    <w:rsid w:val="00F66794"/>
    <w:rsid w:val="00F667F2"/>
    <w:rsid w:val="00F66E41"/>
    <w:rsid w:val="00F71C6B"/>
    <w:rsid w:val="00F720CB"/>
    <w:rsid w:val="00F7381D"/>
    <w:rsid w:val="00F73B83"/>
    <w:rsid w:val="00F772FE"/>
    <w:rsid w:val="00F80AE0"/>
    <w:rsid w:val="00F811C4"/>
    <w:rsid w:val="00F84001"/>
    <w:rsid w:val="00F85545"/>
    <w:rsid w:val="00F92B23"/>
    <w:rsid w:val="00F93433"/>
    <w:rsid w:val="00F93657"/>
    <w:rsid w:val="00F94202"/>
    <w:rsid w:val="00F9515A"/>
    <w:rsid w:val="00FA22BB"/>
    <w:rsid w:val="00FA4802"/>
    <w:rsid w:val="00FA57ED"/>
    <w:rsid w:val="00FA5D9E"/>
    <w:rsid w:val="00FB32E7"/>
    <w:rsid w:val="00FB382E"/>
    <w:rsid w:val="00FB3B2B"/>
    <w:rsid w:val="00FB4E28"/>
    <w:rsid w:val="00FC023A"/>
    <w:rsid w:val="00FC465A"/>
    <w:rsid w:val="00FC500F"/>
    <w:rsid w:val="00FC7E65"/>
    <w:rsid w:val="00FD00A4"/>
    <w:rsid w:val="00FD050E"/>
    <w:rsid w:val="00FD2748"/>
    <w:rsid w:val="00FD38D5"/>
    <w:rsid w:val="00FD437C"/>
    <w:rsid w:val="00FD7658"/>
    <w:rsid w:val="00FE1D12"/>
    <w:rsid w:val="00FE323F"/>
    <w:rsid w:val="00FE33F0"/>
    <w:rsid w:val="00FE41EE"/>
    <w:rsid w:val="00FE4D18"/>
    <w:rsid w:val="00FE7DEB"/>
    <w:rsid w:val="00FF02CC"/>
    <w:rsid w:val="00FF15EB"/>
    <w:rsid w:val="00FF1786"/>
    <w:rsid w:val="00FF3756"/>
    <w:rsid w:val="00FF55E6"/>
    <w:rsid w:val="00FF5A40"/>
    <w:rsid w:val="00FF5E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FF49"/>
  <w15:docId w15:val="{5B0274DD-6B2F-CB40-951A-0A60DC13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D3177D"/>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D26BCD"/>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aliases w:val="Bulleted Lijst,Ara lijst,ARA | opsomming streep,Table"/>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12"/>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nhideWhenUsed/>
    <w:rsid w:val="00991C2B"/>
    <w:pPr>
      <w:spacing w:line="240" w:lineRule="auto"/>
    </w:pPr>
    <w:rPr>
      <w:sz w:val="14"/>
      <w:szCs w:val="20"/>
    </w:rPr>
  </w:style>
  <w:style w:type="character" w:customStyle="1" w:styleId="VoetnoottekstChar">
    <w:name w:val="Voetnoottekst Char"/>
    <w:basedOn w:val="Standaardalinea-lettertype"/>
    <w:link w:val="Voetnoottekst"/>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qFormat/>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Kop20">
    <w:name w:val="Kop2"/>
    <w:basedOn w:val="Kop2"/>
    <w:qFormat/>
    <w:rsid w:val="00997312"/>
    <w:pPr>
      <w:numPr>
        <w:ilvl w:val="0"/>
        <w:numId w:val="0"/>
      </w:numPr>
      <w:tabs>
        <w:tab w:val="clear" w:pos="3686"/>
      </w:tabs>
      <w:spacing w:after="0" w:line="360" w:lineRule="auto"/>
      <w:contextualSpacing w:val="0"/>
    </w:pPr>
    <w:rPr>
      <w:rFonts w:ascii="Bariol Regular" w:hAnsi="Bariol Regular"/>
      <w:bCs w:val="0"/>
      <w:i/>
      <w:caps w:val="0"/>
      <w:color w:val="auto"/>
      <w:sz w:val="22"/>
      <w:szCs w:val="26"/>
      <w:u w:val="none"/>
      <w:lang w:val="nl-NL"/>
    </w:rPr>
  </w:style>
  <w:style w:type="character" w:styleId="Verwijzingopmerking">
    <w:name w:val="annotation reference"/>
    <w:basedOn w:val="Standaardalinea-lettertype"/>
    <w:uiPriority w:val="99"/>
    <w:semiHidden/>
    <w:unhideWhenUsed/>
    <w:rsid w:val="00997312"/>
    <w:rPr>
      <w:sz w:val="16"/>
      <w:szCs w:val="16"/>
    </w:rPr>
  </w:style>
  <w:style w:type="paragraph" w:styleId="Tekstopmerking">
    <w:name w:val="annotation text"/>
    <w:basedOn w:val="Standaard"/>
    <w:link w:val="TekstopmerkingChar1"/>
    <w:uiPriority w:val="99"/>
    <w:unhideWhenUsed/>
    <w:rsid w:val="00997312"/>
    <w:pPr>
      <w:tabs>
        <w:tab w:val="clear" w:pos="3686"/>
      </w:tabs>
      <w:spacing w:after="200" w:line="240" w:lineRule="auto"/>
      <w:contextualSpacing w:val="0"/>
    </w:pPr>
    <w:rPr>
      <w:rFonts w:ascii="Helvetica" w:hAnsi="Helvetica"/>
      <w:color w:val="auto"/>
      <w:sz w:val="20"/>
      <w:szCs w:val="20"/>
      <w:lang w:val="en-US"/>
    </w:rPr>
  </w:style>
  <w:style w:type="character" w:customStyle="1" w:styleId="TekstopmerkingChar">
    <w:name w:val="Tekst opmerking Char"/>
    <w:basedOn w:val="Standaardalinea-lettertype"/>
    <w:uiPriority w:val="99"/>
    <w:semiHidden/>
    <w:rsid w:val="00997312"/>
    <w:rPr>
      <w:rFonts w:ascii="FlandersArtSerif-Regular" w:hAnsi="FlandersArtSerif-Regular"/>
      <w:color w:val="1C1A15" w:themeColor="background2" w:themeShade="1A"/>
      <w:sz w:val="20"/>
      <w:szCs w:val="20"/>
      <w:lang w:val="nl-BE"/>
    </w:rPr>
  </w:style>
  <w:style w:type="character" w:customStyle="1" w:styleId="TekstopmerkingChar1">
    <w:name w:val="Tekst opmerking Char1"/>
    <w:basedOn w:val="Standaardalinea-lettertype"/>
    <w:link w:val="Tekstopmerking"/>
    <w:rsid w:val="00997312"/>
    <w:rPr>
      <w:rFonts w:ascii="Helvetica" w:hAnsi="Helvetic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B4A1D"/>
    <w:pPr>
      <w:tabs>
        <w:tab w:val="left" w:pos="3686"/>
      </w:tabs>
      <w:spacing w:after="0"/>
      <w:contextualSpacing/>
    </w:pPr>
    <w:rPr>
      <w:rFonts w:ascii="FlandersArtSerif-Regular" w:hAnsi="FlandersArtSerif-Regular"/>
      <w:b/>
      <w:bCs/>
      <w:color w:val="1C1A15" w:themeColor="background2" w:themeShade="1A"/>
      <w:lang w:val="nl-BE"/>
    </w:rPr>
  </w:style>
  <w:style w:type="character" w:customStyle="1" w:styleId="OnderwerpvanopmerkingChar">
    <w:name w:val="Onderwerp van opmerking Char"/>
    <w:basedOn w:val="TekstopmerkingChar1"/>
    <w:link w:val="Onderwerpvanopmerking"/>
    <w:uiPriority w:val="99"/>
    <w:semiHidden/>
    <w:rsid w:val="004B4A1D"/>
    <w:rPr>
      <w:rFonts w:ascii="FlandersArtSerif-Regular" w:hAnsi="FlandersArtSerif-Regular"/>
      <w:b/>
      <w:bCs/>
      <w:color w:val="1C1A15" w:themeColor="background2" w:themeShade="1A"/>
      <w:sz w:val="20"/>
      <w:szCs w:val="20"/>
      <w:lang w:val="nl-BE"/>
    </w:rPr>
  </w:style>
  <w:style w:type="character" w:customStyle="1" w:styleId="VoetnoottekstChar1">
    <w:name w:val="Voetnoottekst Char1"/>
    <w:basedOn w:val="Standaardalinea-lettertype"/>
    <w:semiHidden/>
    <w:rsid w:val="009A6613"/>
    <w:rPr>
      <w:rFonts w:ascii="Helvetica" w:hAnsi="Helvetica"/>
      <w:sz w:val="20"/>
      <w:szCs w:val="20"/>
      <w:lang w:val="en-US"/>
    </w:rPr>
  </w:style>
  <w:style w:type="paragraph" w:styleId="Geenafstand">
    <w:name w:val="No Spacing"/>
    <w:uiPriority w:val="1"/>
    <w:qFormat/>
    <w:rsid w:val="009E0DB1"/>
    <w:pPr>
      <w:tabs>
        <w:tab w:val="left" w:pos="3686"/>
      </w:tabs>
      <w:spacing w:after="0" w:line="240" w:lineRule="auto"/>
      <w:contextualSpacing/>
    </w:pPr>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B36BA"/>
    <w:rPr>
      <w:color w:val="AA78AA" w:themeColor="followedHyperlink"/>
      <w:u w:val="single"/>
    </w:rPr>
  </w:style>
  <w:style w:type="paragraph" w:styleId="Normaalweb">
    <w:name w:val="Normal (Web)"/>
    <w:basedOn w:val="Standaard"/>
    <w:uiPriority w:val="99"/>
    <w:unhideWhenUsed/>
    <w:rsid w:val="00F01C37"/>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F01C37"/>
    <w:rPr>
      <w:b/>
      <w:bCs/>
    </w:rPr>
  </w:style>
  <w:style w:type="character" w:customStyle="1" w:styleId="apple-converted-space">
    <w:name w:val="apple-converted-space"/>
    <w:basedOn w:val="Standaardalinea-lettertype"/>
    <w:rsid w:val="00F01C37"/>
  </w:style>
  <w:style w:type="character" w:styleId="Onopgelostemelding">
    <w:name w:val="Unresolved Mention"/>
    <w:basedOn w:val="Standaardalinea-lettertype"/>
    <w:uiPriority w:val="99"/>
    <w:semiHidden/>
    <w:unhideWhenUsed/>
    <w:rsid w:val="003B6FF9"/>
    <w:rPr>
      <w:color w:val="605E5C"/>
      <w:shd w:val="clear" w:color="auto" w:fill="E1DFDD"/>
    </w:rPr>
  </w:style>
  <w:style w:type="paragraph" w:styleId="Revisie">
    <w:name w:val="Revision"/>
    <w:hidden/>
    <w:uiPriority w:val="99"/>
    <w:semiHidden/>
    <w:rsid w:val="00E12EA0"/>
    <w:pPr>
      <w:spacing w:after="0" w:line="240" w:lineRule="auto"/>
    </w:pPr>
    <w:rPr>
      <w:rFonts w:ascii="FlandersArtSerif-Regular" w:hAnsi="FlandersArtSerif-Regular"/>
      <w:color w:val="1C1A15" w:themeColor="background2" w:themeShade="1A"/>
      <w:lang w:val="nl-BE"/>
    </w:rPr>
  </w:style>
  <w:style w:type="paragraph" w:customStyle="1" w:styleId="Default">
    <w:name w:val="Default"/>
    <w:rsid w:val="00767381"/>
    <w:pPr>
      <w:autoSpaceDE w:val="0"/>
      <w:autoSpaceDN w:val="0"/>
      <w:adjustRightInd w:val="0"/>
      <w:spacing w:after="0" w:line="240" w:lineRule="auto"/>
    </w:pPr>
    <w:rPr>
      <w:rFonts w:ascii="Calibri" w:hAnsi="Calibri" w:cs="Calibri"/>
      <w:color w:val="000000"/>
      <w:sz w:val="24"/>
      <w:szCs w:val="24"/>
      <w:lang w:val="nl-NL"/>
    </w:rPr>
  </w:style>
  <w:style w:type="character" w:styleId="Paginanummer">
    <w:name w:val="page number"/>
    <w:basedOn w:val="Standaardalinea-lettertype"/>
    <w:uiPriority w:val="99"/>
    <w:semiHidden/>
    <w:unhideWhenUsed/>
    <w:rsid w:val="00FE323F"/>
  </w:style>
  <w:style w:type="character" w:customStyle="1" w:styleId="LijstalineaChar">
    <w:name w:val="Lijstalinea Char"/>
    <w:aliases w:val="Bulleted Lijst Char,Ara lijst Char,ARA | opsomming streep Char,Table Char"/>
    <w:basedOn w:val="Standaardalinea-lettertype"/>
    <w:link w:val="Lijstalinea"/>
    <w:uiPriority w:val="34"/>
    <w:rsid w:val="0091575D"/>
    <w:rPr>
      <w:rFonts w:ascii="FlandersArtSerif-Regular" w:hAnsi="FlandersArtSerif-Regular"/>
      <w:color w:val="1C1A15"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095">
      <w:bodyDiv w:val="1"/>
      <w:marLeft w:val="0"/>
      <w:marRight w:val="0"/>
      <w:marTop w:val="0"/>
      <w:marBottom w:val="0"/>
      <w:divBdr>
        <w:top w:val="none" w:sz="0" w:space="0" w:color="auto"/>
        <w:left w:val="none" w:sz="0" w:space="0" w:color="auto"/>
        <w:bottom w:val="none" w:sz="0" w:space="0" w:color="auto"/>
        <w:right w:val="none" w:sz="0" w:space="0" w:color="auto"/>
      </w:divBdr>
    </w:div>
    <w:div w:id="109131289">
      <w:bodyDiv w:val="1"/>
      <w:marLeft w:val="0"/>
      <w:marRight w:val="0"/>
      <w:marTop w:val="0"/>
      <w:marBottom w:val="0"/>
      <w:divBdr>
        <w:top w:val="none" w:sz="0" w:space="0" w:color="auto"/>
        <w:left w:val="none" w:sz="0" w:space="0" w:color="auto"/>
        <w:bottom w:val="none" w:sz="0" w:space="0" w:color="auto"/>
        <w:right w:val="none" w:sz="0" w:space="0" w:color="auto"/>
      </w:divBdr>
    </w:div>
    <w:div w:id="132412837">
      <w:bodyDiv w:val="1"/>
      <w:marLeft w:val="0"/>
      <w:marRight w:val="0"/>
      <w:marTop w:val="0"/>
      <w:marBottom w:val="0"/>
      <w:divBdr>
        <w:top w:val="none" w:sz="0" w:space="0" w:color="auto"/>
        <w:left w:val="none" w:sz="0" w:space="0" w:color="auto"/>
        <w:bottom w:val="none" w:sz="0" w:space="0" w:color="auto"/>
        <w:right w:val="none" w:sz="0" w:space="0" w:color="auto"/>
      </w:divBdr>
      <w:divsChild>
        <w:div w:id="653684434">
          <w:marLeft w:val="0"/>
          <w:marRight w:val="0"/>
          <w:marTop w:val="0"/>
          <w:marBottom w:val="0"/>
          <w:divBdr>
            <w:top w:val="none" w:sz="0" w:space="0" w:color="auto"/>
            <w:left w:val="none" w:sz="0" w:space="0" w:color="auto"/>
            <w:bottom w:val="none" w:sz="0" w:space="0" w:color="auto"/>
            <w:right w:val="none" w:sz="0" w:space="0" w:color="auto"/>
          </w:divBdr>
          <w:divsChild>
            <w:div w:id="46103235">
              <w:marLeft w:val="0"/>
              <w:marRight w:val="0"/>
              <w:marTop w:val="0"/>
              <w:marBottom w:val="0"/>
              <w:divBdr>
                <w:top w:val="none" w:sz="0" w:space="0" w:color="auto"/>
                <w:left w:val="none" w:sz="0" w:space="0" w:color="auto"/>
                <w:bottom w:val="none" w:sz="0" w:space="0" w:color="auto"/>
                <w:right w:val="none" w:sz="0" w:space="0" w:color="auto"/>
              </w:divBdr>
              <w:divsChild>
                <w:div w:id="13273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764">
      <w:bodyDiv w:val="1"/>
      <w:marLeft w:val="0"/>
      <w:marRight w:val="0"/>
      <w:marTop w:val="0"/>
      <w:marBottom w:val="0"/>
      <w:divBdr>
        <w:top w:val="none" w:sz="0" w:space="0" w:color="auto"/>
        <w:left w:val="none" w:sz="0" w:space="0" w:color="auto"/>
        <w:bottom w:val="none" w:sz="0" w:space="0" w:color="auto"/>
        <w:right w:val="none" w:sz="0" w:space="0" w:color="auto"/>
      </w:divBdr>
    </w:div>
    <w:div w:id="281158064">
      <w:bodyDiv w:val="1"/>
      <w:marLeft w:val="0"/>
      <w:marRight w:val="0"/>
      <w:marTop w:val="0"/>
      <w:marBottom w:val="0"/>
      <w:divBdr>
        <w:top w:val="none" w:sz="0" w:space="0" w:color="auto"/>
        <w:left w:val="none" w:sz="0" w:space="0" w:color="auto"/>
        <w:bottom w:val="none" w:sz="0" w:space="0" w:color="auto"/>
        <w:right w:val="none" w:sz="0" w:space="0" w:color="auto"/>
      </w:divBdr>
    </w:div>
    <w:div w:id="281767545">
      <w:bodyDiv w:val="1"/>
      <w:marLeft w:val="0"/>
      <w:marRight w:val="0"/>
      <w:marTop w:val="0"/>
      <w:marBottom w:val="0"/>
      <w:divBdr>
        <w:top w:val="none" w:sz="0" w:space="0" w:color="auto"/>
        <w:left w:val="none" w:sz="0" w:space="0" w:color="auto"/>
        <w:bottom w:val="none" w:sz="0" w:space="0" w:color="auto"/>
        <w:right w:val="none" w:sz="0" w:space="0" w:color="auto"/>
      </w:divBdr>
    </w:div>
    <w:div w:id="314067423">
      <w:bodyDiv w:val="1"/>
      <w:marLeft w:val="0"/>
      <w:marRight w:val="0"/>
      <w:marTop w:val="0"/>
      <w:marBottom w:val="0"/>
      <w:divBdr>
        <w:top w:val="none" w:sz="0" w:space="0" w:color="auto"/>
        <w:left w:val="none" w:sz="0" w:space="0" w:color="auto"/>
        <w:bottom w:val="none" w:sz="0" w:space="0" w:color="auto"/>
        <w:right w:val="none" w:sz="0" w:space="0" w:color="auto"/>
      </w:divBdr>
    </w:div>
    <w:div w:id="317348402">
      <w:bodyDiv w:val="1"/>
      <w:marLeft w:val="0"/>
      <w:marRight w:val="0"/>
      <w:marTop w:val="0"/>
      <w:marBottom w:val="0"/>
      <w:divBdr>
        <w:top w:val="none" w:sz="0" w:space="0" w:color="auto"/>
        <w:left w:val="none" w:sz="0" w:space="0" w:color="auto"/>
        <w:bottom w:val="none" w:sz="0" w:space="0" w:color="auto"/>
        <w:right w:val="none" w:sz="0" w:space="0" w:color="auto"/>
      </w:divBdr>
      <w:divsChild>
        <w:div w:id="1788813955">
          <w:marLeft w:val="0"/>
          <w:marRight w:val="0"/>
          <w:marTop w:val="0"/>
          <w:marBottom w:val="0"/>
          <w:divBdr>
            <w:top w:val="none" w:sz="0" w:space="0" w:color="auto"/>
            <w:left w:val="none" w:sz="0" w:space="0" w:color="auto"/>
            <w:bottom w:val="none" w:sz="0" w:space="0" w:color="auto"/>
            <w:right w:val="none" w:sz="0" w:space="0" w:color="auto"/>
          </w:divBdr>
          <w:divsChild>
            <w:div w:id="2055304106">
              <w:marLeft w:val="0"/>
              <w:marRight w:val="0"/>
              <w:marTop w:val="0"/>
              <w:marBottom w:val="0"/>
              <w:divBdr>
                <w:top w:val="none" w:sz="0" w:space="0" w:color="auto"/>
                <w:left w:val="none" w:sz="0" w:space="0" w:color="auto"/>
                <w:bottom w:val="none" w:sz="0" w:space="0" w:color="auto"/>
                <w:right w:val="none" w:sz="0" w:space="0" w:color="auto"/>
              </w:divBdr>
              <w:divsChild>
                <w:div w:id="1970477157">
                  <w:marLeft w:val="0"/>
                  <w:marRight w:val="0"/>
                  <w:marTop w:val="0"/>
                  <w:marBottom w:val="0"/>
                  <w:divBdr>
                    <w:top w:val="none" w:sz="0" w:space="0" w:color="auto"/>
                    <w:left w:val="none" w:sz="0" w:space="0" w:color="auto"/>
                    <w:bottom w:val="none" w:sz="0" w:space="0" w:color="auto"/>
                    <w:right w:val="none" w:sz="0" w:space="0" w:color="auto"/>
                  </w:divBdr>
                  <w:divsChild>
                    <w:div w:id="558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2617">
      <w:bodyDiv w:val="1"/>
      <w:marLeft w:val="0"/>
      <w:marRight w:val="0"/>
      <w:marTop w:val="0"/>
      <w:marBottom w:val="0"/>
      <w:divBdr>
        <w:top w:val="none" w:sz="0" w:space="0" w:color="auto"/>
        <w:left w:val="none" w:sz="0" w:space="0" w:color="auto"/>
        <w:bottom w:val="none" w:sz="0" w:space="0" w:color="auto"/>
        <w:right w:val="none" w:sz="0" w:space="0" w:color="auto"/>
      </w:divBdr>
    </w:div>
    <w:div w:id="454569354">
      <w:bodyDiv w:val="1"/>
      <w:marLeft w:val="0"/>
      <w:marRight w:val="0"/>
      <w:marTop w:val="0"/>
      <w:marBottom w:val="0"/>
      <w:divBdr>
        <w:top w:val="none" w:sz="0" w:space="0" w:color="auto"/>
        <w:left w:val="none" w:sz="0" w:space="0" w:color="auto"/>
        <w:bottom w:val="none" w:sz="0" w:space="0" w:color="auto"/>
        <w:right w:val="none" w:sz="0" w:space="0" w:color="auto"/>
      </w:divBdr>
    </w:div>
    <w:div w:id="472522242">
      <w:bodyDiv w:val="1"/>
      <w:marLeft w:val="0"/>
      <w:marRight w:val="0"/>
      <w:marTop w:val="0"/>
      <w:marBottom w:val="0"/>
      <w:divBdr>
        <w:top w:val="none" w:sz="0" w:space="0" w:color="auto"/>
        <w:left w:val="none" w:sz="0" w:space="0" w:color="auto"/>
        <w:bottom w:val="none" w:sz="0" w:space="0" w:color="auto"/>
        <w:right w:val="none" w:sz="0" w:space="0" w:color="auto"/>
      </w:divBdr>
      <w:divsChild>
        <w:div w:id="1492284104">
          <w:marLeft w:val="0"/>
          <w:marRight w:val="0"/>
          <w:marTop w:val="0"/>
          <w:marBottom w:val="0"/>
          <w:divBdr>
            <w:top w:val="none" w:sz="0" w:space="0" w:color="auto"/>
            <w:left w:val="none" w:sz="0" w:space="0" w:color="auto"/>
            <w:bottom w:val="none" w:sz="0" w:space="0" w:color="auto"/>
            <w:right w:val="none" w:sz="0" w:space="0" w:color="auto"/>
          </w:divBdr>
          <w:divsChild>
            <w:div w:id="1654992518">
              <w:marLeft w:val="0"/>
              <w:marRight w:val="0"/>
              <w:marTop w:val="0"/>
              <w:marBottom w:val="0"/>
              <w:divBdr>
                <w:top w:val="none" w:sz="0" w:space="0" w:color="auto"/>
                <w:left w:val="none" w:sz="0" w:space="0" w:color="auto"/>
                <w:bottom w:val="none" w:sz="0" w:space="0" w:color="auto"/>
                <w:right w:val="none" w:sz="0" w:space="0" w:color="auto"/>
              </w:divBdr>
              <w:divsChild>
                <w:div w:id="1799493636">
                  <w:marLeft w:val="0"/>
                  <w:marRight w:val="0"/>
                  <w:marTop w:val="0"/>
                  <w:marBottom w:val="0"/>
                  <w:divBdr>
                    <w:top w:val="none" w:sz="0" w:space="0" w:color="auto"/>
                    <w:left w:val="none" w:sz="0" w:space="0" w:color="auto"/>
                    <w:bottom w:val="none" w:sz="0" w:space="0" w:color="auto"/>
                    <w:right w:val="none" w:sz="0" w:space="0" w:color="auto"/>
                  </w:divBdr>
                  <w:divsChild>
                    <w:div w:id="13354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9817">
      <w:bodyDiv w:val="1"/>
      <w:marLeft w:val="0"/>
      <w:marRight w:val="0"/>
      <w:marTop w:val="0"/>
      <w:marBottom w:val="0"/>
      <w:divBdr>
        <w:top w:val="none" w:sz="0" w:space="0" w:color="auto"/>
        <w:left w:val="none" w:sz="0" w:space="0" w:color="auto"/>
        <w:bottom w:val="none" w:sz="0" w:space="0" w:color="auto"/>
        <w:right w:val="none" w:sz="0" w:space="0" w:color="auto"/>
      </w:divBdr>
    </w:div>
    <w:div w:id="588078827">
      <w:bodyDiv w:val="1"/>
      <w:marLeft w:val="0"/>
      <w:marRight w:val="0"/>
      <w:marTop w:val="0"/>
      <w:marBottom w:val="0"/>
      <w:divBdr>
        <w:top w:val="none" w:sz="0" w:space="0" w:color="auto"/>
        <w:left w:val="none" w:sz="0" w:space="0" w:color="auto"/>
        <w:bottom w:val="none" w:sz="0" w:space="0" w:color="auto"/>
        <w:right w:val="none" w:sz="0" w:space="0" w:color="auto"/>
      </w:divBdr>
    </w:div>
    <w:div w:id="609315093">
      <w:bodyDiv w:val="1"/>
      <w:marLeft w:val="0"/>
      <w:marRight w:val="0"/>
      <w:marTop w:val="0"/>
      <w:marBottom w:val="0"/>
      <w:divBdr>
        <w:top w:val="none" w:sz="0" w:space="0" w:color="auto"/>
        <w:left w:val="none" w:sz="0" w:space="0" w:color="auto"/>
        <w:bottom w:val="none" w:sz="0" w:space="0" w:color="auto"/>
        <w:right w:val="none" w:sz="0" w:space="0" w:color="auto"/>
      </w:divBdr>
      <w:divsChild>
        <w:div w:id="1788887836">
          <w:marLeft w:val="0"/>
          <w:marRight w:val="0"/>
          <w:marTop w:val="0"/>
          <w:marBottom w:val="0"/>
          <w:divBdr>
            <w:top w:val="none" w:sz="0" w:space="0" w:color="auto"/>
            <w:left w:val="none" w:sz="0" w:space="0" w:color="auto"/>
            <w:bottom w:val="none" w:sz="0" w:space="0" w:color="auto"/>
            <w:right w:val="none" w:sz="0" w:space="0" w:color="auto"/>
          </w:divBdr>
          <w:divsChild>
            <w:div w:id="1884320655">
              <w:marLeft w:val="0"/>
              <w:marRight w:val="0"/>
              <w:marTop w:val="0"/>
              <w:marBottom w:val="0"/>
              <w:divBdr>
                <w:top w:val="none" w:sz="0" w:space="0" w:color="auto"/>
                <w:left w:val="none" w:sz="0" w:space="0" w:color="auto"/>
                <w:bottom w:val="none" w:sz="0" w:space="0" w:color="auto"/>
                <w:right w:val="none" w:sz="0" w:space="0" w:color="auto"/>
              </w:divBdr>
              <w:divsChild>
                <w:div w:id="859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80054">
      <w:bodyDiv w:val="1"/>
      <w:marLeft w:val="0"/>
      <w:marRight w:val="0"/>
      <w:marTop w:val="0"/>
      <w:marBottom w:val="0"/>
      <w:divBdr>
        <w:top w:val="none" w:sz="0" w:space="0" w:color="auto"/>
        <w:left w:val="none" w:sz="0" w:space="0" w:color="auto"/>
        <w:bottom w:val="none" w:sz="0" w:space="0" w:color="auto"/>
        <w:right w:val="none" w:sz="0" w:space="0" w:color="auto"/>
      </w:divBdr>
      <w:divsChild>
        <w:div w:id="1291284879">
          <w:marLeft w:val="0"/>
          <w:marRight w:val="0"/>
          <w:marTop w:val="0"/>
          <w:marBottom w:val="0"/>
          <w:divBdr>
            <w:top w:val="none" w:sz="0" w:space="0" w:color="auto"/>
            <w:left w:val="none" w:sz="0" w:space="0" w:color="auto"/>
            <w:bottom w:val="none" w:sz="0" w:space="0" w:color="auto"/>
            <w:right w:val="none" w:sz="0" w:space="0" w:color="auto"/>
          </w:divBdr>
          <w:divsChild>
            <w:div w:id="1967200566">
              <w:marLeft w:val="0"/>
              <w:marRight w:val="0"/>
              <w:marTop w:val="0"/>
              <w:marBottom w:val="0"/>
              <w:divBdr>
                <w:top w:val="none" w:sz="0" w:space="0" w:color="auto"/>
                <w:left w:val="none" w:sz="0" w:space="0" w:color="auto"/>
                <w:bottom w:val="none" w:sz="0" w:space="0" w:color="auto"/>
                <w:right w:val="none" w:sz="0" w:space="0" w:color="auto"/>
              </w:divBdr>
              <w:divsChild>
                <w:div w:id="386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7501">
      <w:bodyDiv w:val="1"/>
      <w:marLeft w:val="0"/>
      <w:marRight w:val="0"/>
      <w:marTop w:val="0"/>
      <w:marBottom w:val="0"/>
      <w:divBdr>
        <w:top w:val="none" w:sz="0" w:space="0" w:color="auto"/>
        <w:left w:val="none" w:sz="0" w:space="0" w:color="auto"/>
        <w:bottom w:val="none" w:sz="0" w:space="0" w:color="auto"/>
        <w:right w:val="none" w:sz="0" w:space="0" w:color="auto"/>
      </w:divBdr>
      <w:divsChild>
        <w:div w:id="716005120">
          <w:marLeft w:val="0"/>
          <w:marRight w:val="0"/>
          <w:marTop w:val="0"/>
          <w:marBottom w:val="0"/>
          <w:divBdr>
            <w:top w:val="none" w:sz="0" w:space="0" w:color="auto"/>
            <w:left w:val="none" w:sz="0" w:space="0" w:color="auto"/>
            <w:bottom w:val="none" w:sz="0" w:space="0" w:color="auto"/>
            <w:right w:val="none" w:sz="0" w:space="0" w:color="auto"/>
          </w:divBdr>
          <w:divsChild>
            <w:div w:id="871041219">
              <w:marLeft w:val="0"/>
              <w:marRight w:val="0"/>
              <w:marTop w:val="0"/>
              <w:marBottom w:val="0"/>
              <w:divBdr>
                <w:top w:val="none" w:sz="0" w:space="0" w:color="auto"/>
                <w:left w:val="none" w:sz="0" w:space="0" w:color="auto"/>
                <w:bottom w:val="none" w:sz="0" w:space="0" w:color="auto"/>
                <w:right w:val="none" w:sz="0" w:space="0" w:color="auto"/>
              </w:divBdr>
              <w:divsChild>
                <w:div w:id="15004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6111">
      <w:bodyDiv w:val="1"/>
      <w:marLeft w:val="0"/>
      <w:marRight w:val="0"/>
      <w:marTop w:val="0"/>
      <w:marBottom w:val="0"/>
      <w:divBdr>
        <w:top w:val="none" w:sz="0" w:space="0" w:color="auto"/>
        <w:left w:val="none" w:sz="0" w:space="0" w:color="auto"/>
        <w:bottom w:val="none" w:sz="0" w:space="0" w:color="auto"/>
        <w:right w:val="none" w:sz="0" w:space="0" w:color="auto"/>
      </w:divBdr>
      <w:divsChild>
        <w:div w:id="1126124630">
          <w:marLeft w:val="0"/>
          <w:marRight w:val="0"/>
          <w:marTop w:val="0"/>
          <w:marBottom w:val="0"/>
          <w:divBdr>
            <w:top w:val="none" w:sz="0" w:space="0" w:color="auto"/>
            <w:left w:val="none" w:sz="0" w:space="0" w:color="auto"/>
            <w:bottom w:val="none" w:sz="0" w:space="0" w:color="auto"/>
            <w:right w:val="none" w:sz="0" w:space="0" w:color="auto"/>
          </w:divBdr>
          <w:divsChild>
            <w:div w:id="704140976">
              <w:marLeft w:val="0"/>
              <w:marRight w:val="0"/>
              <w:marTop w:val="0"/>
              <w:marBottom w:val="0"/>
              <w:divBdr>
                <w:top w:val="none" w:sz="0" w:space="0" w:color="auto"/>
                <w:left w:val="none" w:sz="0" w:space="0" w:color="auto"/>
                <w:bottom w:val="none" w:sz="0" w:space="0" w:color="auto"/>
                <w:right w:val="none" w:sz="0" w:space="0" w:color="auto"/>
              </w:divBdr>
              <w:divsChild>
                <w:div w:id="15405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7378">
      <w:bodyDiv w:val="1"/>
      <w:marLeft w:val="0"/>
      <w:marRight w:val="0"/>
      <w:marTop w:val="0"/>
      <w:marBottom w:val="0"/>
      <w:divBdr>
        <w:top w:val="none" w:sz="0" w:space="0" w:color="auto"/>
        <w:left w:val="none" w:sz="0" w:space="0" w:color="auto"/>
        <w:bottom w:val="none" w:sz="0" w:space="0" w:color="auto"/>
        <w:right w:val="none" w:sz="0" w:space="0" w:color="auto"/>
      </w:divBdr>
    </w:div>
    <w:div w:id="741636020">
      <w:bodyDiv w:val="1"/>
      <w:marLeft w:val="0"/>
      <w:marRight w:val="0"/>
      <w:marTop w:val="0"/>
      <w:marBottom w:val="0"/>
      <w:divBdr>
        <w:top w:val="none" w:sz="0" w:space="0" w:color="auto"/>
        <w:left w:val="none" w:sz="0" w:space="0" w:color="auto"/>
        <w:bottom w:val="none" w:sz="0" w:space="0" w:color="auto"/>
        <w:right w:val="none" w:sz="0" w:space="0" w:color="auto"/>
      </w:divBdr>
    </w:div>
    <w:div w:id="797340172">
      <w:bodyDiv w:val="1"/>
      <w:marLeft w:val="0"/>
      <w:marRight w:val="0"/>
      <w:marTop w:val="0"/>
      <w:marBottom w:val="0"/>
      <w:divBdr>
        <w:top w:val="none" w:sz="0" w:space="0" w:color="auto"/>
        <w:left w:val="none" w:sz="0" w:space="0" w:color="auto"/>
        <w:bottom w:val="none" w:sz="0" w:space="0" w:color="auto"/>
        <w:right w:val="none" w:sz="0" w:space="0" w:color="auto"/>
      </w:divBdr>
    </w:div>
    <w:div w:id="818349849">
      <w:bodyDiv w:val="1"/>
      <w:marLeft w:val="0"/>
      <w:marRight w:val="0"/>
      <w:marTop w:val="0"/>
      <w:marBottom w:val="0"/>
      <w:divBdr>
        <w:top w:val="none" w:sz="0" w:space="0" w:color="auto"/>
        <w:left w:val="none" w:sz="0" w:space="0" w:color="auto"/>
        <w:bottom w:val="none" w:sz="0" w:space="0" w:color="auto"/>
        <w:right w:val="none" w:sz="0" w:space="0" w:color="auto"/>
      </w:divBdr>
      <w:divsChild>
        <w:div w:id="1750150128">
          <w:marLeft w:val="0"/>
          <w:marRight w:val="0"/>
          <w:marTop w:val="0"/>
          <w:marBottom w:val="0"/>
          <w:divBdr>
            <w:top w:val="none" w:sz="0" w:space="0" w:color="auto"/>
            <w:left w:val="none" w:sz="0" w:space="0" w:color="auto"/>
            <w:bottom w:val="none" w:sz="0" w:space="0" w:color="auto"/>
            <w:right w:val="none" w:sz="0" w:space="0" w:color="auto"/>
          </w:divBdr>
          <w:divsChild>
            <w:div w:id="593587267">
              <w:marLeft w:val="0"/>
              <w:marRight w:val="0"/>
              <w:marTop w:val="0"/>
              <w:marBottom w:val="0"/>
              <w:divBdr>
                <w:top w:val="none" w:sz="0" w:space="0" w:color="auto"/>
                <w:left w:val="none" w:sz="0" w:space="0" w:color="auto"/>
                <w:bottom w:val="none" w:sz="0" w:space="0" w:color="auto"/>
                <w:right w:val="none" w:sz="0" w:space="0" w:color="auto"/>
              </w:divBdr>
              <w:divsChild>
                <w:div w:id="2000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2294">
      <w:bodyDiv w:val="1"/>
      <w:marLeft w:val="0"/>
      <w:marRight w:val="0"/>
      <w:marTop w:val="0"/>
      <w:marBottom w:val="0"/>
      <w:divBdr>
        <w:top w:val="none" w:sz="0" w:space="0" w:color="auto"/>
        <w:left w:val="none" w:sz="0" w:space="0" w:color="auto"/>
        <w:bottom w:val="none" w:sz="0" w:space="0" w:color="auto"/>
        <w:right w:val="none" w:sz="0" w:space="0" w:color="auto"/>
      </w:divBdr>
      <w:divsChild>
        <w:div w:id="1844780866">
          <w:marLeft w:val="0"/>
          <w:marRight w:val="0"/>
          <w:marTop w:val="0"/>
          <w:marBottom w:val="0"/>
          <w:divBdr>
            <w:top w:val="none" w:sz="0" w:space="0" w:color="auto"/>
            <w:left w:val="none" w:sz="0" w:space="0" w:color="auto"/>
            <w:bottom w:val="none" w:sz="0" w:space="0" w:color="auto"/>
            <w:right w:val="none" w:sz="0" w:space="0" w:color="auto"/>
          </w:divBdr>
          <w:divsChild>
            <w:div w:id="1287665814">
              <w:marLeft w:val="0"/>
              <w:marRight w:val="0"/>
              <w:marTop w:val="0"/>
              <w:marBottom w:val="0"/>
              <w:divBdr>
                <w:top w:val="none" w:sz="0" w:space="0" w:color="auto"/>
                <w:left w:val="none" w:sz="0" w:space="0" w:color="auto"/>
                <w:bottom w:val="none" w:sz="0" w:space="0" w:color="auto"/>
                <w:right w:val="none" w:sz="0" w:space="0" w:color="auto"/>
              </w:divBdr>
              <w:divsChild>
                <w:div w:id="776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2264">
      <w:bodyDiv w:val="1"/>
      <w:marLeft w:val="0"/>
      <w:marRight w:val="0"/>
      <w:marTop w:val="0"/>
      <w:marBottom w:val="0"/>
      <w:divBdr>
        <w:top w:val="none" w:sz="0" w:space="0" w:color="auto"/>
        <w:left w:val="none" w:sz="0" w:space="0" w:color="auto"/>
        <w:bottom w:val="none" w:sz="0" w:space="0" w:color="auto"/>
        <w:right w:val="none" w:sz="0" w:space="0" w:color="auto"/>
      </w:divBdr>
    </w:div>
    <w:div w:id="941575552">
      <w:bodyDiv w:val="1"/>
      <w:marLeft w:val="0"/>
      <w:marRight w:val="0"/>
      <w:marTop w:val="0"/>
      <w:marBottom w:val="0"/>
      <w:divBdr>
        <w:top w:val="none" w:sz="0" w:space="0" w:color="auto"/>
        <w:left w:val="none" w:sz="0" w:space="0" w:color="auto"/>
        <w:bottom w:val="none" w:sz="0" w:space="0" w:color="auto"/>
        <w:right w:val="none" w:sz="0" w:space="0" w:color="auto"/>
      </w:divBdr>
    </w:div>
    <w:div w:id="983391321">
      <w:bodyDiv w:val="1"/>
      <w:marLeft w:val="0"/>
      <w:marRight w:val="0"/>
      <w:marTop w:val="0"/>
      <w:marBottom w:val="0"/>
      <w:divBdr>
        <w:top w:val="none" w:sz="0" w:space="0" w:color="auto"/>
        <w:left w:val="none" w:sz="0" w:space="0" w:color="auto"/>
        <w:bottom w:val="none" w:sz="0" w:space="0" w:color="auto"/>
        <w:right w:val="none" w:sz="0" w:space="0" w:color="auto"/>
      </w:divBdr>
    </w:div>
    <w:div w:id="1040277586">
      <w:bodyDiv w:val="1"/>
      <w:marLeft w:val="0"/>
      <w:marRight w:val="0"/>
      <w:marTop w:val="0"/>
      <w:marBottom w:val="0"/>
      <w:divBdr>
        <w:top w:val="none" w:sz="0" w:space="0" w:color="auto"/>
        <w:left w:val="none" w:sz="0" w:space="0" w:color="auto"/>
        <w:bottom w:val="none" w:sz="0" w:space="0" w:color="auto"/>
        <w:right w:val="none" w:sz="0" w:space="0" w:color="auto"/>
      </w:divBdr>
      <w:divsChild>
        <w:div w:id="637800230">
          <w:marLeft w:val="0"/>
          <w:marRight w:val="0"/>
          <w:marTop w:val="0"/>
          <w:marBottom w:val="0"/>
          <w:divBdr>
            <w:top w:val="none" w:sz="0" w:space="0" w:color="auto"/>
            <w:left w:val="none" w:sz="0" w:space="0" w:color="auto"/>
            <w:bottom w:val="none" w:sz="0" w:space="0" w:color="auto"/>
            <w:right w:val="none" w:sz="0" w:space="0" w:color="auto"/>
          </w:divBdr>
          <w:divsChild>
            <w:div w:id="701595171">
              <w:marLeft w:val="0"/>
              <w:marRight w:val="0"/>
              <w:marTop w:val="0"/>
              <w:marBottom w:val="0"/>
              <w:divBdr>
                <w:top w:val="none" w:sz="0" w:space="0" w:color="auto"/>
                <w:left w:val="none" w:sz="0" w:space="0" w:color="auto"/>
                <w:bottom w:val="none" w:sz="0" w:space="0" w:color="auto"/>
                <w:right w:val="none" w:sz="0" w:space="0" w:color="auto"/>
              </w:divBdr>
              <w:divsChild>
                <w:div w:id="9431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6146">
      <w:bodyDiv w:val="1"/>
      <w:marLeft w:val="0"/>
      <w:marRight w:val="0"/>
      <w:marTop w:val="0"/>
      <w:marBottom w:val="0"/>
      <w:divBdr>
        <w:top w:val="none" w:sz="0" w:space="0" w:color="auto"/>
        <w:left w:val="none" w:sz="0" w:space="0" w:color="auto"/>
        <w:bottom w:val="none" w:sz="0" w:space="0" w:color="auto"/>
        <w:right w:val="none" w:sz="0" w:space="0" w:color="auto"/>
      </w:divBdr>
      <w:divsChild>
        <w:div w:id="1914269625">
          <w:marLeft w:val="0"/>
          <w:marRight w:val="0"/>
          <w:marTop w:val="0"/>
          <w:marBottom w:val="0"/>
          <w:divBdr>
            <w:top w:val="none" w:sz="0" w:space="0" w:color="auto"/>
            <w:left w:val="none" w:sz="0" w:space="0" w:color="auto"/>
            <w:bottom w:val="none" w:sz="0" w:space="0" w:color="auto"/>
            <w:right w:val="none" w:sz="0" w:space="0" w:color="auto"/>
          </w:divBdr>
          <w:divsChild>
            <w:div w:id="1159881591">
              <w:marLeft w:val="0"/>
              <w:marRight w:val="0"/>
              <w:marTop w:val="0"/>
              <w:marBottom w:val="0"/>
              <w:divBdr>
                <w:top w:val="none" w:sz="0" w:space="0" w:color="auto"/>
                <w:left w:val="none" w:sz="0" w:space="0" w:color="auto"/>
                <w:bottom w:val="none" w:sz="0" w:space="0" w:color="auto"/>
                <w:right w:val="none" w:sz="0" w:space="0" w:color="auto"/>
              </w:divBdr>
              <w:divsChild>
                <w:div w:id="18198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9292">
      <w:bodyDiv w:val="1"/>
      <w:marLeft w:val="0"/>
      <w:marRight w:val="0"/>
      <w:marTop w:val="0"/>
      <w:marBottom w:val="0"/>
      <w:divBdr>
        <w:top w:val="none" w:sz="0" w:space="0" w:color="auto"/>
        <w:left w:val="none" w:sz="0" w:space="0" w:color="auto"/>
        <w:bottom w:val="none" w:sz="0" w:space="0" w:color="auto"/>
        <w:right w:val="none" w:sz="0" w:space="0" w:color="auto"/>
      </w:divBdr>
    </w:div>
    <w:div w:id="1195073709">
      <w:bodyDiv w:val="1"/>
      <w:marLeft w:val="0"/>
      <w:marRight w:val="0"/>
      <w:marTop w:val="0"/>
      <w:marBottom w:val="0"/>
      <w:divBdr>
        <w:top w:val="none" w:sz="0" w:space="0" w:color="auto"/>
        <w:left w:val="none" w:sz="0" w:space="0" w:color="auto"/>
        <w:bottom w:val="none" w:sz="0" w:space="0" w:color="auto"/>
        <w:right w:val="none" w:sz="0" w:space="0" w:color="auto"/>
      </w:divBdr>
      <w:divsChild>
        <w:div w:id="1814445025">
          <w:marLeft w:val="0"/>
          <w:marRight w:val="0"/>
          <w:marTop w:val="0"/>
          <w:marBottom w:val="0"/>
          <w:divBdr>
            <w:top w:val="none" w:sz="0" w:space="0" w:color="auto"/>
            <w:left w:val="none" w:sz="0" w:space="0" w:color="auto"/>
            <w:bottom w:val="none" w:sz="0" w:space="0" w:color="auto"/>
            <w:right w:val="none" w:sz="0" w:space="0" w:color="auto"/>
          </w:divBdr>
          <w:divsChild>
            <w:div w:id="1620993337">
              <w:marLeft w:val="0"/>
              <w:marRight w:val="0"/>
              <w:marTop w:val="0"/>
              <w:marBottom w:val="0"/>
              <w:divBdr>
                <w:top w:val="none" w:sz="0" w:space="0" w:color="auto"/>
                <w:left w:val="none" w:sz="0" w:space="0" w:color="auto"/>
                <w:bottom w:val="none" w:sz="0" w:space="0" w:color="auto"/>
                <w:right w:val="none" w:sz="0" w:space="0" w:color="auto"/>
              </w:divBdr>
              <w:divsChild>
                <w:div w:id="11102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7454">
      <w:bodyDiv w:val="1"/>
      <w:marLeft w:val="0"/>
      <w:marRight w:val="0"/>
      <w:marTop w:val="0"/>
      <w:marBottom w:val="0"/>
      <w:divBdr>
        <w:top w:val="none" w:sz="0" w:space="0" w:color="auto"/>
        <w:left w:val="none" w:sz="0" w:space="0" w:color="auto"/>
        <w:bottom w:val="none" w:sz="0" w:space="0" w:color="auto"/>
        <w:right w:val="none" w:sz="0" w:space="0" w:color="auto"/>
      </w:divBdr>
    </w:div>
    <w:div w:id="1297293157">
      <w:bodyDiv w:val="1"/>
      <w:marLeft w:val="0"/>
      <w:marRight w:val="0"/>
      <w:marTop w:val="0"/>
      <w:marBottom w:val="0"/>
      <w:divBdr>
        <w:top w:val="none" w:sz="0" w:space="0" w:color="auto"/>
        <w:left w:val="none" w:sz="0" w:space="0" w:color="auto"/>
        <w:bottom w:val="none" w:sz="0" w:space="0" w:color="auto"/>
        <w:right w:val="none" w:sz="0" w:space="0" w:color="auto"/>
      </w:divBdr>
    </w:div>
    <w:div w:id="1308824844">
      <w:bodyDiv w:val="1"/>
      <w:marLeft w:val="0"/>
      <w:marRight w:val="0"/>
      <w:marTop w:val="0"/>
      <w:marBottom w:val="0"/>
      <w:divBdr>
        <w:top w:val="none" w:sz="0" w:space="0" w:color="auto"/>
        <w:left w:val="none" w:sz="0" w:space="0" w:color="auto"/>
        <w:bottom w:val="none" w:sz="0" w:space="0" w:color="auto"/>
        <w:right w:val="none" w:sz="0" w:space="0" w:color="auto"/>
      </w:divBdr>
    </w:div>
    <w:div w:id="1309164652">
      <w:bodyDiv w:val="1"/>
      <w:marLeft w:val="0"/>
      <w:marRight w:val="0"/>
      <w:marTop w:val="0"/>
      <w:marBottom w:val="0"/>
      <w:divBdr>
        <w:top w:val="none" w:sz="0" w:space="0" w:color="auto"/>
        <w:left w:val="none" w:sz="0" w:space="0" w:color="auto"/>
        <w:bottom w:val="none" w:sz="0" w:space="0" w:color="auto"/>
        <w:right w:val="none" w:sz="0" w:space="0" w:color="auto"/>
      </w:divBdr>
      <w:divsChild>
        <w:div w:id="140853044">
          <w:marLeft w:val="0"/>
          <w:marRight w:val="0"/>
          <w:marTop w:val="0"/>
          <w:marBottom w:val="0"/>
          <w:divBdr>
            <w:top w:val="none" w:sz="0" w:space="0" w:color="auto"/>
            <w:left w:val="none" w:sz="0" w:space="0" w:color="auto"/>
            <w:bottom w:val="none" w:sz="0" w:space="0" w:color="auto"/>
            <w:right w:val="none" w:sz="0" w:space="0" w:color="auto"/>
          </w:divBdr>
          <w:divsChild>
            <w:div w:id="1554465770">
              <w:marLeft w:val="0"/>
              <w:marRight w:val="0"/>
              <w:marTop w:val="0"/>
              <w:marBottom w:val="0"/>
              <w:divBdr>
                <w:top w:val="none" w:sz="0" w:space="0" w:color="auto"/>
                <w:left w:val="none" w:sz="0" w:space="0" w:color="auto"/>
                <w:bottom w:val="none" w:sz="0" w:space="0" w:color="auto"/>
                <w:right w:val="none" w:sz="0" w:space="0" w:color="auto"/>
              </w:divBdr>
              <w:divsChild>
                <w:div w:id="9308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7024">
      <w:bodyDiv w:val="1"/>
      <w:marLeft w:val="0"/>
      <w:marRight w:val="0"/>
      <w:marTop w:val="0"/>
      <w:marBottom w:val="0"/>
      <w:divBdr>
        <w:top w:val="none" w:sz="0" w:space="0" w:color="auto"/>
        <w:left w:val="none" w:sz="0" w:space="0" w:color="auto"/>
        <w:bottom w:val="none" w:sz="0" w:space="0" w:color="auto"/>
        <w:right w:val="none" w:sz="0" w:space="0" w:color="auto"/>
      </w:divBdr>
    </w:div>
    <w:div w:id="1357466903">
      <w:bodyDiv w:val="1"/>
      <w:marLeft w:val="0"/>
      <w:marRight w:val="0"/>
      <w:marTop w:val="0"/>
      <w:marBottom w:val="0"/>
      <w:divBdr>
        <w:top w:val="none" w:sz="0" w:space="0" w:color="auto"/>
        <w:left w:val="none" w:sz="0" w:space="0" w:color="auto"/>
        <w:bottom w:val="none" w:sz="0" w:space="0" w:color="auto"/>
        <w:right w:val="none" w:sz="0" w:space="0" w:color="auto"/>
      </w:divBdr>
    </w:div>
    <w:div w:id="1378624575">
      <w:bodyDiv w:val="1"/>
      <w:marLeft w:val="0"/>
      <w:marRight w:val="0"/>
      <w:marTop w:val="0"/>
      <w:marBottom w:val="0"/>
      <w:divBdr>
        <w:top w:val="none" w:sz="0" w:space="0" w:color="auto"/>
        <w:left w:val="none" w:sz="0" w:space="0" w:color="auto"/>
        <w:bottom w:val="none" w:sz="0" w:space="0" w:color="auto"/>
        <w:right w:val="none" w:sz="0" w:space="0" w:color="auto"/>
      </w:divBdr>
    </w:div>
    <w:div w:id="1434782333">
      <w:bodyDiv w:val="1"/>
      <w:marLeft w:val="0"/>
      <w:marRight w:val="0"/>
      <w:marTop w:val="0"/>
      <w:marBottom w:val="0"/>
      <w:divBdr>
        <w:top w:val="none" w:sz="0" w:space="0" w:color="auto"/>
        <w:left w:val="none" w:sz="0" w:space="0" w:color="auto"/>
        <w:bottom w:val="none" w:sz="0" w:space="0" w:color="auto"/>
        <w:right w:val="none" w:sz="0" w:space="0" w:color="auto"/>
      </w:divBdr>
      <w:divsChild>
        <w:div w:id="1767116019">
          <w:marLeft w:val="0"/>
          <w:marRight w:val="0"/>
          <w:marTop w:val="0"/>
          <w:marBottom w:val="0"/>
          <w:divBdr>
            <w:top w:val="none" w:sz="0" w:space="0" w:color="auto"/>
            <w:left w:val="none" w:sz="0" w:space="0" w:color="auto"/>
            <w:bottom w:val="none" w:sz="0" w:space="0" w:color="auto"/>
            <w:right w:val="none" w:sz="0" w:space="0" w:color="auto"/>
          </w:divBdr>
          <w:divsChild>
            <w:div w:id="1566407598">
              <w:marLeft w:val="0"/>
              <w:marRight w:val="0"/>
              <w:marTop w:val="0"/>
              <w:marBottom w:val="0"/>
              <w:divBdr>
                <w:top w:val="none" w:sz="0" w:space="0" w:color="auto"/>
                <w:left w:val="none" w:sz="0" w:space="0" w:color="auto"/>
                <w:bottom w:val="none" w:sz="0" w:space="0" w:color="auto"/>
                <w:right w:val="none" w:sz="0" w:space="0" w:color="auto"/>
              </w:divBdr>
              <w:divsChild>
                <w:div w:id="632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5730">
      <w:bodyDiv w:val="1"/>
      <w:marLeft w:val="0"/>
      <w:marRight w:val="0"/>
      <w:marTop w:val="0"/>
      <w:marBottom w:val="0"/>
      <w:divBdr>
        <w:top w:val="none" w:sz="0" w:space="0" w:color="auto"/>
        <w:left w:val="none" w:sz="0" w:space="0" w:color="auto"/>
        <w:bottom w:val="none" w:sz="0" w:space="0" w:color="auto"/>
        <w:right w:val="none" w:sz="0" w:space="0" w:color="auto"/>
      </w:divBdr>
      <w:divsChild>
        <w:div w:id="1740513922">
          <w:marLeft w:val="0"/>
          <w:marRight w:val="0"/>
          <w:marTop w:val="0"/>
          <w:marBottom w:val="0"/>
          <w:divBdr>
            <w:top w:val="none" w:sz="0" w:space="0" w:color="auto"/>
            <w:left w:val="none" w:sz="0" w:space="0" w:color="auto"/>
            <w:bottom w:val="none" w:sz="0" w:space="0" w:color="auto"/>
            <w:right w:val="none" w:sz="0" w:space="0" w:color="auto"/>
          </w:divBdr>
          <w:divsChild>
            <w:div w:id="540557212">
              <w:marLeft w:val="0"/>
              <w:marRight w:val="0"/>
              <w:marTop w:val="0"/>
              <w:marBottom w:val="0"/>
              <w:divBdr>
                <w:top w:val="none" w:sz="0" w:space="0" w:color="auto"/>
                <w:left w:val="none" w:sz="0" w:space="0" w:color="auto"/>
                <w:bottom w:val="none" w:sz="0" w:space="0" w:color="auto"/>
                <w:right w:val="none" w:sz="0" w:space="0" w:color="auto"/>
              </w:divBdr>
              <w:divsChild>
                <w:div w:id="15147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5273">
      <w:bodyDiv w:val="1"/>
      <w:marLeft w:val="0"/>
      <w:marRight w:val="0"/>
      <w:marTop w:val="0"/>
      <w:marBottom w:val="0"/>
      <w:divBdr>
        <w:top w:val="none" w:sz="0" w:space="0" w:color="auto"/>
        <w:left w:val="none" w:sz="0" w:space="0" w:color="auto"/>
        <w:bottom w:val="none" w:sz="0" w:space="0" w:color="auto"/>
        <w:right w:val="none" w:sz="0" w:space="0" w:color="auto"/>
      </w:divBdr>
      <w:divsChild>
        <w:div w:id="267590206">
          <w:marLeft w:val="0"/>
          <w:marRight w:val="0"/>
          <w:marTop w:val="0"/>
          <w:marBottom w:val="0"/>
          <w:divBdr>
            <w:top w:val="none" w:sz="0" w:space="0" w:color="auto"/>
            <w:left w:val="none" w:sz="0" w:space="0" w:color="auto"/>
            <w:bottom w:val="none" w:sz="0" w:space="0" w:color="auto"/>
            <w:right w:val="none" w:sz="0" w:space="0" w:color="auto"/>
          </w:divBdr>
          <w:divsChild>
            <w:div w:id="553589939">
              <w:marLeft w:val="0"/>
              <w:marRight w:val="0"/>
              <w:marTop w:val="0"/>
              <w:marBottom w:val="0"/>
              <w:divBdr>
                <w:top w:val="none" w:sz="0" w:space="0" w:color="auto"/>
                <w:left w:val="none" w:sz="0" w:space="0" w:color="auto"/>
                <w:bottom w:val="none" w:sz="0" w:space="0" w:color="auto"/>
                <w:right w:val="none" w:sz="0" w:space="0" w:color="auto"/>
              </w:divBdr>
              <w:divsChild>
                <w:div w:id="438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8223">
      <w:bodyDiv w:val="1"/>
      <w:marLeft w:val="0"/>
      <w:marRight w:val="0"/>
      <w:marTop w:val="0"/>
      <w:marBottom w:val="0"/>
      <w:divBdr>
        <w:top w:val="none" w:sz="0" w:space="0" w:color="auto"/>
        <w:left w:val="none" w:sz="0" w:space="0" w:color="auto"/>
        <w:bottom w:val="none" w:sz="0" w:space="0" w:color="auto"/>
        <w:right w:val="none" w:sz="0" w:space="0" w:color="auto"/>
      </w:divBdr>
      <w:divsChild>
        <w:div w:id="2026247874">
          <w:marLeft w:val="0"/>
          <w:marRight w:val="0"/>
          <w:marTop w:val="0"/>
          <w:marBottom w:val="0"/>
          <w:divBdr>
            <w:top w:val="none" w:sz="0" w:space="0" w:color="auto"/>
            <w:left w:val="none" w:sz="0" w:space="0" w:color="auto"/>
            <w:bottom w:val="none" w:sz="0" w:space="0" w:color="auto"/>
            <w:right w:val="none" w:sz="0" w:space="0" w:color="auto"/>
          </w:divBdr>
          <w:divsChild>
            <w:div w:id="662776735">
              <w:marLeft w:val="0"/>
              <w:marRight w:val="0"/>
              <w:marTop w:val="0"/>
              <w:marBottom w:val="0"/>
              <w:divBdr>
                <w:top w:val="none" w:sz="0" w:space="0" w:color="auto"/>
                <w:left w:val="none" w:sz="0" w:space="0" w:color="auto"/>
                <w:bottom w:val="none" w:sz="0" w:space="0" w:color="auto"/>
                <w:right w:val="none" w:sz="0" w:space="0" w:color="auto"/>
              </w:divBdr>
              <w:divsChild>
                <w:div w:id="183520973">
                  <w:marLeft w:val="0"/>
                  <w:marRight w:val="0"/>
                  <w:marTop w:val="0"/>
                  <w:marBottom w:val="0"/>
                  <w:divBdr>
                    <w:top w:val="none" w:sz="0" w:space="0" w:color="auto"/>
                    <w:left w:val="none" w:sz="0" w:space="0" w:color="auto"/>
                    <w:bottom w:val="none" w:sz="0" w:space="0" w:color="auto"/>
                    <w:right w:val="none" w:sz="0" w:space="0" w:color="auto"/>
                  </w:divBdr>
                </w:div>
              </w:divsChild>
            </w:div>
            <w:div w:id="784423668">
              <w:marLeft w:val="0"/>
              <w:marRight w:val="0"/>
              <w:marTop w:val="0"/>
              <w:marBottom w:val="0"/>
              <w:divBdr>
                <w:top w:val="none" w:sz="0" w:space="0" w:color="auto"/>
                <w:left w:val="none" w:sz="0" w:space="0" w:color="auto"/>
                <w:bottom w:val="none" w:sz="0" w:space="0" w:color="auto"/>
                <w:right w:val="none" w:sz="0" w:space="0" w:color="auto"/>
              </w:divBdr>
              <w:divsChild>
                <w:div w:id="441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742">
          <w:marLeft w:val="0"/>
          <w:marRight w:val="0"/>
          <w:marTop w:val="0"/>
          <w:marBottom w:val="0"/>
          <w:divBdr>
            <w:top w:val="none" w:sz="0" w:space="0" w:color="auto"/>
            <w:left w:val="none" w:sz="0" w:space="0" w:color="auto"/>
            <w:bottom w:val="none" w:sz="0" w:space="0" w:color="auto"/>
            <w:right w:val="none" w:sz="0" w:space="0" w:color="auto"/>
          </w:divBdr>
          <w:divsChild>
            <w:div w:id="204877710">
              <w:marLeft w:val="0"/>
              <w:marRight w:val="0"/>
              <w:marTop w:val="0"/>
              <w:marBottom w:val="0"/>
              <w:divBdr>
                <w:top w:val="none" w:sz="0" w:space="0" w:color="auto"/>
                <w:left w:val="none" w:sz="0" w:space="0" w:color="auto"/>
                <w:bottom w:val="none" w:sz="0" w:space="0" w:color="auto"/>
                <w:right w:val="none" w:sz="0" w:space="0" w:color="auto"/>
              </w:divBdr>
              <w:divsChild>
                <w:div w:id="6677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5027">
      <w:bodyDiv w:val="1"/>
      <w:marLeft w:val="0"/>
      <w:marRight w:val="0"/>
      <w:marTop w:val="0"/>
      <w:marBottom w:val="0"/>
      <w:divBdr>
        <w:top w:val="none" w:sz="0" w:space="0" w:color="auto"/>
        <w:left w:val="none" w:sz="0" w:space="0" w:color="auto"/>
        <w:bottom w:val="none" w:sz="0" w:space="0" w:color="auto"/>
        <w:right w:val="none" w:sz="0" w:space="0" w:color="auto"/>
      </w:divBdr>
    </w:div>
    <w:div w:id="1681811295">
      <w:bodyDiv w:val="1"/>
      <w:marLeft w:val="0"/>
      <w:marRight w:val="0"/>
      <w:marTop w:val="0"/>
      <w:marBottom w:val="0"/>
      <w:divBdr>
        <w:top w:val="none" w:sz="0" w:space="0" w:color="auto"/>
        <w:left w:val="none" w:sz="0" w:space="0" w:color="auto"/>
        <w:bottom w:val="none" w:sz="0" w:space="0" w:color="auto"/>
        <w:right w:val="none" w:sz="0" w:space="0" w:color="auto"/>
      </w:divBdr>
    </w:div>
    <w:div w:id="1689023744">
      <w:bodyDiv w:val="1"/>
      <w:marLeft w:val="0"/>
      <w:marRight w:val="0"/>
      <w:marTop w:val="0"/>
      <w:marBottom w:val="0"/>
      <w:divBdr>
        <w:top w:val="none" w:sz="0" w:space="0" w:color="auto"/>
        <w:left w:val="none" w:sz="0" w:space="0" w:color="auto"/>
        <w:bottom w:val="none" w:sz="0" w:space="0" w:color="auto"/>
        <w:right w:val="none" w:sz="0" w:space="0" w:color="auto"/>
      </w:divBdr>
    </w:div>
    <w:div w:id="1697850223">
      <w:bodyDiv w:val="1"/>
      <w:marLeft w:val="0"/>
      <w:marRight w:val="0"/>
      <w:marTop w:val="0"/>
      <w:marBottom w:val="0"/>
      <w:divBdr>
        <w:top w:val="none" w:sz="0" w:space="0" w:color="auto"/>
        <w:left w:val="none" w:sz="0" w:space="0" w:color="auto"/>
        <w:bottom w:val="none" w:sz="0" w:space="0" w:color="auto"/>
        <w:right w:val="none" w:sz="0" w:space="0" w:color="auto"/>
      </w:divBdr>
    </w:div>
    <w:div w:id="1701055439">
      <w:bodyDiv w:val="1"/>
      <w:marLeft w:val="0"/>
      <w:marRight w:val="0"/>
      <w:marTop w:val="0"/>
      <w:marBottom w:val="0"/>
      <w:divBdr>
        <w:top w:val="none" w:sz="0" w:space="0" w:color="auto"/>
        <w:left w:val="none" w:sz="0" w:space="0" w:color="auto"/>
        <w:bottom w:val="none" w:sz="0" w:space="0" w:color="auto"/>
        <w:right w:val="none" w:sz="0" w:space="0" w:color="auto"/>
      </w:divBdr>
    </w:div>
    <w:div w:id="1783843154">
      <w:bodyDiv w:val="1"/>
      <w:marLeft w:val="0"/>
      <w:marRight w:val="0"/>
      <w:marTop w:val="0"/>
      <w:marBottom w:val="0"/>
      <w:divBdr>
        <w:top w:val="none" w:sz="0" w:space="0" w:color="auto"/>
        <w:left w:val="none" w:sz="0" w:space="0" w:color="auto"/>
        <w:bottom w:val="none" w:sz="0" w:space="0" w:color="auto"/>
        <w:right w:val="none" w:sz="0" w:space="0" w:color="auto"/>
      </w:divBdr>
    </w:div>
    <w:div w:id="1789742688">
      <w:bodyDiv w:val="1"/>
      <w:marLeft w:val="0"/>
      <w:marRight w:val="0"/>
      <w:marTop w:val="0"/>
      <w:marBottom w:val="0"/>
      <w:divBdr>
        <w:top w:val="none" w:sz="0" w:space="0" w:color="auto"/>
        <w:left w:val="none" w:sz="0" w:space="0" w:color="auto"/>
        <w:bottom w:val="none" w:sz="0" w:space="0" w:color="auto"/>
        <w:right w:val="none" w:sz="0" w:space="0" w:color="auto"/>
      </w:divBdr>
    </w:div>
    <w:div w:id="1818760985">
      <w:bodyDiv w:val="1"/>
      <w:marLeft w:val="0"/>
      <w:marRight w:val="0"/>
      <w:marTop w:val="0"/>
      <w:marBottom w:val="0"/>
      <w:divBdr>
        <w:top w:val="none" w:sz="0" w:space="0" w:color="auto"/>
        <w:left w:val="none" w:sz="0" w:space="0" w:color="auto"/>
        <w:bottom w:val="none" w:sz="0" w:space="0" w:color="auto"/>
        <w:right w:val="none" w:sz="0" w:space="0" w:color="auto"/>
      </w:divBdr>
    </w:div>
    <w:div w:id="1850749819">
      <w:bodyDiv w:val="1"/>
      <w:marLeft w:val="0"/>
      <w:marRight w:val="0"/>
      <w:marTop w:val="0"/>
      <w:marBottom w:val="0"/>
      <w:divBdr>
        <w:top w:val="none" w:sz="0" w:space="0" w:color="auto"/>
        <w:left w:val="none" w:sz="0" w:space="0" w:color="auto"/>
        <w:bottom w:val="none" w:sz="0" w:space="0" w:color="auto"/>
        <w:right w:val="none" w:sz="0" w:space="0" w:color="auto"/>
      </w:divBdr>
      <w:divsChild>
        <w:div w:id="24988276">
          <w:marLeft w:val="0"/>
          <w:marRight w:val="0"/>
          <w:marTop w:val="0"/>
          <w:marBottom w:val="0"/>
          <w:divBdr>
            <w:top w:val="none" w:sz="0" w:space="0" w:color="auto"/>
            <w:left w:val="none" w:sz="0" w:space="0" w:color="auto"/>
            <w:bottom w:val="none" w:sz="0" w:space="0" w:color="auto"/>
            <w:right w:val="none" w:sz="0" w:space="0" w:color="auto"/>
          </w:divBdr>
          <w:divsChild>
            <w:div w:id="413627073">
              <w:marLeft w:val="0"/>
              <w:marRight w:val="0"/>
              <w:marTop w:val="0"/>
              <w:marBottom w:val="0"/>
              <w:divBdr>
                <w:top w:val="none" w:sz="0" w:space="0" w:color="auto"/>
                <w:left w:val="none" w:sz="0" w:space="0" w:color="auto"/>
                <w:bottom w:val="none" w:sz="0" w:space="0" w:color="auto"/>
                <w:right w:val="none" w:sz="0" w:space="0" w:color="auto"/>
              </w:divBdr>
              <w:divsChild>
                <w:div w:id="4584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768">
      <w:bodyDiv w:val="1"/>
      <w:marLeft w:val="0"/>
      <w:marRight w:val="0"/>
      <w:marTop w:val="0"/>
      <w:marBottom w:val="0"/>
      <w:divBdr>
        <w:top w:val="none" w:sz="0" w:space="0" w:color="auto"/>
        <w:left w:val="none" w:sz="0" w:space="0" w:color="auto"/>
        <w:bottom w:val="none" w:sz="0" w:space="0" w:color="auto"/>
        <w:right w:val="none" w:sz="0" w:space="0" w:color="auto"/>
      </w:divBdr>
      <w:divsChild>
        <w:div w:id="830683093">
          <w:marLeft w:val="0"/>
          <w:marRight w:val="0"/>
          <w:marTop w:val="0"/>
          <w:marBottom w:val="0"/>
          <w:divBdr>
            <w:top w:val="none" w:sz="0" w:space="0" w:color="auto"/>
            <w:left w:val="none" w:sz="0" w:space="0" w:color="auto"/>
            <w:bottom w:val="none" w:sz="0" w:space="0" w:color="auto"/>
            <w:right w:val="none" w:sz="0" w:space="0" w:color="auto"/>
          </w:divBdr>
          <w:divsChild>
            <w:div w:id="1162938196">
              <w:marLeft w:val="0"/>
              <w:marRight w:val="0"/>
              <w:marTop w:val="0"/>
              <w:marBottom w:val="0"/>
              <w:divBdr>
                <w:top w:val="none" w:sz="0" w:space="0" w:color="auto"/>
                <w:left w:val="none" w:sz="0" w:space="0" w:color="auto"/>
                <w:bottom w:val="none" w:sz="0" w:space="0" w:color="auto"/>
                <w:right w:val="none" w:sz="0" w:space="0" w:color="auto"/>
              </w:divBdr>
              <w:divsChild>
                <w:div w:id="11890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065">
      <w:bodyDiv w:val="1"/>
      <w:marLeft w:val="0"/>
      <w:marRight w:val="0"/>
      <w:marTop w:val="0"/>
      <w:marBottom w:val="0"/>
      <w:divBdr>
        <w:top w:val="none" w:sz="0" w:space="0" w:color="auto"/>
        <w:left w:val="none" w:sz="0" w:space="0" w:color="auto"/>
        <w:bottom w:val="none" w:sz="0" w:space="0" w:color="auto"/>
        <w:right w:val="none" w:sz="0" w:space="0" w:color="auto"/>
      </w:divBdr>
    </w:div>
    <w:div w:id="1977224668">
      <w:bodyDiv w:val="1"/>
      <w:marLeft w:val="0"/>
      <w:marRight w:val="0"/>
      <w:marTop w:val="0"/>
      <w:marBottom w:val="0"/>
      <w:divBdr>
        <w:top w:val="none" w:sz="0" w:space="0" w:color="auto"/>
        <w:left w:val="none" w:sz="0" w:space="0" w:color="auto"/>
        <w:bottom w:val="none" w:sz="0" w:space="0" w:color="auto"/>
        <w:right w:val="none" w:sz="0" w:space="0" w:color="auto"/>
      </w:divBdr>
      <w:divsChild>
        <w:div w:id="510145336">
          <w:marLeft w:val="0"/>
          <w:marRight w:val="0"/>
          <w:marTop w:val="0"/>
          <w:marBottom w:val="0"/>
          <w:divBdr>
            <w:top w:val="none" w:sz="0" w:space="0" w:color="auto"/>
            <w:left w:val="none" w:sz="0" w:space="0" w:color="auto"/>
            <w:bottom w:val="none" w:sz="0" w:space="0" w:color="auto"/>
            <w:right w:val="none" w:sz="0" w:space="0" w:color="auto"/>
          </w:divBdr>
          <w:divsChild>
            <w:div w:id="2144226540">
              <w:marLeft w:val="0"/>
              <w:marRight w:val="0"/>
              <w:marTop w:val="0"/>
              <w:marBottom w:val="0"/>
              <w:divBdr>
                <w:top w:val="none" w:sz="0" w:space="0" w:color="auto"/>
                <w:left w:val="none" w:sz="0" w:space="0" w:color="auto"/>
                <w:bottom w:val="none" w:sz="0" w:space="0" w:color="auto"/>
                <w:right w:val="none" w:sz="0" w:space="0" w:color="auto"/>
              </w:divBdr>
              <w:divsChild>
                <w:div w:id="1563442804">
                  <w:marLeft w:val="0"/>
                  <w:marRight w:val="0"/>
                  <w:marTop w:val="0"/>
                  <w:marBottom w:val="0"/>
                  <w:divBdr>
                    <w:top w:val="none" w:sz="0" w:space="0" w:color="auto"/>
                    <w:left w:val="none" w:sz="0" w:space="0" w:color="auto"/>
                    <w:bottom w:val="none" w:sz="0" w:space="0" w:color="auto"/>
                    <w:right w:val="none" w:sz="0" w:space="0" w:color="auto"/>
                  </w:divBdr>
                </w:div>
              </w:divsChild>
            </w:div>
            <w:div w:id="1082917809">
              <w:marLeft w:val="0"/>
              <w:marRight w:val="0"/>
              <w:marTop w:val="0"/>
              <w:marBottom w:val="0"/>
              <w:divBdr>
                <w:top w:val="none" w:sz="0" w:space="0" w:color="auto"/>
                <w:left w:val="none" w:sz="0" w:space="0" w:color="auto"/>
                <w:bottom w:val="none" w:sz="0" w:space="0" w:color="auto"/>
                <w:right w:val="none" w:sz="0" w:space="0" w:color="auto"/>
              </w:divBdr>
              <w:divsChild>
                <w:div w:id="6798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480">
          <w:marLeft w:val="0"/>
          <w:marRight w:val="0"/>
          <w:marTop w:val="0"/>
          <w:marBottom w:val="0"/>
          <w:divBdr>
            <w:top w:val="none" w:sz="0" w:space="0" w:color="auto"/>
            <w:left w:val="none" w:sz="0" w:space="0" w:color="auto"/>
            <w:bottom w:val="none" w:sz="0" w:space="0" w:color="auto"/>
            <w:right w:val="none" w:sz="0" w:space="0" w:color="auto"/>
          </w:divBdr>
          <w:divsChild>
            <w:div w:id="659652384">
              <w:marLeft w:val="0"/>
              <w:marRight w:val="0"/>
              <w:marTop w:val="0"/>
              <w:marBottom w:val="0"/>
              <w:divBdr>
                <w:top w:val="none" w:sz="0" w:space="0" w:color="auto"/>
                <w:left w:val="none" w:sz="0" w:space="0" w:color="auto"/>
                <w:bottom w:val="none" w:sz="0" w:space="0" w:color="auto"/>
                <w:right w:val="none" w:sz="0" w:space="0" w:color="auto"/>
              </w:divBdr>
              <w:divsChild>
                <w:div w:id="1512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6913">
      <w:bodyDiv w:val="1"/>
      <w:marLeft w:val="0"/>
      <w:marRight w:val="0"/>
      <w:marTop w:val="0"/>
      <w:marBottom w:val="0"/>
      <w:divBdr>
        <w:top w:val="none" w:sz="0" w:space="0" w:color="auto"/>
        <w:left w:val="none" w:sz="0" w:space="0" w:color="auto"/>
        <w:bottom w:val="none" w:sz="0" w:space="0" w:color="auto"/>
        <w:right w:val="none" w:sz="0" w:space="0" w:color="auto"/>
      </w:divBdr>
    </w:div>
    <w:div w:id="2073625079">
      <w:bodyDiv w:val="1"/>
      <w:marLeft w:val="0"/>
      <w:marRight w:val="0"/>
      <w:marTop w:val="0"/>
      <w:marBottom w:val="0"/>
      <w:divBdr>
        <w:top w:val="none" w:sz="0" w:space="0" w:color="auto"/>
        <w:left w:val="none" w:sz="0" w:space="0" w:color="auto"/>
        <w:bottom w:val="none" w:sz="0" w:space="0" w:color="auto"/>
        <w:right w:val="none" w:sz="0" w:space="0" w:color="auto"/>
      </w:divBdr>
    </w:div>
    <w:div w:id="2136216299">
      <w:bodyDiv w:val="1"/>
      <w:marLeft w:val="0"/>
      <w:marRight w:val="0"/>
      <w:marTop w:val="0"/>
      <w:marBottom w:val="0"/>
      <w:divBdr>
        <w:top w:val="none" w:sz="0" w:space="0" w:color="auto"/>
        <w:left w:val="none" w:sz="0" w:space="0" w:color="auto"/>
        <w:bottom w:val="none" w:sz="0" w:space="0" w:color="auto"/>
        <w:right w:val="none" w:sz="0" w:space="0" w:color="auto"/>
      </w:divBdr>
      <w:divsChild>
        <w:div w:id="681276881">
          <w:marLeft w:val="0"/>
          <w:marRight w:val="0"/>
          <w:marTop w:val="0"/>
          <w:marBottom w:val="0"/>
          <w:divBdr>
            <w:top w:val="none" w:sz="0" w:space="0" w:color="auto"/>
            <w:left w:val="none" w:sz="0" w:space="0" w:color="auto"/>
            <w:bottom w:val="none" w:sz="0" w:space="0" w:color="auto"/>
            <w:right w:val="none" w:sz="0" w:space="0" w:color="auto"/>
          </w:divBdr>
          <w:divsChild>
            <w:div w:id="1659383465">
              <w:marLeft w:val="0"/>
              <w:marRight w:val="0"/>
              <w:marTop w:val="0"/>
              <w:marBottom w:val="0"/>
              <w:divBdr>
                <w:top w:val="none" w:sz="0" w:space="0" w:color="auto"/>
                <w:left w:val="none" w:sz="0" w:space="0" w:color="auto"/>
                <w:bottom w:val="none" w:sz="0" w:space="0" w:color="auto"/>
                <w:right w:val="none" w:sz="0" w:space="0" w:color="auto"/>
              </w:divBdr>
              <w:divsChild>
                <w:div w:id="10906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hteca\AppData\Local\Microsoft\Windows\INetCache\IE\GGNMD3YY\VO_Opmaakstijlen_VO.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1C0A67C37D6C445A447AA8FB32EC51A" ma:contentTypeVersion="12" ma:contentTypeDescription="Een nieuw document maken." ma:contentTypeScope="" ma:versionID="f240d6307ab30a1b231bda2f681ca64c">
  <xsd:schema xmlns:xsd="http://www.w3.org/2001/XMLSchema" xmlns:xs="http://www.w3.org/2001/XMLSchema" xmlns:p="http://schemas.microsoft.com/office/2006/metadata/properties" xmlns:ns3="106c2dae-9242-4d63-9cae-12c457dd6cc9" xmlns:ns4="d64814b9-16ca-46b9-840a-5d9b476ab211" targetNamespace="http://schemas.microsoft.com/office/2006/metadata/properties" ma:root="true" ma:fieldsID="cde572514e7b64778953901e7b4bd9c1" ns3:_="" ns4:_="">
    <xsd:import namespace="106c2dae-9242-4d63-9cae-12c457dd6cc9"/>
    <xsd:import namespace="d64814b9-16ca-46b9-840a-5d9b476ab2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c2dae-9242-4d63-9cae-12c457dd6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14b9-16ca-46b9-840a-5d9b476ab2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D0D058-145A-45E8-A67F-860D829B032F}">
  <ds:schemaRefs>
    <ds:schemaRef ds:uri="http://schemas.openxmlformats.org/officeDocument/2006/bibliography"/>
  </ds:schemaRefs>
</ds:datastoreItem>
</file>

<file path=customXml/itemProps3.xml><?xml version="1.0" encoding="utf-8"?>
<ds:datastoreItem xmlns:ds="http://schemas.openxmlformats.org/officeDocument/2006/customXml" ds:itemID="{0A548C6B-148F-440C-AA81-7BD8016E5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c2dae-9242-4d63-9cae-12c457dd6cc9"/>
    <ds:schemaRef ds:uri="d64814b9-16ca-46b9-840a-5d9b476ab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85286-2F5F-4398-9CAF-602A85ED4A1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4F98E81-E037-4C5D-9AA8-204F7F829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VO_Opmaakstijlen_VO</Template>
  <TotalTime>1</TotalTime>
  <Pages>2</Pages>
  <Words>375</Words>
  <Characters>2066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Toolbox</vt:lpstr>
      <vt:lpstr>Titel van het document</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Basisteksten Hoppinpunten</dc:title>
  <dc:subject/>
  <dc:creator>Hechter, Catherine</dc:creator>
  <cp:keywords/>
  <dc:description/>
  <cp:lastModifiedBy>Hechter Catherine</cp:lastModifiedBy>
  <cp:revision>2</cp:revision>
  <cp:lastPrinted>2020-07-09T05:49:00Z</cp:lastPrinted>
  <dcterms:created xsi:type="dcterms:W3CDTF">2022-02-02T13:51:00Z</dcterms:created>
  <dcterms:modified xsi:type="dcterms:W3CDTF">2022-02-02T13:51:00Z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0x010100F1C0A67C37D6C445A447AA8FB32EC51A</vt:lpwstr>
  </property>
</Properties>
</file>