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D2BE" w14:textId="77777777" w:rsidR="00EE4864" w:rsidRDefault="00EE4864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4B978EA0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066D4503" w14:textId="77777777" w:rsidR="007A2399" w:rsidRPr="00836BEB" w:rsidRDefault="007A2399" w:rsidP="007A2399">
      <w:pPr>
        <w:pStyle w:val="TitelVo"/>
        <w:rPr>
          <w:sz w:val="56"/>
          <w:u w:val="none"/>
        </w:rPr>
      </w:pPr>
      <w:r w:rsidRPr="00836BEB">
        <w:rPr>
          <w:sz w:val="56"/>
          <w:highlight w:val="yellow"/>
          <w:u w:val="none"/>
        </w:rPr>
        <w:t>FUNCTIE</w:t>
      </w:r>
    </w:p>
    <w:p w14:paraId="204E482B" w14:textId="77777777" w:rsidR="003B4C2D" w:rsidRPr="00885575" w:rsidRDefault="003B4C2D" w:rsidP="003B4C2D">
      <w:pPr>
        <w:pStyle w:val="Geenafstand"/>
      </w:pPr>
    </w:p>
    <w:p w14:paraId="76336D63" w14:textId="77777777" w:rsidR="003B4C2D" w:rsidRDefault="003F2054" w:rsidP="003B4C2D">
      <w:pPr>
        <w:pStyle w:val="Geenafstand"/>
      </w:pPr>
      <w:r>
        <w:t>Beschrijf hier kort de antwoorden op de case of welke elementen in de antwoorden van de kandidaten moet</w:t>
      </w:r>
      <w:r w:rsidR="000E52B6">
        <w:t>en</w:t>
      </w:r>
      <w:r>
        <w:t xml:space="preserve"> aanwezig zijn. </w:t>
      </w:r>
    </w:p>
    <w:p w14:paraId="2DF87204" w14:textId="77777777" w:rsidR="003F2054" w:rsidRDefault="003F2054" w:rsidP="003B4C2D">
      <w:pPr>
        <w:pStyle w:val="Geenafstand"/>
      </w:pPr>
    </w:p>
    <w:p w14:paraId="2F3AD174" w14:textId="77777777" w:rsidR="003F2054" w:rsidRDefault="003F2054" w:rsidP="003B4C2D">
      <w:pPr>
        <w:pStyle w:val="Geenafstand"/>
      </w:pPr>
      <w:r w:rsidRPr="003F2054">
        <w:rPr>
          <w:highlight w:val="red"/>
        </w:rPr>
        <w:t>Opgelet: dit exemplaar is enkel voor de jury bestemd</w:t>
      </w:r>
    </w:p>
    <w:p w14:paraId="1EEDA61B" w14:textId="77777777" w:rsidR="008F4D65" w:rsidRDefault="008F4D65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1E0A1980" w14:textId="77777777" w:rsidR="008F4D65" w:rsidRPr="00A76DA6" w:rsidRDefault="008F4D65" w:rsidP="000E52B6">
      <w:pPr>
        <w:pStyle w:val="Kop1"/>
        <w:rPr>
          <w:rStyle w:val="Subtieleverwijzing"/>
          <w:caps/>
          <w:color w:val="3C3D3C"/>
          <w:sz w:val="36"/>
        </w:rPr>
      </w:pPr>
      <w:r w:rsidRPr="00A76DA6">
        <w:rPr>
          <w:rStyle w:val="Subtieleverwijzing"/>
          <w:caps/>
          <w:color w:val="3C3D3C"/>
          <w:sz w:val="36"/>
        </w:rPr>
        <w:t xml:space="preserve">Opdracht 1 (totaal </w:t>
      </w:r>
      <w:r w:rsidRPr="00A76DA6">
        <w:rPr>
          <w:rStyle w:val="Subtieleverwijzing"/>
          <w:caps/>
          <w:color w:val="3C3D3C"/>
          <w:sz w:val="36"/>
          <w:highlight w:val="yellow"/>
        </w:rPr>
        <w:t>XX</w:t>
      </w:r>
      <w:r w:rsidRPr="00A76DA6">
        <w:rPr>
          <w:rStyle w:val="Subtieleverwijzing"/>
          <w:caps/>
          <w:color w:val="3C3D3C"/>
          <w:sz w:val="36"/>
        </w:rPr>
        <w:t xml:space="preserve"> punten)</w:t>
      </w:r>
    </w:p>
    <w:p w14:paraId="3F829714" w14:textId="77777777" w:rsidR="008F4D65" w:rsidRDefault="008F4D65" w:rsidP="008F4D65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  <w:t>Antwoord:</w:t>
      </w:r>
    </w:p>
    <w:p w14:paraId="0FEAA772" w14:textId="77777777" w:rsidR="008F4D65" w:rsidRPr="008F4D65" w:rsidRDefault="008F4D65" w:rsidP="008F4D65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  <w:r w:rsidRPr="008F4D65"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>XXX</w:t>
      </w:r>
    </w:p>
    <w:p w14:paraId="38267756" w14:textId="77777777" w:rsidR="008F4D65" w:rsidRDefault="008F4D65" w:rsidP="008F4D65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</w:p>
    <w:p w14:paraId="36BCFD8D" w14:textId="77777777" w:rsidR="008F4D65" w:rsidRPr="00373994" w:rsidRDefault="008F4D65" w:rsidP="008F4D65">
      <w:pPr>
        <w:pStyle w:val="Geenafstand"/>
        <w:rPr>
          <w:rStyle w:val="Subtieleverwijzing"/>
          <w:rFonts w:asciiTheme="minorHAnsi" w:hAnsiTheme="minorHAnsi"/>
          <w:b/>
          <w:bCs/>
          <w:caps w:val="0"/>
          <w:color w:val="1C1A15" w:themeColor="background2" w:themeShade="1A"/>
          <w:sz w:val="22"/>
        </w:rPr>
      </w:pPr>
      <w:r w:rsidRPr="00373994">
        <w:rPr>
          <w:rStyle w:val="Subtieleverwijzing"/>
          <w:rFonts w:asciiTheme="minorHAnsi" w:hAnsiTheme="minorHAnsi"/>
          <w:b/>
          <w:bCs/>
          <w:caps w:val="0"/>
          <w:color w:val="1C1A15" w:themeColor="background2" w:themeShade="1A"/>
          <w:sz w:val="22"/>
        </w:rPr>
        <w:t>OF</w:t>
      </w:r>
    </w:p>
    <w:p w14:paraId="0B57E5DD" w14:textId="77777777" w:rsidR="008F4D65" w:rsidRPr="008F4D65" w:rsidRDefault="008F4D65" w:rsidP="008F4D65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</w:p>
    <w:p w14:paraId="461A0861" w14:textId="77777777" w:rsidR="008F4D65" w:rsidRDefault="008F4D65" w:rsidP="008F4D65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  <w:t xml:space="preserve">Antwoordelementen: </w:t>
      </w:r>
    </w:p>
    <w:p w14:paraId="6FC05ACF" w14:textId="6A6ECB68" w:rsidR="008F4D65" w:rsidRPr="008F4D65" w:rsidRDefault="008F4D65" w:rsidP="008F4D65">
      <w:pPr>
        <w:pStyle w:val="Geenafstand"/>
        <w:numPr>
          <w:ilvl w:val="0"/>
          <w:numId w:val="14"/>
        </w:numP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  <w:r w:rsidRPr="008F4D65"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>XXX</w:t>
      </w: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 xml:space="preserve"> (= XX punten)</w:t>
      </w:r>
    </w:p>
    <w:p w14:paraId="4168B4C7" w14:textId="727AC1EE" w:rsidR="008F4D65" w:rsidRPr="008F4D65" w:rsidRDefault="008F4D65" w:rsidP="008F4D65">
      <w:pPr>
        <w:pStyle w:val="Geenafstand"/>
        <w:numPr>
          <w:ilvl w:val="0"/>
          <w:numId w:val="14"/>
        </w:numP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  <w:r w:rsidRPr="008F4D65"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>XXX</w:t>
      </w: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 xml:space="preserve"> (= XX punten)</w:t>
      </w:r>
    </w:p>
    <w:p w14:paraId="68EC209D" w14:textId="29B07B66" w:rsidR="008F4D65" w:rsidRDefault="008F4D65" w:rsidP="008F4D65">
      <w:pPr>
        <w:pStyle w:val="Geenafstand"/>
        <w:numPr>
          <w:ilvl w:val="0"/>
          <w:numId w:val="14"/>
        </w:numP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  <w:r w:rsidRPr="008F4D65"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>XXX</w:t>
      </w: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 xml:space="preserve"> (= XX punten)</w:t>
      </w:r>
    </w:p>
    <w:p w14:paraId="30B64BD3" w14:textId="5C87BA30" w:rsidR="00373994" w:rsidRDefault="00373994" w:rsidP="00373994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</w:p>
    <w:p w14:paraId="5DFEA9CA" w14:textId="335317DA" w:rsidR="00373994" w:rsidRPr="00373994" w:rsidRDefault="00373994" w:rsidP="00373994">
      <w:pPr>
        <w:pStyle w:val="Geenafstand"/>
        <w:rPr>
          <w:rStyle w:val="Subtieleverwijzing"/>
          <w:rFonts w:asciiTheme="minorHAnsi" w:hAnsiTheme="minorHAnsi"/>
          <w:b/>
          <w:bCs/>
          <w:caps w:val="0"/>
          <w:color w:val="1C1A15" w:themeColor="background2" w:themeShade="1A"/>
          <w:sz w:val="22"/>
        </w:rPr>
      </w:pPr>
      <w:r w:rsidRPr="00373994">
        <w:rPr>
          <w:rStyle w:val="Subtieleverwijzing"/>
          <w:rFonts w:asciiTheme="minorHAnsi" w:hAnsiTheme="minorHAnsi"/>
          <w:b/>
          <w:bCs/>
          <w:caps w:val="0"/>
          <w:color w:val="1C1A15" w:themeColor="background2" w:themeShade="1A"/>
          <w:sz w:val="22"/>
        </w:rPr>
        <w:t>OF</w:t>
      </w:r>
    </w:p>
    <w:p w14:paraId="15C6C54A" w14:textId="058B591D" w:rsidR="00373994" w:rsidRDefault="00373994" w:rsidP="00373994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</w:p>
    <w:tbl>
      <w:tblPr>
        <w:tblW w:w="8954" w:type="dxa"/>
        <w:tblInd w:w="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817"/>
        <w:gridCol w:w="1347"/>
        <w:gridCol w:w="1256"/>
        <w:gridCol w:w="1209"/>
        <w:gridCol w:w="953"/>
      </w:tblGrid>
      <w:tr w:rsidR="00373994" w:rsidRPr="00A11D61" w14:paraId="0BDDEB5A" w14:textId="77777777" w:rsidTr="00097DC0"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5CB64" w14:textId="77777777" w:rsidR="00373994" w:rsidRPr="00A11D61" w:rsidRDefault="00373994" w:rsidP="000F6B21">
            <w:pPr>
              <w:spacing w:line="276" w:lineRule="auto"/>
              <w:jc w:val="center"/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87E51" w14:textId="77777777" w:rsidR="00373994" w:rsidRPr="00A11D61" w:rsidRDefault="00373994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Zwak</w:t>
            </w: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2ABBD" w14:textId="77777777" w:rsidR="00373994" w:rsidRPr="00A11D61" w:rsidRDefault="00373994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Eerder zwak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341FC" w14:textId="77777777" w:rsidR="00373994" w:rsidRPr="00A11D61" w:rsidRDefault="00373994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Voldoende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72F99" w14:textId="77777777" w:rsidR="00373994" w:rsidRPr="00A11D61" w:rsidRDefault="00373994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Eerder sterk</w:t>
            </w: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9CC42" w14:textId="77777777" w:rsidR="00373994" w:rsidRPr="00A11D61" w:rsidRDefault="00373994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Sterk</w:t>
            </w:r>
          </w:p>
        </w:tc>
      </w:tr>
      <w:tr w:rsidR="00097DC0" w:rsidRPr="00A11D61" w14:paraId="54FF152A" w14:textId="77777777" w:rsidTr="00097DC0"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A9A69" w14:textId="7514513D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Antwoordelement 1</w:t>
            </w:r>
          </w:p>
          <w:p w14:paraId="55228942" w14:textId="5BC6E830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(max. XX punten)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765DF" w14:textId="285D73F3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A04B5" w14:textId="5A4DA03B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BD27B" w14:textId="005F5E65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62C7A" w14:textId="69A5247A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A2E4E" w14:textId="7D71225C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</w:tr>
      <w:tr w:rsidR="00097DC0" w:rsidRPr="00A11D61" w14:paraId="6311D8C5" w14:textId="77777777" w:rsidTr="00097DC0"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C17F1" w14:textId="77777777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Antwoordelement 2</w:t>
            </w:r>
          </w:p>
          <w:p w14:paraId="0550BBF8" w14:textId="094F3CF7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(max. XX punten)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7D018" w14:textId="3B87F511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6E8A2" w14:textId="6F08E799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7665E" w14:textId="65B506CE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F03FC" w14:textId="7F753C26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89A3D" w14:textId="78402678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</w:tr>
      <w:tr w:rsidR="00097DC0" w:rsidRPr="00A11D61" w14:paraId="4E546F19" w14:textId="77777777" w:rsidTr="00097DC0"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72FC5" w14:textId="77777777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Antwoordelement 3</w:t>
            </w:r>
          </w:p>
          <w:p w14:paraId="63D5C2C4" w14:textId="799156AD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(max. XX punten)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DCCBF" w14:textId="69D1576D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4724F" w14:textId="43A9D590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22002" w14:textId="6CD2FCED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2C85E" w14:textId="4F918A38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D773F" w14:textId="5010BDF5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</w:tr>
      <w:tr w:rsidR="00097DC0" w:rsidRPr="00A11D61" w14:paraId="4F84F179" w14:textId="77777777" w:rsidTr="00097DC0"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1C4A8" w14:textId="77777777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Antwoordelement 4</w:t>
            </w:r>
          </w:p>
          <w:p w14:paraId="0DA0F2F0" w14:textId="66425D8F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(max. XX punten)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5401D" w14:textId="1F13F107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568A1" w14:textId="6572CE40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707BC" w14:textId="753E147E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75F12" w14:textId="1D706F78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C56A6" w14:textId="2D543D4B" w:rsidR="00097DC0" w:rsidRPr="00097DC0" w:rsidRDefault="00097DC0" w:rsidP="00097DC0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</w:tr>
    </w:tbl>
    <w:p w14:paraId="4DE66DF9" w14:textId="77777777" w:rsidR="00373994" w:rsidRPr="008F4D65" w:rsidRDefault="00373994" w:rsidP="00373994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</w:p>
    <w:p w14:paraId="2CBD5BE6" w14:textId="77777777" w:rsidR="008F4D65" w:rsidRDefault="008F4D65" w:rsidP="000E52B6">
      <w:pPr>
        <w:pStyle w:val="Kop1"/>
        <w:rPr>
          <w:rStyle w:val="Subtieleverwijzing"/>
          <w:caps/>
          <w:color w:val="3C3D3C"/>
          <w:sz w:val="36"/>
        </w:rPr>
      </w:pPr>
      <w:r w:rsidRPr="000E52B6">
        <w:rPr>
          <w:rStyle w:val="Subtieleverwijzing"/>
          <w:caps/>
          <w:color w:val="3C3D3C"/>
          <w:sz w:val="36"/>
        </w:rPr>
        <w:lastRenderedPageBreak/>
        <w:t xml:space="preserve">Opdracht 2 (totaal </w:t>
      </w:r>
      <w:r w:rsidRPr="000E52B6">
        <w:rPr>
          <w:rStyle w:val="Subtieleverwijzing"/>
          <w:caps/>
          <w:color w:val="3C3D3C"/>
          <w:sz w:val="36"/>
          <w:highlight w:val="yellow"/>
        </w:rPr>
        <w:t>XX</w:t>
      </w:r>
      <w:r w:rsidRPr="000E52B6">
        <w:rPr>
          <w:rStyle w:val="Subtieleverwijzing"/>
          <w:caps/>
          <w:color w:val="3C3D3C"/>
          <w:sz w:val="36"/>
        </w:rPr>
        <w:t xml:space="preserve"> punten)</w:t>
      </w:r>
    </w:p>
    <w:p w14:paraId="7BFF129E" w14:textId="77777777" w:rsidR="00097DC0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  <w:t>Antwoord:</w:t>
      </w:r>
    </w:p>
    <w:p w14:paraId="037A2253" w14:textId="77777777" w:rsidR="00097DC0" w:rsidRPr="008F4D65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  <w:r w:rsidRPr="008F4D65"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>XXX</w:t>
      </w:r>
    </w:p>
    <w:p w14:paraId="7F83856B" w14:textId="77777777" w:rsidR="00097DC0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</w:p>
    <w:p w14:paraId="73A24DB5" w14:textId="77777777" w:rsidR="00097DC0" w:rsidRPr="00373994" w:rsidRDefault="00097DC0" w:rsidP="00097DC0">
      <w:pPr>
        <w:pStyle w:val="Geenafstand"/>
        <w:rPr>
          <w:rStyle w:val="Subtieleverwijzing"/>
          <w:rFonts w:asciiTheme="minorHAnsi" w:hAnsiTheme="minorHAnsi"/>
          <w:b/>
          <w:bCs/>
          <w:caps w:val="0"/>
          <w:color w:val="1C1A15" w:themeColor="background2" w:themeShade="1A"/>
          <w:sz w:val="22"/>
        </w:rPr>
      </w:pPr>
      <w:r w:rsidRPr="00373994">
        <w:rPr>
          <w:rStyle w:val="Subtieleverwijzing"/>
          <w:rFonts w:asciiTheme="minorHAnsi" w:hAnsiTheme="minorHAnsi"/>
          <w:b/>
          <w:bCs/>
          <w:caps w:val="0"/>
          <w:color w:val="1C1A15" w:themeColor="background2" w:themeShade="1A"/>
          <w:sz w:val="22"/>
        </w:rPr>
        <w:t>OF</w:t>
      </w:r>
    </w:p>
    <w:p w14:paraId="348C1210" w14:textId="77777777" w:rsidR="00097DC0" w:rsidRPr="008F4D65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</w:p>
    <w:p w14:paraId="7C9DCCA5" w14:textId="77777777" w:rsidR="00097DC0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  <w:t xml:space="preserve">Antwoordelementen: </w:t>
      </w:r>
    </w:p>
    <w:p w14:paraId="4CC0D82B" w14:textId="77777777" w:rsidR="00097DC0" w:rsidRPr="008F4D65" w:rsidRDefault="00097DC0" w:rsidP="00097DC0">
      <w:pPr>
        <w:pStyle w:val="Geenafstand"/>
        <w:numPr>
          <w:ilvl w:val="0"/>
          <w:numId w:val="14"/>
        </w:numP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  <w:r w:rsidRPr="008F4D65"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>XXX</w:t>
      </w: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 xml:space="preserve"> (= XX punten)</w:t>
      </w:r>
    </w:p>
    <w:p w14:paraId="1D31B7C6" w14:textId="77777777" w:rsidR="00097DC0" w:rsidRPr="008F4D65" w:rsidRDefault="00097DC0" w:rsidP="00097DC0">
      <w:pPr>
        <w:pStyle w:val="Geenafstand"/>
        <w:numPr>
          <w:ilvl w:val="0"/>
          <w:numId w:val="14"/>
        </w:numP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  <w:r w:rsidRPr="008F4D65"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>XXX</w:t>
      </w: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 xml:space="preserve"> (= XX punten)</w:t>
      </w:r>
    </w:p>
    <w:p w14:paraId="1763EBB7" w14:textId="77777777" w:rsidR="00097DC0" w:rsidRDefault="00097DC0" w:rsidP="00097DC0">
      <w:pPr>
        <w:pStyle w:val="Geenafstand"/>
        <w:numPr>
          <w:ilvl w:val="0"/>
          <w:numId w:val="14"/>
        </w:numP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  <w:r w:rsidRPr="008F4D65"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>XXX</w:t>
      </w: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 xml:space="preserve"> (= XX punten)</w:t>
      </w:r>
    </w:p>
    <w:p w14:paraId="6F569B94" w14:textId="77777777" w:rsidR="00097DC0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</w:p>
    <w:p w14:paraId="689B5D45" w14:textId="77777777" w:rsidR="00097DC0" w:rsidRPr="00373994" w:rsidRDefault="00097DC0" w:rsidP="00097DC0">
      <w:pPr>
        <w:pStyle w:val="Geenafstand"/>
        <w:rPr>
          <w:rStyle w:val="Subtieleverwijzing"/>
          <w:rFonts w:asciiTheme="minorHAnsi" w:hAnsiTheme="minorHAnsi"/>
          <w:b/>
          <w:bCs/>
          <w:caps w:val="0"/>
          <w:color w:val="1C1A15" w:themeColor="background2" w:themeShade="1A"/>
          <w:sz w:val="22"/>
        </w:rPr>
      </w:pPr>
      <w:r w:rsidRPr="00373994">
        <w:rPr>
          <w:rStyle w:val="Subtieleverwijzing"/>
          <w:rFonts w:asciiTheme="minorHAnsi" w:hAnsiTheme="minorHAnsi"/>
          <w:b/>
          <w:bCs/>
          <w:caps w:val="0"/>
          <w:color w:val="1C1A15" w:themeColor="background2" w:themeShade="1A"/>
          <w:sz w:val="22"/>
        </w:rPr>
        <w:t>OF</w:t>
      </w:r>
    </w:p>
    <w:p w14:paraId="2B561E79" w14:textId="77777777" w:rsidR="00097DC0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</w:p>
    <w:tbl>
      <w:tblPr>
        <w:tblW w:w="8954" w:type="dxa"/>
        <w:tblInd w:w="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817"/>
        <w:gridCol w:w="1347"/>
        <w:gridCol w:w="1256"/>
        <w:gridCol w:w="1209"/>
        <w:gridCol w:w="953"/>
      </w:tblGrid>
      <w:tr w:rsidR="00097DC0" w:rsidRPr="00A11D61" w14:paraId="104451CE" w14:textId="77777777" w:rsidTr="000F6B21"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BCBD8" w14:textId="77777777" w:rsidR="00097DC0" w:rsidRPr="00A11D61" w:rsidRDefault="00097DC0" w:rsidP="000F6B21">
            <w:pPr>
              <w:spacing w:line="276" w:lineRule="auto"/>
              <w:jc w:val="center"/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7E6AD" w14:textId="77777777" w:rsidR="00097DC0" w:rsidRPr="00A11D61" w:rsidRDefault="00097DC0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Zwak</w:t>
            </w: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94014" w14:textId="77777777" w:rsidR="00097DC0" w:rsidRPr="00A11D61" w:rsidRDefault="00097DC0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Eerder zwak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C392D" w14:textId="77777777" w:rsidR="00097DC0" w:rsidRPr="00A11D61" w:rsidRDefault="00097DC0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Voldoende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A3B34" w14:textId="77777777" w:rsidR="00097DC0" w:rsidRPr="00A11D61" w:rsidRDefault="00097DC0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Eerder sterk</w:t>
            </w: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E1B26" w14:textId="77777777" w:rsidR="00097DC0" w:rsidRPr="00A11D61" w:rsidRDefault="00097DC0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Sterk</w:t>
            </w:r>
          </w:p>
        </w:tc>
      </w:tr>
      <w:tr w:rsidR="00097DC0" w:rsidRPr="00A11D61" w14:paraId="0AA0CC26" w14:textId="77777777" w:rsidTr="000F6B21"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30CE0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Antwoordelement 1</w:t>
            </w:r>
          </w:p>
          <w:p w14:paraId="1811BA54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(max. XX punten)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5F0E5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76CDC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834E0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14015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41CC6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</w:tr>
      <w:tr w:rsidR="00097DC0" w:rsidRPr="00A11D61" w14:paraId="5B51C227" w14:textId="77777777" w:rsidTr="000F6B21"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476B7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Antwoordelement 2</w:t>
            </w:r>
          </w:p>
          <w:p w14:paraId="6D0B2B10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(max. XX punten)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FE3D2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3D56B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F3374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5AADA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8527F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</w:tr>
      <w:tr w:rsidR="00097DC0" w:rsidRPr="00A11D61" w14:paraId="4BEBFD79" w14:textId="77777777" w:rsidTr="000F6B21"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24149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Antwoordelement 3</w:t>
            </w:r>
          </w:p>
          <w:p w14:paraId="07DF75AC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(max. XX punten)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20D65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8A13A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DF71F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E644A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A2075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</w:tr>
      <w:tr w:rsidR="00097DC0" w:rsidRPr="00A11D61" w14:paraId="1F0CC564" w14:textId="77777777" w:rsidTr="000F6B21"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7E40C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Antwoordelement 4</w:t>
            </w:r>
          </w:p>
          <w:p w14:paraId="27A47914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(max. XX punten)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5AA23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CF18F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BC3B5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FB88A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77267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</w:tr>
    </w:tbl>
    <w:p w14:paraId="14F50A0C" w14:textId="47FD5D6D" w:rsidR="008F4D65" w:rsidRDefault="008F4D65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</w:p>
    <w:p w14:paraId="4F1A18EE" w14:textId="77777777" w:rsidR="00097DC0" w:rsidRDefault="00097DC0" w:rsidP="00097DC0">
      <w:pPr>
        <w:pStyle w:val="Kop1"/>
        <w:rPr>
          <w:rStyle w:val="Subtieleverwijzing"/>
          <w:caps/>
          <w:color w:val="3C3D3C"/>
          <w:sz w:val="36"/>
        </w:rPr>
      </w:pPr>
      <w:r w:rsidRPr="000E52B6">
        <w:rPr>
          <w:rStyle w:val="Subtieleverwijzing"/>
          <w:caps/>
          <w:color w:val="3C3D3C"/>
          <w:sz w:val="36"/>
        </w:rPr>
        <w:t xml:space="preserve">Opdracht 2 (totaal </w:t>
      </w:r>
      <w:r w:rsidRPr="000E52B6">
        <w:rPr>
          <w:rStyle w:val="Subtieleverwijzing"/>
          <w:caps/>
          <w:color w:val="3C3D3C"/>
          <w:sz w:val="36"/>
          <w:highlight w:val="yellow"/>
        </w:rPr>
        <w:t>XX</w:t>
      </w:r>
      <w:r w:rsidRPr="000E52B6">
        <w:rPr>
          <w:rStyle w:val="Subtieleverwijzing"/>
          <w:caps/>
          <w:color w:val="3C3D3C"/>
          <w:sz w:val="36"/>
        </w:rPr>
        <w:t xml:space="preserve"> punten)</w:t>
      </w:r>
    </w:p>
    <w:p w14:paraId="34D11E44" w14:textId="77777777" w:rsidR="00097DC0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  <w:t>Antwoord:</w:t>
      </w:r>
    </w:p>
    <w:p w14:paraId="5582F290" w14:textId="77777777" w:rsidR="00097DC0" w:rsidRPr="008F4D65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  <w:r w:rsidRPr="008F4D65"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>XXX</w:t>
      </w:r>
    </w:p>
    <w:p w14:paraId="1BA072AE" w14:textId="77777777" w:rsidR="00097DC0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</w:p>
    <w:p w14:paraId="755C340E" w14:textId="77777777" w:rsidR="00097DC0" w:rsidRPr="00373994" w:rsidRDefault="00097DC0" w:rsidP="00097DC0">
      <w:pPr>
        <w:pStyle w:val="Geenafstand"/>
        <w:rPr>
          <w:rStyle w:val="Subtieleverwijzing"/>
          <w:rFonts w:asciiTheme="minorHAnsi" w:hAnsiTheme="minorHAnsi"/>
          <w:b/>
          <w:bCs/>
          <w:caps w:val="0"/>
          <w:color w:val="1C1A15" w:themeColor="background2" w:themeShade="1A"/>
          <w:sz w:val="22"/>
        </w:rPr>
      </w:pPr>
      <w:r w:rsidRPr="00373994">
        <w:rPr>
          <w:rStyle w:val="Subtieleverwijzing"/>
          <w:rFonts w:asciiTheme="minorHAnsi" w:hAnsiTheme="minorHAnsi"/>
          <w:b/>
          <w:bCs/>
          <w:caps w:val="0"/>
          <w:color w:val="1C1A15" w:themeColor="background2" w:themeShade="1A"/>
          <w:sz w:val="22"/>
        </w:rPr>
        <w:t>OF</w:t>
      </w:r>
    </w:p>
    <w:p w14:paraId="6D45FBCA" w14:textId="77777777" w:rsidR="00097DC0" w:rsidRPr="008F4D65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</w:p>
    <w:p w14:paraId="30D95438" w14:textId="77777777" w:rsidR="00097DC0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</w:pP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</w:rPr>
        <w:t xml:space="preserve">Antwoordelementen: </w:t>
      </w:r>
    </w:p>
    <w:p w14:paraId="1C80A81C" w14:textId="77777777" w:rsidR="00097DC0" w:rsidRPr="008F4D65" w:rsidRDefault="00097DC0" w:rsidP="00097DC0">
      <w:pPr>
        <w:pStyle w:val="Geenafstand"/>
        <w:numPr>
          <w:ilvl w:val="0"/>
          <w:numId w:val="14"/>
        </w:numP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  <w:r w:rsidRPr="008F4D65"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>XXX</w:t>
      </w: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 xml:space="preserve"> (= XX punten)</w:t>
      </w:r>
    </w:p>
    <w:p w14:paraId="0EBE03C1" w14:textId="77777777" w:rsidR="00097DC0" w:rsidRPr="008F4D65" w:rsidRDefault="00097DC0" w:rsidP="00097DC0">
      <w:pPr>
        <w:pStyle w:val="Geenafstand"/>
        <w:numPr>
          <w:ilvl w:val="0"/>
          <w:numId w:val="14"/>
        </w:numP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  <w:r w:rsidRPr="008F4D65"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>XXX</w:t>
      </w: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 xml:space="preserve"> (= XX punten)</w:t>
      </w:r>
    </w:p>
    <w:p w14:paraId="2AA2C4D4" w14:textId="77777777" w:rsidR="00097DC0" w:rsidRDefault="00097DC0" w:rsidP="00097DC0">
      <w:pPr>
        <w:pStyle w:val="Geenafstand"/>
        <w:numPr>
          <w:ilvl w:val="0"/>
          <w:numId w:val="14"/>
        </w:numP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  <w:r w:rsidRPr="008F4D65"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>XXX</w:t>
      </w:r>
      <w:r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  <w:t xml:space="preserve"> (= XX punten)</w:t>
      </w:r>
    </w:p>
    <w:p w14:paraId="4165B7F5" w14:textId="77777777" w:rsidR="00097DC0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</w:p>
    <w:p w14:paraId="764EFBA8" w14:textId="77777777" w:rsidR="00097DC0" w:rsidRPr="00373994" w:rsidRDefault="00097DC0" w:rsidP="00097DC0">
      <w:pPr>
        <w:pStyle w:val="Geenafstand"/>
        <w:rPr>
          <w:rStyle w:val="Subtieleverwijzing"/>
          <w:rFonts w:asciiTheme="minorHAnsi" w:hAnsiTheme="minorHAnsi"/>
          <w:b/>
          <w:bCs/>
          <w:caps w:val="0"/>
          <w:color w:val="1C1A15" w:themeColor="background2" w:themeShade="1A"/>
          <w:sz w:val="22"/>
        </w:rPr>
      </w:pPr>
      <w:r w:rsidRPr="00373994">
        <w:rPr>
          <w:rStyle w:val="Subtieleverwijzing"/>
          <w:rFonts w:asciiTheme="minorHAnsi" w:hAnsiTheme="minorHAnsi"/>
          <w:b/>
          <w:bCs/>
          <w:caps w:val="0"/>
          <w:color w:val="1C1A15" w:themeColor="background2" w:themeShade="1A"/>
          <w:sz w:val="22"/>
        </w:rPr>
        <w:t>OF</w:t>
      </w:r>
    </w:p>
    <w:p w14:paraId="4F194B13" w14:textId="77777777" w:rsidR="00097DC0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</w:p>
    <w:tbl>
      <w:tblPr>
        <w:tblW w:w="8954" w:type="dxa"/>
        <w:tblInd w:w="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817"/>
        <w:gridCol w:w="1347"/>
        <w:gridCol w:w="1256"/>
        <w:gridCol w:w="1209"/>
        <w:gridCol w:w="953"/>
      </w:tblGrid>
      <w:tr w:rsidR="00097DC0" w:rsidRPr="00A11D61" w14:paraId="0BFAC669" w14:textId="77777777" w:rsidTr="000F6B21"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1F93D" w14:textId="77777777" w:rsidR="00097DC0" w:rsidRPr="00A11D61" w:rsidRDefault="00097DC0" w:rsidP="000F6B21">
            <w:pPr>
              <w:spacing w:line="276" w:lineRule="auto"/>
              <w:jc w:val="center"/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34AC4" w14:textId="77777777" w:rsidR="00097DC0" w:rsidRPr="00A11D61" w:rsidRDefault="00097DC0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Zwak</w:t>
            </w: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7FE1E" w14:textId="77777777" w:rsidR="00097DC0" w:rsidRPr="00A11D61" w:rsidRDefault="00097DC0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Eerder zwak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CB897" w14:textId="77777777" w:rsidR="00097DC0" w:rsidRPr="00A11D61" w:rsidRDefault="00097DC0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Voldoende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24940" w14:textId="77777777" w:rsidR="00097DC0" w:rsidRPr="00A11D61" w:rsidRDefault="00097DC0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Eerder sterk</w:t>
            </w: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118A2" w14:textId="77777777" w:rsidR="00097DC0" w:rsidRPr="00A11D61" w:rsidRDefault="00097DC0" w:rsidP="000F6B21">
            <w:pPr>
              <w:spacing w:line="276" w:lineRule="auto"/>
              <w:jc w:val="center"/>
              <w:rPr>
                <w:b/>
                <w:bCs/>
              </w:rPr>
            </w:pPr>
            <w:r w:rsidRPr="00C40C57">
              <w:rPr>
                <w:b/>
                <w:bCs/>
              </w:rPr>
              <w:t>Sterk</w:t>
            </w:r>
          </w:p>
        </w:tc>
      </w:tr>
      <w:tr w:rsidR="00097DC0" w:rsidRPr="00A11D61" w14:paraId="29A05D12" w14:textId="77777777" w:rsidTr="000F6B21"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A6F88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Antwoordelement 1</w:t>
            </w:r>
          </w:p>
          <w:p w14:paraId="75B56F86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(max. XX punten)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44D95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1282C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EC7B2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FDBD7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1C1B0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</w:tr>
      <w:tr w:rsidR="00097DC0" w:rsidRPr="00A11D61" w14:paraId="27C3A699" w14:textId="77777777" w:rsidTr="000F6B21"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F571B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Antwoordelement 2</w:t>
            </w:r>
          </w:p>
          <w:p w14:paraId="355D58F0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(max. XX punten)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9B685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BE329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66360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F3EA8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37246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</w:tr>
      <w:tr w:rsidR="00097DC0" w:rsidRPr="00A11D61" w14:paraId="495348FF" w14:textId="77777777" w:rsidTr="000F6B21"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AF3C8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Antwoordelement 3</w:t>
            </w:r>
          </w:p>
          <w:p w14:paraId="45C6FBF9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(max. XX punten)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D61C2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C5BAA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58345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9A0DE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D4455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</w:tr>
      <w:tr w:rsidR="00097DC0" w:rsidRPr="00A11D61" w14:paraId="64175CCB" w14:textId="77777777" w:rsidTr="000F6B21"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4297E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Antwoordelement 4</w:t>
            </w:r>
          </w:p>
          <w:p w14:paraId="55588BDB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(max. XX punten)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A3C88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0FD6E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73E7F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590A9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B8D45" w14:textId="77777777" w:rsidR="00097DC0" w:rsidRPr="00097DC0" w:rsidRDefault="00097DC0" w:rsidP="000F6B21">
            <w:pPr>
              <w:spacing w:line="276" w:lineRule="auto"/>
              <w:jc w:val="center"/>
              <w:rPr>
                <w:highlight w:val="yellow"/>
              </w:rPr>
            </w:pPr>
            <w:r w:rsidRPr="00097DC0">
              <w:rPr>
                <w:highlight w:val="yellow"/>
              </w:rPr>
              <w:t>XX</w:t>
            </w:r>
          </w:p>
        </w:tc>
      </w:tr>
    </w:tbl>
    <w:p w14:paraId="166A1D15" w14:textId="77777777" w:rsidR="00097DC0" w:rsidRPr="00D07F6B" w:rsidRDefault="00097DC0" w:rsidP="00097DC0">
      <w:pPr>
        <w:pStyle w:val="Geenafstand"/>
        <w:rPr>
          <w:rStyle w:val="Subtieleverwijzing"/>
          <w:rFonts w:asciiTheme="minorHAnsi" w:hAnsiTheme="minorHAnsi"/>
          <w:caps w:val="0"/>
          <w:color w:val="1C1A15" w:themeColor="background2" w:themeShade="1A"/>
          <w:sz w:val="22"/>
          <w:highlight w:val="yellow"/>
        </w:rPr>
      </w:pPr>
    </w:p>
    <w:sectPr w:rsidR="00097DC0" w:rsidRPr="00D07F6B" w:rsidSect="002A04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7B04" w14:textId="77777777" w:rsidR="00223B0F" w:rsidRDefault="00223B0F" w:rsidP="00F11703">
      <w:pPr>
        <w:spacing w:line="240" w:lineRule="auto"/>
      </w:pPr>
      <w:r>
        <w:separator/>
      </w:r>
    </w:p>
    <w:p w14:paraId="31F8383F" w14:textId="77777777" w:rsidR="00223B0F" w:rsidRDefault="00223B0F"/>
  </w:endnote>
  <w:endnote w:type="continuationSeparator" w:id="0">
    <w:p w14:paraId="06850ABB" w14:textId="77777777" w:rsidR="00223B0F" w:rsidRDefault="00223B0F" w:rsidP="00F11703">
      <w:pPr>
        <w:spacing w:line="240" w:lineRule="auto"/>
      </w:pPr>
      <w:r>
        <w:continuationSeparator/>
      </w:r>
    </w:p>
    <w:p w14:paraId="38F94A7A" w14:textId="77777777" w:rsidR="00223B0F" w:rsidRDefault="00223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altName w:val="Flanders Art Serif"/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EC6848F9-9FF7-45B1-846B-DD007F51ECF8}"/>
    <w:embedBold r:id="rId2" w:fontKey="{A7FA14F8-3C91-48FA-A41F-0E0D7FF7FF7A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78E0C489-D64A-4B9E-8AED-C38100EFF41A}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258828F6-4BA6-4C3C-93B0-DD2AC68F1149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5" w:subsetted="1" w:fontKey="{1550B0D8-992F-4315-89FF-E9C16FF9600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6" w:subsetted="1" w:fontKey="{8F6CDCA1-AC44-4A1A-8DE6-A8301DB61C3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75C07" w14:textId="77777777"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1CA23ED4" w14:textId="77777777" w:rsidR="002A0485" w:rsidRDefault="002A0485" w:rsidP="002A0485">
    <w:pPr>
      <w:pStyle w:val="Voettekst"/>
    </w:pPr>
  </w:p>
  <w:p w14:paraId="17510D08" w14:textId="3F3C0B6E"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537C27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r w:rsidR="00F50B3A">
      <w:fldChar w:fldCharType="begin"/>
    </w:r>
    <w:r w:rsidR="00F50B3A">
      <w:instrText xml:space="preserve"> NUMPAGES   \* MERGEFORMAT </w:instrText>
    </w:r>
    <w:r w:rsidR="00F50B3A">
      <w:fldChar w:fldCharType="separate"/>
    </w:r>
    <w:r w:rsidR="00537C27">
      <w:rPr>
        <w:noProof/>
      </w:rPr>
      <w:t>2</w:t>
    </w:r>
    <w:r w:rsidR="00F50B3A">
      <w:rPr>
        <w:noProof/>
      </w:rPr>
      <w:fldChar w:fldCharType="end"/>
    </w:r>
    <w:r>
      <w:tab/>
    </w:r>
    <w:sdt>
      <w:sdtPr>
        <w:rPr>
          <w:highlight w:val="yellow"/>
        </w:r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336D" w:rsidRPr="00A9336D">
          <w:rPr>
            <w:highlight w:val="yellow"/>
          </w:rPr>
          <w:t>Verbetersleutel case Functie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r w:rsidR="00B05478" w:rsidRPr="00542388">
              <w:rPr>
                <w:highlight w:val="yellow"/>
              </w:rPr>
              <w:fldChar w:fldCharType="begin"/>
            </w:r>
            <w:r w:rsidR="00B05478" w:rsidRPr="00542388">
              <w:rPr>
                <w:highlight w:val="yellow"/>
              </w:rPr>
              <w:instrText xml:space="preserve"> DATE  \@ "d/MM/yyyy"  \* MERGEFORMAT </w:instrText>
            </w:r>
            <w:r w:rsidR="00B05478" w:rsidRPr="00542388">
              <w:rPr>
                <w:highlight w:val="yellow"/>
              </w:rPr>
              <w:fldChar w:fldCharType="separate"/>
            </w:r>
            <w:r w:rsidR="00F50B3A">
              <w:rPr>
                <w:noProof/>
                <w:highlight w:val="yellow"/>
              </w:rPr>
              <w:t>4/09/2020</w:t>
            </w:r>
            <w:r w:rsidR="00B05478" w:rsidRPr="00542388">
              <w:rPr>
                <w:highlight w:val="yellow"/>
              </w:rPr>
              <w:fldChar w:fldCharType="end"/>
            </w:r>
          </w:sdtContent>
        </w:sdt>
      </w:sdtContent>
    </w:sdt>
  </w:p>
  <w:p w14:paraId="1B6DA05C" w14:textId="77777777"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6B66" w14:textId="77777777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247BFB27" w14:textId="77777777" w:rsidR="00FB382E" w:rsidRDefault="00FB382E" w:rsidP="00FF15EB">
    <w:pPr>
      <w:pStyle w:val="Voettekst"/>
    </w:pPr>
  </w:p>
  <w:p w14:paraId="435ECB81" w14:textId="2061A840" w:rsidR="006A7C85" w:rsidRDefault="00B05478" w:rsidP="00FF15EB">
    <w:pPr>
      <w:pStyle w:val="Voettekst"/>
    </w:pPr>
    <w:r w:rsidRPr="00542388">
      <w:rPr>
        <w:highlight w:val="yellow"/>
      </w:rPr>
      <w:fldChar w:fldCharType="begin"/>
    </w:r>
    <w:r w:rsidRPr="00542388">
      <w:rPr>
        <w:highlight w:val="yellow"/>
      </w:rPr>
      <w:instrText xml:space="preserve"> DATE  \@ "d/MM/yyyy"  \* MERGEFORMAT </w:instrText>
    </w:r>
    <w:r w:rsidRPr="00542388">
      <w:rPr>
        <w:highlight w:val="yellow"/>
      </w:rPr>
      <w:fldChar w:fldCharType="separate"/>
    </w:r>
    <w:r w:rsidR="00F50B3A">
      <w:rPr>
        <w:noProof/>
        <w:highlight w:val="yellow"/>
      </w:rPr>
      <w:t>4/09/2020</w:t>
    </w:r>
    <w:r w:rsidRPr="00542388">
      <w:rPr>
        <w:highlight w:val="yellow"/>
      </w:rPr>
      <w:fldChar w:fldCharType="end"/>
    </w:r>
    <w:r w:rsidR="00FB382E">
      <w:tab/>
    </w:r>
    <w:sdt>
      <w:sdtPr>
        <w:rPr>
          <w:highlight w:val="yellow"/>
        </w:r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336D" w:rsidRPr="005E1B08">
          <w:rPr>
            <w:highlight w:val="yellow"/>
          </w:rPr>
          <w:t>Verbetersleutel case Functie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r w:rsidR="00F50B3A">
              <w:fldChar w:fldCharType="begin"/>
            </w:r>
            <w:r w:rsidR="00F50B3A">
              <w:instrText xml:space="preserve"> NUMPAGES  \* Arabic  \* MERGEFORMAT </w:instrText>
            </w:r>
            <w:r w:rsidR="00F50B3A">
              <w:fldChar w:fldCharType="separate"/>
            </w:r>
            <w:r w:rsidR="003B4C2D">
              <w:rPr>
                <w:noProof/>
              </w:rPr>
              <w:t>1</w:t>
            </w:r>
            <w:r w:rsidR="00F50B3A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5C6E" w14:textId="49617A1C" w:rsidR="00674118" w:rsidRPr="00C30E87" w:rsidRDefault="006248C3" w:rsidP="00FF15EB">
    <w:pPr>
      <w:pStyle w:val="streepjes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14372636" wp14:editId="22C1B1E6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319" w:rsidRPr="00BD4319">
      <w:rPr>
        <w:rFonts w:ascii="FlandersArtSans-Regular" w:hAnsi="FlandersArtSans-Regular"/>
      </w:rPr>
      <w:t>www.vlaanderen.be/werken-voor-vlaanderen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EA88" w14:textId="77777777" w:rsidR="00223B0F" w:rsidRDefault="00223B0F">
      <w:r>
        <w:separator/>
      </w:r>
    </w:p>
  </w:footnote>
  <w:footnote w:type="continuationSeparator" w:id="0">
    <w:p w14:paraId="20C8B945" w14:textId="77777777" w:rsidR="00223B0F" w:rsidRDefault="00223B0F" w:rsidP="00F11703">
      <w:pPr>
        <w:spacing w:line="240" w:lineRule="auto"/>
      </w:pPr>
      <w:r>
        <w:continuationSeparator/>
      </w:r>
    </w:p>
    <w:p w14:paraId="4F784DEE" w14:textId="77777777" w:rsidR="00223B0F" w:rsidRDefault="00223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6DF0" w14:textId="77777777" w:rsidR="005E1B08" w:rsidRDefault="005E1B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644C" w14:textId="77777777" w:rsidR="005E1B08" w:rsidRDefault="005E1B0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FAD4" w14:textId="7035FDA0" w:rsidR="00141C18" w:rsidRPr="0049605C" w:rsidRDefault="006A5C59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 wp14:anchorId="549563A3" wp14:editId="021C56B6">
          <wp:simplePos x="0" y="0"/>
          <wp:positionH relativeFrom="page">
            <wp:posOffset>715992</wp:posOffset>
          </wp:positionH>
          <wp:positionV relativeFrom="page">
            <wp:posOffset>543464</wp:posOffset>
          </wp:positionV>
          <wp:extent cx="3225599" cy="660884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99" cy="66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80D">
      <w:rPr>
        <w:noProof/>
        <w:sz w:val="32"/>
        <w:szCs w:val="32"/>
        <w:lang w:eastAsia="en-GB"/>
      </w:rPr>
      <w:tab/>
    </w:r>
    <w:r w:rsidR="00EC680D">
      <w:rPr>
        <w:noProof/>
        <w:sz w:val="32"/>
        <w:szCs w:val="32"/>
        <w:lang w:eastAsia="en-GB"/>
      </w:rPr>
      <w:tab/>
    </w:r>
    <w:bookmarkStart w:id="0" w:name="_GoBack"/>
    <w:bookmarkEnd w:id="0"/>
    <w:r w:rsidR="00141C18">
      <w:rPr>
        <w:rStyle w:val="KoptekstChar"/>
      </w:rPr>
      <w:t>/</w:t>
    </w:r>
    <w:r w:rsidR="0047740D">
      <w:rPr>
        <w:rStyle w:val="KoptekstChar"/>
      </w:rPr>
      <w:t>Verbetersleutel c</w:t>
    </w:r>
    <w:r w:rsidR="003B4C2D">
      <w:rPr>
        <w:rStyle w:val="KoptekstChar"/>
      </w:rPr>
      <w:t>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2A76"/>
    <w:multiLevelType w:val="hybridMultilevel"/>
    <w:tmpl w:val="4970A06A"/>
    <w:lvl w:ilvl="0" w:tplc="65D40C8A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251B47"/>
    <w:multiLevelType w:val="hybridMultilevel"/>
    <w:tmpl w:val="71D2100C"/>
    <w:lvl w:ilvl="0" w:tplc="DE668F8E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4994FE3"/>
    <w:multiLevelType w:val="hybridMultilevel"/>
    <w:tmpl w:val="E4DA40E4"/>
    <w:lvl w:ilvl="0" w:tplc="0D7EE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252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2D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97DC0"/>
    <w:rsid w:val="000D0B45"/>
    <w:rsid w:val="000E52B6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823A9"/>
    <w:rsid w:val="001B4A13"/>
    <w:rsid w:val="001C1358"/>
    <w:rsid w:val="001C53DE"/>
    <w:rsid w:val="001C6715"/>
    <w:rsid w:val="001F1E85"/>
    <w:rsid w:val="00202001"/>
    <w:rsid w:val="002062CE"/>
    <w:rsid w:val="00221A5D"/>
    <w:rsid w:val="00223B0F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917"/>
    <w:rsid w:val="003103C9"/>
    <w:rsid w:val="003149F8"/>
    <w:rsid w:val="0033419B"/>
    <w:rsid w:val="00336226"/>
    <w:rsid w:val="00350BE4"/>
    <w:rsid w:val="00361F03"/>
    <w:rsid w:val="00370899"/>
    <w:rsid w:val="00373994"/>
    <w:rsid w:val="003B4C2D"/>
    <w:rsid w:val="003B7084"/>
    <w:rsid w:val="003D1ADF"/>
    <w:rsid w:val="003E3B8C"/>
    <w:rsid w:val="003F2054"/>
    <w:rsid w:val="00415B33"/>
    <w:rsid w:val="00422EB7"/>
    <w:rsid w:val="00424666"/>
    <w:rsid w:val="00442617"/>
    <w:rsid w:val="00443225"/>
    <w:rsid w:val="00444C33"/>
    <w:rsid w:val="00450110"/>
    <w:rsid w:val="00474F18"/>
    <w:rsid w:val="0047740D"/>
    <w:rsid w:val="00490796"/>
    <w:rsid w:val="0049605C"/>
    <w:rsid w:val="004A537C"/>
    <w:rsid w:val="004B35AB"/>
    <w:rsid w:val="004B3BA8"/>
    <w:rsid w:val="004B7266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37C27"/>
    <w:rsid w:val="0054308D"/>
    <w:rsid w:val="0054417F"/>
    <w:rsid w:val="00550352"/>
    <w:rsid w:val="00550426"/>
    <w:rsid w:val="0056161C"/>
    <w:rsid w:val="005754AB"/>
    <w:rsid w:val="005771C2"/>
    <w:rsid w:val="005921F6"/>
    <w:rsid w:val="005954BB"/>
    <w:rsid w:val="0059596C"/>
    <w:rsid w:val="005B2904"/>
    <w:rsid w:val="005C275A"/>
    <w:rsid w:val="005E1B08"/>
    <w:rsid w:val="005F552D"/>
    <w:rsid w:val="005F6354"/>
    <w:rsid w:val="0060521D"/>
    <w:rsid w:val="006105AE"/>
    <w:rsid w:val="0062064C"/>
    <w:rsid w:val="006248C3"/>
    <w:rsid w:val="006532AC"/>
    <w:rsid w:val="0065660B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E74ED"/>
    <w:rsid w:val="006F6431"/>
    <w:rsid w:val="00714BED"/>
    <w:rsid w:val="00734148"/>
    <w:rsid w:val="00772274"/>
    <w:rsid w:val="00775C3C"/>
    <w:rsid w:val="00790F02"/>
    <w:rsid w:val="007A2399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8F4D65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9F6A7A"/>
    <w:rsid w:val="00A03A0D"/>
    <w:rsid w:val="00A234AD"/>
    <w:rsid w:val="00A32642"/>
    <w:rsid w:val="00A473F7"/>
    <w:rsid w:val="00A47E0E"/>
    <w:rsid w:val="00A52DA0"/>
    <w:rsid w:val="00A5641B"/>
    <w:rsid w:val="00A6545E"/>
    <w:rsid w:val="00A75457"/>
    <w:rsid w:val="00A76DA6"/>
    <w:rsid w:val="00A87B3D"/>
    <w:rsid w:val="00A87E25"/>
    <w:rsid w:val="00A9336D"/>
    <w:rsid w:val="00AA234E"/>
    <w:rsid w:val="00AB2003"/>
    <w:rsid w:val="00AB4FF5"/>
    <w:rsid w:val="00AB51C4"/>
    <w:rsid w:val="00AC46DA"/>
    <w:rsid w:val="00AE2BD8"/>
    <w:rsid w:val="00AF0016"/>
    <w:rsid w:val="00AF0A1D"/>
    <w:rsid w:val="00AF49C8"/>
    <w:rsid w:val="00B00B6B"/>
    <w:rsid w:val="00B02767"/>
    <w:rsid w:val="00B05478"/>
    <w:rsid w:val="00B23D1D"/>
    <w:rsid w:val="00B27900"/>
    <w:rsid w:val="00B31892"/>
    <w:rsid w:val="00B7698E"/>
    <w:rsid w:val="00B77256"/>
    <w:rsid w:val="00B77C3D"/>
    <w:rsid w:val="00BA1D8E"/>
    <w:rsid w:val="00BA774A"/>
    <w:rsid w:val="00BB320C"/>
    <w:rsid w:val="00BC6EA6"/>
    <w:rsid w:val="00BD4319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96F73"/>
    <w:rsid w:val="00CA0495"/>
    <w:rsid w:val="00CC6D13"/>
    <w:rsid w:val="00CE18DB"/>
    <w:rsid w:val="00CE5170"/>
    <w:rsid w:val="00CF559C"/>
    <w:rsid w:val="00CF6B96"/>
    <w:rsid w:val="00CF7A0C"/>
    <w:rsid w:val="00D04BC0"/>
    <w:rsid w:val="00D07F6B"/>
    <w:rsid w:val="00D16E57"/>
    <w:rsid w:val="00D27DE7"/>
    <w:rsid w:val="00DD2F3F"/>
    <w:rsid w:val="00DD3801"/>
    <w:rsid w:val="00DD67BA"/>
    <w:rsid w:val="00DD7B8D"/>
    <w:rsid w:val="00DE6C39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0B7B"/>
    <w:rsid w:val="00F45892"/>
    <w:rsid w:val="00F50B3A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black"/>
    </o:shapedefaults>
    <o:shapelayout v:ext="edit">
      <o:idmap v:ext="edit" data="1"/>
    </o:shapelayout>
  </w:shapeDefaults>
  <w:decimalSymbol w:val=","/>
  <w:listSeparator w:val=";"/>
  <w14:docId w14:val="5741DAD3"/>
  <w15:docId w15:val="{38DAFAA9-0672-4C8F-AE0B-F55260F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  <w:style w:type="paragraph" w:styleId="Geenafstand">
    <w:name w:val="No Spacing"/>
    <w:uiPriority w:val="1"/>
    <w:qFormat/>
    <w:rsid w:val="003B4C2D"/>
    <w:pPr>
      <w:tabs>
        <w:tab w:val="left" w:pos="3686"/>
      </w:tabs>
      <w:spacing w:after="0" w:line="240" w:lineRule="auto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6C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6C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6C39"/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6C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6C39"/>
    <w:rPr>
      <w:rFonts w:ascii="FlandersArtSerif-Regular" w:hAnsi="FlandersArtSerif-Regular"/>
      <w:b/>
      <w:bCs/>
      <w:color w:val="1C1A15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mertensv\AppData\Roaming\Microsoft\Sjablonen\LeegOpmaak_AgO.dotx" TargetMode="External"/></Relationships>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iveau_x0020_1 xmlns="0274aea9-f135-4ac2-835c-eef5621046da">11_Casus_en_schriftelijke_proef</Folderniveau_x0020_1>
    <Thema xmlns="0274aea9-f135-4ac2-835c-eef5621046da" xsi:nil="true"/>
    <Folderniveau_x0020_4 xmlns="0274aea9-f135-4ac2-835c-eef5621046da" xsi:nil="true"/>
    <Niveau xmlns="0832b4bd-573a-4b91-87f2-9d462d359cb3" xsi:nil="true"/>
    <Folderniveau_x0020_3 xmlns="0274aea9-f135-4ac2-835c-eef5621046da" xsi:nil="true"/>
    <Folderniveau_x0020_2 xmlns="0274aea9-f135-4ac2-835c-eef5621046da" xsi:nil="true"/>
    <Functie xmlns="0832b4bd-573a-4b91-87f2-9d462d359cb3" xsi:nil="true"/>
    <Documenttype xmlns="800174cd-06a6-485e-a1c9-0b9c34e4cdfd" xsi:nil="true"/>
    <Subthema xmlns="0832b4bd-573a-4b91-87f2-9d462d359cb3" xsi:nil="true"/>
    <Proces xmlns="0832b4bd-573a-4b91-87f2-9d462d359cb3">11_Casus_en_schriftelijke_proef</Proces>
    <Professionalisering xmlns="0832b4bd-573a-4b91-87f2-9d462d359cb3">false</Professionalisering>
    <Klant xmlns="0832b4bd-573a-4b91-87f2-9d462d359cb3" xsi:nil="true"/>
    <Traject xmlns="0832b4bd-573a-4b91-87f2-9d462d359cb3">Geen</Tra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E9BA2439B824FAD19947FB29BA17B" ma:contentTypeVersion="40" ma:contentTypeDescription="Een nieuw document maken." ma:contentTypeScope="" ma:versionID="edb960d208d5f4b811e8f282ee5e25b9">
  <xsd:schema xmlns:xsd="http://www.w3.org/2001/XMLSchema" xmlns:xs="http://www.w3.org/2001/XMLSchema" xmlns:p="http://schemas.microsoft.com/office/2006/metadata/properties" xmlns:ns2="0832b4bd-573a-4b91-87f2-9d462d359cb3" xmlns:ns3="800174cd-06a6-485e-a1c9-0b9c34e4cdfd" xmlns:ns4="0274aea9-f135-4ac2-835c-eef5621046da" xmlns:ns5="7dd2fbf4-c51d-4a96-9195-08b7b77535dc" xmlns:ns6="4ac682c0-146e-462c-80d7-93671f8c852c" targetNamespace="http://schemas.microsoft.com/office/2006/metadata/properties" ma:root="true" ma:fieldsID="4c654de85727fe8cab9a8e2e3d37db0c" ns2:_="" ns3:_="" ns4:_="" ns5:_="" ns6:_="">
    <xsd:import namespace="0832b4bd-573a-4b91-87f2-9d462d359cb3"/>
    <xsd:import namespace="800174cd-06a6-485e-a1c9-0b9c34e4cdfd"/>
    <xsd:import namespace="0274aea9-f135-4ac2-835c-eef5621046da"/>
    <xsd:import namespace="7dd2fbf4-c51d-4a96-9195-08b7b77535dc"/>
    <xsd:import namespace="4ac682c0-146e-462c-80d7-93671f8c852c"/>
    <xsd:element name="properties">
      <xsd:complexType>
        <xsd:sequence>
          <xsd:element name="documentManagement">
            <xsd:complexType>
              <xsd:all>
                <xsd:element ref="ns2:Proces"/>
                <xsd:element ref="ns2:Niveau" minOccurs="0"/>
                <xsd:element ref="ns2:Functie" minOccurs="0"/>
                <xsd:element ref="ns3:Documenttype" minOccurs="0"/>
                <xsd:element ref="ns4:Thema" minOccurs="0"/>
                <xsd:element ref="ns2:Subthema" minOccurs="0"/>
                <xsd:element ref="ns4:Folderniveau_x0020_1" minOccurs="0"/>
                <xsd:element ref="ns4:Folderniveau_x0020_2" minOccurs="0"/>
                <xsd:element ref="ns4:Folderniveau_x0020_3" minOccurs="0"/>
                <xsd:element ref="ns4:Folderniveau_x0020_4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6:SharedWithUsers" minOccurs="0"/>
                <xsd:element ref="ns6:SharedWithDetails" minOccurs="0"/>
                <xsd:element ref="ns2:Traject" minOccurs="0"/>
                <xsd:element ref="ns2:Professionalisering" minOccurs="0"/>
                <xsd:element ref="ns2:Kl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2b4bd-573a-4b91-87f2-9d462d359cb3" elementFormDefault="qualified">
    <xsd:import namespace="http://schemas.microsoft.com/office/2006/documentManagement/types"/>
    <xsd:import namespace="http://schemas.microsoft.com/office/infopath/2007/PartnerControls"/>
    <xsd:element name="Proces" ma:index="2" ma:displayName="Proces" ma:format="Dropdown" ma:indexed="true" ma:internalName="Proces">
      <xsd:simpleType>
        <xsd:restriction base="dms:Choice">
          <xsd:enumeration value="Geen"/>
          <xsd:enumeration value="VMR"/>
          <xsd:enumeration value="00_Algemeen"/>
          <xsd:enumeration value="01_Aanvraag_werving"/>
          <xsd:enumeration value="03_Intake"/>
          <xsd:enumeration value="04_Klantenfiches"/>
          <xsd:enumeration value="05_Fube_en_SR"/>
          <xsd:enumeration value="06_Sollicitatieformulier_en_vragenlijst"/>
          <xsd:enumeration value="07_Publicatie"/>
          <xsd:enumeration value="08_Kandidaturen_mailbox"/>
          <xsd:enumeration value="09_CV-screening_voorselectie"/>
          <xsd:enumeration value="10_Testinstrumentarium"/>
          <xsd:enumeration value="11_Casus_en_schriftelijke_proef"/>
          <xsd:enumeration value="12_Interviews_en_planning"/>
          <xsd:enumeration value="13_Verslagen_PV_en_Afronding"/>
          <xsd:enumeration value="14_In_dienst"/>
          <xsd:enumeration value="15_Werfreserve"/>
          <xsd:enumeration value="16_IO's_en_Facturatie"/>
          <xsd:enumeration value="18_Klachtenprocedure"/>
          <xsd:enumeration value="19_ExclProfessionalisering"/>
        </xsd:restriction>
      </xsd:simpleType>
    </xsd:element>
    <xsd:element name="Niveau" ma:index="3" nillable="true" ma:displayName="Niveau" ma:format="Dropdown" ma:internalName="Niveau">
      <xsd:simpleType>
        <xsd:union memberTypes="dms:Text">
          <xsd:simpleType>
            <xsd:restriction base="dms:Choice">
              <xsd:enumeration value="Geen"/>
            </xsd:restriction>
          </xsd:simpleType>
        </xsd:union>
      </xsd:simpleType>
    </xsd:element>
    <xsd:element name="Functie" ma:index="4" nillable="true" ma:displayName="Functie" ma:format="Dropdown" ma:internalName="Functie">
      <xsd:simpleType>
        <xsd:union memberTypes="dms:Text">
          <xsd:simpleType>
            <xsd:restriction base="dms:Choice">
              <xsd:enumeration value="geen"/>
            </xsd:restriction>
          </xsd:simpleType>
        </xsd:union>
      </xsd:simpleType>
    </xsd:element>
    <xsd:element name="Subthema" ma:index="7" nillable="true" ma:displayName="Subthema" ma:default="Geen" ma:format="Dropdown" ma:internalName="Subthema">
      <xsd:simpleType>
        <xsd:union memberTypes="dms:Text">
          <xsd:simpleType>
            <xsd:restriction base="dms:Choice">
              <xsd:enumeration value="Geen"/>
              <xsd:enumeration value="AgO"/>
              <xsd:enumeration value="Algemeen"/>
              <xsd:enumeration value="BAQ"/>
              <xsd:enumeration value="Cebir"/>
              <xsd:enumeration value="Facebook"/>
              <xsd:enumeration value="GDPR"/>
              <xsd:enumeration value="Handleiding"/>
              <xsd:enumeration value="Hudson"/>
              <xsd:enumeration value="Jaarrapport"/>
              <xsd:enumeration value="LED"/>
              <xsd:enumeration value="LinkedIn"/>
              <xsd:enumeration value="Motivering van bestuurshandeling"/>
              <xsd:enumeration value="Openbaarheid van bestuur"/>
              <xsd:enumeration value="Opleiding"/>
              <xsd:enumeration value="Oproepen werfreserve"/>
              <xsd:enumeration value="Projectmanagement"/>
              <xsd:enumeration value="Redelijke aanpassingen"/>
              <xsd:enumeration value="Selectiecentrum"/>
              <xsd:enumeration value="SJT"/>
              <xsd:enumeration value="Snelstartkaart"/>
              <xsd:enumeration value="Social Media"/>
              <xsd:enumeration value="Video rekruting"/>
              <xsd:enumeration value="VO-brede werfreserve"/>
              <xsd:enumeration value="VPS"/>
            </xsd:restriction>
          </xsd:simpleType>
        </xsd:union>
      </xsd:simpleType>
    </xsd:element>
    <xsd:element name="Traject" ma:index="28" nillable="true" ma:displayName="Traject" ma:default="Geen" ma:format="Dropdown" ma:internalName="Traject">
      <xsd:simpleType>
        <xsd:restriction base="dms:Choice">
          <xsd:enumeration value="Geen"/>
          <xsd:enumeration value="Starter"/>
          <xsd:enumeration value="Junior"/>
          <xsd:enumeration value="Medior"/>
          <xsd:enumeration value="Senior"/>
        </xsd:restriction>
      </xsd:simpleType>
    </xsd:element>
    <xsd:element name="Professionalisering" ma:index="29" nillable="true" ma:displayName="Professionalisering" ma:default="0" ma:internalName="Professionalisering">
      <xsd:simpleType>
        <xsd:restriction base="dms:Boolean"/>
      </xsd:simpleType>
    </xsd:element>
    <xsd:element name="Klant" ma:index="30" nillable="true" ma:displayName="Klant" ma:description="Naam van de klant" ma:format="Dropdown" ma:internalName="Kla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74cd-06a6-485e-a1c9-0b9c34e4cdfd" elementFormDefault="qualified">
    <xsd:import namespace="http://schemas.microsoft.com/office/2006/documentManagement/types"/>
    <xsd:import namespace="http://schemas.microsoft.com/office/infopath/2007/PartnerControls"/>
    <xsd:element name="Documenttype" ma:index="5" nillable="true" ma:displayName="Documenttype" ma:default="Nog in te vullen" ma:format="Dropdown" ma:indexed="true" ma:internalName="Documenttype">
      <xsd:simpleType>
        <xsd:union memberTypes="dms:Text">
          <xsd:simpleType>
            <xsd:restriction base="dms:Choice">
              <xsd:enumeration value="Afsprakenkader"/>
              <xsd:enumeration value="Factuur"/>
              <xsd:enumeration value="Handleiding"/>
              <xsd:enumeration value="Inventarislijst"/>
              <xsd:enumeration value="Offerte"/>
              <xsd:enumeration value="Overdrachtslijst"/>
              <xsd:enumeration value="Planning"/>
              <xsd:enumeration value="Presentatie"/>
              <xsd:enumeration value="Procesfiche"/>
              <xsd:enumeration value="Rapport"/>
              <xsd:enumeration value="Sjabloon"/>
              <xsd:enumeration value="Statusrapport"/>
              <xsd:enumeration value="Testinfo"/>
              <xsd:enumeration value="Vergaderagenda"/>
              <xsd:enumeration value="Vergaderbijlage"/>
              <xsd:enumeration value="Vernietigingslijst"/>
              <xsd:enumeration value="Verslag"/>
              <xsd:enumeration value="Werkdocument"/>
              <xsd:enumeration value="Andere"/>
              <xsd:enumeration value="Nog in te vull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4aea9-f135-4ac2-835c-eef5621046da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fault="Archief_selectiecentrum_werkdocumenten" ma:format="Dropdown" ma:internalName="Thema">
      <xsd:simpleType>
        <xsd:union memberTypes="dms:Text">
          <xsd:simpleType>
            <xsd:restriction base="dms:Choice">
              <xsd:enumeration value="Geen"/>
              <xsd:enumeration value="Archief_selectiecentrum_werkdocumenten"/>
              <xsd:enumeration value="Cases selecties"/>
              <xsd:enumeration value="Communicatie"/>
              <xsd:enumeration value="Dienstverlening"/>
              <xsd:enumeration value="Diversiteit"/>
              <xsd:enumeration value="Expert opleiding"/>
              <xsd:enumeration value="Intervisie selectoren"/>
              <xsd:enumeration value="Juridisch kader"/>
              <xsd:enumeration value="LED-databank"/>
              <xsd:enumeration value="Objectieve werving"/>
              <xsd:enumeration value="Onboarding"/>
              <xsd:enumeration value="Opleidingen"/>
              <xsd:enumeration value="PragmatischeAanpak"/>
              <xsd:enumeration value="Publicatie"/>
              <xsd:enumeration value="Risicoanalyse"/>
              <xsd:enumeration value="Rapportering"/>
              <xsd:enumeration value="Rekrutering"/>
              <xsd:enumeration value="Screening"/>
              <xsd:enumeration value="Sjablonen_en_afspraken"/>
              <xsd:enumeration value="sjablonen_voor_toolbox"/>
              <xsd:enumeration value="Testinstrumentarium"/>
              <xsd:enumeration value="Verbeteren van schriftelijke proeven"/>
              <xsd:enumeration value="Visio"/>
              <xsd:enumeration value="VMR"/>
              <xsd:enumeration value="Werfreserve"/>
            </xsd:restriction>
          </xsd:simpleType>
        </xsd:union>
      </xsd:simpleType>
    </xsd:element>
    <xsd:element name="Folderniveau_x0020_1" ma:index="8" nillable="true" ma:displayName="Folderniveau 1" ma:internalName="Folderniveau_x0020_1">
      <xsd:simpleType>
        <xsd:restriction base="dms:Text">
          <xsd:maxLength value="255"/>
        </xsd:restriction>
      </xsd:simpleType>
    </xsd:element>
    <xsd:element name="Folderniveau_x0020_2" ma:index="9" nillable="true" ma:displayName="Folderniveau 2" ma:internalName="Folderniveau_x0020_2">
      <xsd:simpleType>
        <xsd:restriction base="dms:Text">
          <xsd:maxLength value="255"/>
        </xsd:restriction>
      </xsd:simpleType>
    </xsd:element>
    <xsd:element name="Folderniveau_x0020_3" ma:index="10" nillable="true" ma:displayName="Folderniveau 3" ma:internalName="Folderniveau_x0020_3">
      <xsd:simpleType>
        <xsd:restriction base="dms:Text">
          <xsd:maxLength value="255"/>
        </xsd:restriction>
      </xsd:simpleType>
    </xsd:element>
    <xsd:element name="Folderniveau_x0020_4" ma:index="11" nillable="true" ma:displayName="Folderniveau 4" ma:internalName="Folderniveau_x0020_4">
      <xsd:simpleType>
        <xsd:restriction base="dms:Text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fbf4-c51d-4a96-9195-08b7b7753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82c0-146e-462c-80d7-93671f8c852c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84BB9C-5524-4E89-81C6-00BEADE9318B}">
  <ds:schemaRefs>
    <ds:schemaRef ds:uri="http://schemas.microsoft.com/office/2006/documentManagement/types"/>
    <ds:schemaRef ds:uri="4ac682c0-146e-462c-80d7-93671f8c852c"/>
    <ds:schemaRef ds:uri="800174cd-06a6-485e-a1c9-0b9c34e4cdfd"/>
    <ds:schemaRef ds:uri="http://purl.org/dc/elements/1.1/"/>
    <ds:schemaRef ds:uri="http://schemas.microsoft.com/office/2006/metadata/properties"/>
    <ds:schemaRef ds:uri="7dd2fbf4-c51d-4a96-9195-08b7b77535dc"/>
    <ds:schemaRef ds:uri="http://schemas.microsoft.com/office/infopath/2007/PartnerControls"/>
    <ds:schemaRef ds:uri="0832b4bd-573a-4b91-87f2-9d462d359cb3"/>
    <ds:schemaRef ds:uri="http://purl.org/dc/terms/"/>
    <ds:schemaRef ds:uri="0274aea9-f135-4ac2-835c-eef5621046d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53E769-A8DB-4C26-AD3B-106277DEA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4320C-57A9-400B-AE45-303E2684C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2b4bd-573a-4b91-87f2-9d462d359cb3"/>
    <ds:schemaRef ds:uri="800174cd-06a6-485e-a1c9-0b9c34e4cdfd"/>
    <ds:schemaRef ds:uri="0274aea9-f135-4ac2-835c-eef5621046da"/>
    <ds:schemaRef ds:uri="7dd2fbf4-c51d-4a96-9195-08b7b77535dc"/>
    <ds:schemaRef ds:uri="4ac682c0-146e-462c-80d7-93671f8c8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07B653-D8E9-41B9-B7AD-BFA5110B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LeegOpmaak_AgO</Template>
  <TotalTime>22</TotalTime>
  <Pages>3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Verbetersleutel case Functie</dc:title>
  <dc:creator>Mertens, Stijn</dc:creator>
  <cp:lastModifiedBy>Bonnewyn Tom</cp:lastModifiedBy>
  <cp:revision>24</cp:revision>
  <cp:lastPrinted>2014-03-28T18:07:00Z</cp:lastPrinted>
  <dcterms:created xsi:type="dcterms:W3CDTF">2015-08-31T14:48:00Z</dcterms:created>
  <dcterms:modified xsi:type="dcterms:W3CDTF">2020-09-04T07:59:00Z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0x010100B3FE9BA2439B824FAD19947FB29BA17B</vt:lpwstr>
  </property>
</Properties>
</file>