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400" w:rsidRDefault="00883400" w:rsidP="00883400">
      <w:pPr>
        <w:pStyle w:val="TitelVo"/>
        <w:rPr>
          <w:rStyle w:val="Titelvanboek"/>
        </w:rPr>
      </w:pPr>
      <w:r>
        <w:rPr>
          <w:rStyle w:val="Titelvanboek"/>
        </w:rPr>
        <w:t xml:space="preserve">te bezorgen aan </w:t>
      </w:r>
      <w:hyperlink r:id="rId9" w:history="1">
        <w:r w:rsidRPr="00072AEF">
          <w:rPr>
            <w:rStyle w:val="Hyperlink"/>
            <w:rFonts w:ascii="FlandersArtSans-Bold" w:hAnsi="FlandersArtSans-Bold"/>
            <w:sz w:val="24"/>
            <w:szCs w:val="24"/>
          </w:rPr>
          <w:t>selecties@vlaanderen.be</w:t>
        </w:r>
      </w:hyperlink>
      <w:r>
        <w:rPr>
          <w:rStyle w:val="Titelvanboek"/>
        </w:rPr>
        <w:t xml:space="preserve"> </w:t>
      </w:r>
    </w:p>
    <w:p w:rsidR="002E551D" w:rsidRPr="00911DDA" w:rsidRDefault="002E551D" w:rsidP="002E551D">
      <w:pPr>
        <w:pStyle w:val="Kop1"/>
        <w:rPr>
          <w:rStyle w:val="Subtieleverwijzing"/>
          <w:caps/>
          <w:color w:val="3C3D3C"/>
          <w:sz w:val="36"/>
        </w:rPr>
      </w:pPr>
      <w:r w:rsidRPr="00911DDA">
        <w:rPr>
          <w:rStyle w:val="Subtieleverwijzing"/>
          <w:caps/>
          <w:color w:val="3C3D3C"/>
          <w:sz w:val="36"/>
        </w:rPr>
        <w:t>WELKE AANVRAAG WENST U TE DOEN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9475"/>
      </w:tblGrid>
      <w:tr w:rsidR="001E75AE" w:rsidTr="00202E9E">
        <w:sdt>
          <w:sdtPr>
            <w:rPr>
              <w:bCs/>
              <w:sz w:val="22"/>
              <w:szCs w:val="22"/>
            </w:rPr>
            <w:id w:val="1627500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1E75AE" w:rsidRPr="00202E9E" w:rsidRDefault="00202E9E" w:rsidP="001E75AE">
                <w:pPr>
                  <w:pStyle w:val="aankruishokje"/>
                  <w:rPr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475" w:type="dxa"/>
          </w:tcPr>
          <w:p w:rsidR="001E75AE" w:rsidRPr="00BF1151" w:rsidRDefault="00BF1151" w:rsidP="001E75AE">
            <w:pPr>
              <w:pStyle w:val="aankruishokje"/>
              <w:rPr>
                <w:rFonts w:ascii="FlandersArtSans-Regular" w:hAnsi="FlandersArtSans-Regular"/>
                <w:bCs/>
                <w:i/>
                <w:sz w:val="20"/>
                <w:szCs w:val="20"/>
              </w:rPr>
            </w:pPr>
            <w:r w:rsidRPr="00BF1151">
              <w:rPr>
                <w:rFonts w:ascii="FlandersArtSans-Regular" w:hAnsi="FlandersArtSans-Regular"/>
                <w:bCs/>
                <w:sz w:val="22"/>
                <w:szCs w:val="22"/>
              </w:rPr>
              <w:t>Procedure</w:t>
            </w:r>
            <w:r>
              <w:rPr>
                <w:rFonts w:ascii="FlandersArtSans-Regular" w:hAnsi="FlandersArtSans-Regular"/>
                <w:bCs/>
                <w:sz w:val="22"/>
                <w:szCs w:val="22"/>
              </w:rPr>
              <w:t xml:space="preserve"> </w:t>
            </w:r>
            <w:r w:rsidRPr="00F10C37">
              <w:rPr>
                <w:rFonts w:ascii="FlandersArtSans-Regular" w:hAnsi="FlandersArtSans-Regular"/>
                <w:bCs/>
                <w:i/>
                <w:sz w:val="22"/>
                <w:szCs w:val="22"/>
              </w:rPr>
              <w:t>(</w:t>
            </w:r>
            <w:r>
              <w:rPr>
                <w:rFonts w:ascii="FlandersArtSans-Regular" w:hAnsi="FlandersArtSans-Regular"/>
                <w:bCs/>
                <w:i/>
                <w:sz w:val="20"/>
                <w:szCs w:val="20"/>
              </w:rPr>
              <w:t>uitvoeren volledige selectieprocedure)</w:t>
            </w:r>
          </w:p>
        </w:tc>
      </w:tr>
      <w:tr w:rsidR="001E75AE" w:rsidTr="00202E9E">
        <w:sdt>
          <w:sdtPr>
            <w:rPr>
              <w:bCs/>
              <w:sz w:val="22"/>
              <w:szCs w:val="22"/>
            </w:rPr>
            <w:id w:val="1914886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1E75AE" w:rsidRDefault="00202E9E" w:rsidP="001E75AE">
                <w:pPr>
                  <w:pStyle w:val="aankruishokje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475" w:type="dxa"/>
          </w:tcPr>
          <w:p w:rsidR="001E75AE" w:rsidRPr="00BF1151" w:rsidRDefault="00BF1151" w:rsidP="001E75AE">
            <w:pPr>
              <w:pStyle w:val="aankruishokje"/>
              <w:rPr>
                <w:rFonts w:ascii="FlandersArtSans-Regular" w:hAnsi="FlandersArtSans-Regular"/>
                <w:bCs/>
                <w:i/>
                <w:sz w:val="20"/>
                <w:szCs w:val="20"/>
              </w:rPr>
            </w:pPr>
            <w:r w:rsidRPr="00BF1151">
              <w:rPr>
                <w:rFonts w:ascii="FlandersArtSans-Regular" w:hAnsi="FlandersArtSans-Regular"/>
                <w:bCs/>
                <w:sz w:val="22"/>
                <w:szCs w:val="22"/>
              </w:rPr>
              <w:t>Screening</w:t>
            </w:r>
            <w:r>
              <w:rPr>
                <w:rFonts w:ascii="FlandersArtSans-Regular" w:hAnsi="FlandersArtSans-Regular"/>
                <w:bCs/>
                <w:sz w:val="22"/>
                <w:szCs w:val="22"/>
              </w:rPr>
              <w:t xml:space="preserve"> </w:t>
            </w:r>
            <w:r>
              <w:rPr>
                <w:rFonts w:ascii="FlandersArtSans-Regular" w:hAnsi="FlandersArtSans-Regular"/>
                <w:bCs/>
                <w:i/>
                <w:sz w:val="20"/>
                <w:szCs w:val="20"/>
              </w:rPr>
              <w:t>(uitvoeren van een bepaalde selectiestap)</w:t>
            </w:r>
          </w:p>
        </w:tc>
      </w:tr>
      <w:tr w:rsidR="001E75AE" w:rsidTr="00202E9E">
        <w:sdt>
          <w:sdtPr>
            <w:rPr>
              <w:bCs/>
              <w:sz w:val="22"/>
              <w:szCs w:val="22"/>
            </w:rPr>
            <w:id w:val="1991205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1E75AE" w:rsidRDefault="00202E9E" w:rsidP="001E75AE">
                <w:pPr>
                  <w:pStyle w:val="aankruishokje"/>
                  <w:rPr>
                    <w:bCs/>
                  </w:rPr>
                </w:pPr>
                <w:r w:rsidRPr="00202E9E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475" w:type="dxa"/>
          </w:tcPr>
          <w:p w:rsidR="001E75AE" w:rsidRPr="00BF1151" w:rsidRDefault="00BF1151" w:rsidP="001E75AE">
            <w:pPr>
              <w:pStyle w:val="aankruishokje"/>
              <w:rPr>
                <w:rFonts w:ascii="FlandersArtSans-Regular" w:hAnsi="FlandersArtSans-Regular"/>
                <w:bCs/>
                <w:sz w:val="20"/>
                <w:szCs w:val="20"/>
              </w:rPr>
            </w:pPr>
            <w:r>
              <w:rPr>
                <w:rFonts w:ascii="FlandersArtSans-Regular" w:hAnsi="FlandersArtSans-Regular"/>
                <w:bCs/>
                <w:sz w:val="22"/>
                <w:szCs w:val="22"/>
              </w:rPr>
              <w:t>Herplaatsing</w:t>
            </w:r>
            <w:r w:rsidRPr="00EF4538">
              <w:rPr>
                <w:rFonts w:ascii="FlandersArtSans-Regular" w:hAnsi="FlandersArtSans-Regular"/>
                <w:bCs/>
                <w:i/>
                <w:sz w:val="22"/>
                <w:szCs w:val="22"/>
              </w:rPr>
              <w:t xml:space="preserve"> (</w:t>
            </w:r>
            <w:r>
              <w:rPr>
                <w:rFonts w:ascii="FlandersArtSans-Regular" w:hAnsi="FlandersArtSans-Regular"/>
                <w:bCs/>
                <w:i/>
                <w:sz w:val="20"/>
                <w:szCs w:val="20"/>
              </w:rPr>
              <w:t>enkel aanmelding vacature aan herplaatsing)</w:t>
            </w:r>
          </w:p>
        </w:tc>
      </w:tr>
      <w:tr w:rsidR="001E75AE" w:rsidTr="00202E9E">
        <w:sdt>
          <w:sdtPr>
            <w:rPr>
              <w:bCs/>
              <w:sz w:val="22"/>
              <w:szCs w:val="22"/>
            </w:rPr>
            <w:id w:val="-758754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1E75AE" w:rsidRDefault="00202E9E" w:rsidP="001E75AE">
                <w:pPr>
                  <w:pStyle w:val="aankruishokje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475" w:type="dxa"/>
          </w:tcPr>
          <w:p w:rsidR="001E75AE" w:rsidRPr="00BF1151" w:rsidRDefault="00BF1151" w:rsidP="001E75AE">
            <w:pPr>
              <w:pStyle w:val="aankruishokje"/>
              <w:rPr>
                <w:rFonts w:ascii="FlandersArtSans-Regular" w:hAnsi="FlandersArtSans-Regular"/>
                <w:bCs/>
                <w:i/>
                <w:sz w:val="20"/>
                <w:szCs w:val="20"/>
              </w:rPr>
            </w:pPr>
            <w:r>
              <w:rPr>
                <w:rFonts w:ascii="FlandersArtSans-Regular" w:hAnsi="FlandersArtSans-Regular"/>
                <w:bCs/>
                <w:sz w:val="22"/>
                <w:szCs w:val="22"/>
              </w:rPr>
              <w:t xml:space="preserve">Minicompetitie </w:t>
            </w:r>
            <w:r w:rsidRPr="00EF4538">
              <w:rPr>
                <w:rFonts w:ascii="FlandersArtSans-Regular" w:hAnsi="FlandersArtSans-Regular"/>
                <w:bCs/>
                <w:i/>
                <w:sz w:val="20"/>
                <w:szCs w:val="20"/>
              </w:rPr>
              <w:t>(opstart</w:t>
            </w:r>
            <w:r>
              <w:rPr>
                <w:rFonts w:ascii="FlandersArtSans-Regular" w:hAnsi="FlandersArtSans-Regular"/>
                <w:bCs/>
                <w:i/>
                <w:sz w:val="20"/>
                <w:szCs w:val="20"/>
              </w:rPr>
              <w:t xml:space="preserve"> minicompetitie)</w:t>
            </w:r>
          </w:p>
        </w:tc>
      </w:tr>
    </w:tbl>
    <w:p w:rsidR="001E75AE" w:rsidRDefault="001E75AE" w:rsidP="001E75AE">
      <w:pPr>
        <w:pStyle w:val="aankruishokje"/>
        <w:rPr>
          <w:bCs/>
        </w:rPr>
      </w:pPr>
    </w:p>
    <w:p w:rsidR="001E75AE" w:rsidRPr="00A26786" w:rsidRDefault="001E75AE" w:rsidP="001E75AE">
      <w:pPr>
        <w:pStyle w:val="aankruishokje"/>
        <w:rPr>
          <w:bCs/>
        </w:rPr>
      </w:pPr>
    </w:p>
    <w:tbl>
      <w:tblPr>
        <w:tblpPr w:leftFromText="141" w:rightFromText="141" w:vertAnchor="text" w:horzAnchor="page" w:tblpX="205" w:tblpY="1186"/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1732"/>
        <w:gridCol w:w="613"/>
        <w:gridCol w:w="7523"/>
      </w:tblGrid>
      <w:tr w:rsidR="00071BD6" w:rsidRPr="003D114E" w:rsidTr="00071BD6">
        <w:trPr>
          <w:trHeight w:hRule="exact" w:val="113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BD6" w:rsidRPr="003D114E" w:rsidRDefault="00071BD6" w:rsidP="00071BD6">
            <w:pPr>
              <w:pStyle w:val="leeg"/>
            </w:pPr>
          </w:p>
        </w:tc>
      </w:tr>
      <w:tr w:rsidR="00071BD6" w:rsidRPr="003D114E" w:rsidTr="00071BD6">
        <w:trPr>
          <w:gridAfter w:val="1"/>
          <w:wAfter w:w="7523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BD6" w:rsidRPr="00CA4C88" w:rsidRDefault="00071BD6" w:rsidP="00071BD6">
            <w:pPr>
              <w:pStyle w:val="leeg"/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BD6" w:rsidRPr="0031551C" w:rsidRDefault="00071BD6" w:rsidP="00071BD6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BD6" w:rsidRPr="003D114E" w:rsidRDefault="00071BD6" w:rsidP="00071BD6"/>
        </w:tc>
      </w:tr>
    </w:tbl>
    <w:p w:rsidR="000B173C" w:rsidRPr="00127CAA" w:rsidRDefault="005F2FC6" w:rsidP="000B173C">
      <w:pPr>
        <w:pStyle w:val="Kop1"/>
        <w:rPr>
          <w:rStyle w:val="Subtieleverwijzing"/>
          <w:caps/>
          <w:color w:val="3C3D3C"/>
          <w:sz w:val="36"/>
        </w:rPr>
      </w:pPr>
      <w:r w:rsidRPr="00583E26">
        <w:rPr>
          <w:rStyle w:val="Subtieleverwijzing"/>
          <w:caps/>
          <w:color w:val="3C3D3C"/>
          <w:sz w:val="36"/>
        </w:rPr>
        <w:t>Informatie</w:t>
      </w:r>
    </w:p>
    <w:p w:rsidR="000B173C" w:rsidRDefault="000B173C" w:rsidP="000B173C">
      <w:pPr>
        <w:rPr>
          <w:rStyle w:val="Subtieleverwijzing"/>
          <w:caps w:val="0"/>
          <w:color w:val="1C1A15" w:themeColor="background2" w:themeShade="1A"/>
          <w:sz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49"/>
        <w:gridCol w:w="436"/>
        <w:gridCol w:w="4644"/>
      </w:tblGrid>
      <w:tr w:rsidR="000B173C" w:rsidTr="00127CAA">
        <w:tc>
          <w:tcPr>
            <w:tcW w:w="1279" w:type="dxa"/>
          </w:tcPr>
          <w:p w:rsidR="000B173C" w:rsidRDefault="000B173C" w:rsidP="000B173C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>
              <w:rPr>
                <w:rStyle w:val="Subtieleverwijzing"/>
                <w:caps w:val="0"/>
                <w:color w:val="1C1A15" w:themeColor="background2" w:themeShade="1A"/>
                <w:sz w:val="22"/>
              </w:rPr>
              <w:t>Entiteit</w:t>
            </w:r>
          </w:p>
        </w:tc>
        <w:tc>
          <w:tcPr>
            <w:tcW w:w="5080" w:type="dxa"/>
            <w:gridSpan w:val="2"/>
          </w:tcPr>
          <w:p w:rsidR="000B173C" w:rsidRDefault="000B173C" w:rsidP="000B173C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</w:tr>
      <w:tr w:rsidR="000B173C" w:rsidTr="00127CAA">
        <w:tc>
          <w:tcPr>
            <w:tcW w:w="1279" w:type="dxa"/>
          </w:tcPr>
          <w:p w:rsidR="000B173C" w:rsidRDefault="000B173C" w:rsidP="000B173C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>
              <w:rPr>
                <w:rStyle w:val="Subtieleverwijzing"/>
                <w:caps w:val="0"/>
                <w:color w:val="1C1A15" w:themeColor="background2" w:themeShade="1A"/>
                <w:sz w:val="22"/>
              </w:rPr>
              <w:t>Afdeling</w:t>
            </w:r>
          </w:p>
        </w:tc>
        <w:tc>
          <w:tcPr>
            <w:tcW w:w="5080" w:type="dxa"/>
            <w:gridSpan w:val="2"/>
          </w:tcPr>
          <w:p w:rsidR="000B173C" w:rsidRDefault="000B173C" w:rsidP="000B173C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</w:tr>
      <w:tr w:rsidR="000B173C" w:rsidTr="00127CAA">
        <w:tc>
          <w:tcPr>
            <w:tcW w:w="1279" w:type="dxa"/>
          </w:tcPr>
          <w:p w:rsidR="000B173C" w:rsidRDefault="000B173C" w:rsidP="000B173C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>
              <w:rPr>
                <w:rStyle w:val="Subtieleverwijzing"/>
                <w:caps w:val="0"/>
                <w:color w:val="1C1A15" w:themeColor="background2" w:themeShade="1A"/>
                <w:sz w:val="22"/>
              </w:rPr>
              <w:t>Functietitel</w:t>
            </w:r>
          </w:p>
        </w:tc>
        <w:tc>
          <w:tcPr>
            <w:tcW w:w="5080" w:type="dxa"/>
            <w:gridSpan w:val="2"/>
            <w:tcBorders>
              <w:bottom w:val="single" w:sz="4" w:space="0" w:color="auto"/>
            </w:tcBorders>
          </w:tcPr>
          <w:p w:rsidR="000B173C" w:rsidRDefault="000B173C" w:rsidP="000B173C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</w:tr>
      <w:tr w:rsidR="00127CAA" w:rsidTr="00127CAA">
        <w:trPr>
          <w:trHeight w:val="312"/>
        </w:trPr>
        <w:tc>
          <w:tcPr>
            <w:tcW w:w="1279" w:type="dxa"/>
            <w:vMerge w:val="restart"/>
            <w:tcBorders>
              <w:bottom w:val="single" w:sz="4" w:space="0" w:color="auto"/>
            </w:tcBorders>
          </w:tcPr>
          <w:p w:rsidR="00127CAA" w:rsidRDefault="00127CAA" w:rsidP="000B173C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>
              <w:rPr>
                <w:rStyle w:val="Subtieleverwijzing"/>
                <w:caps w:val="0"/>
                <w:color w:val="1C1A15" w:themeColor="background2" w:themeShade="1A"/>
                <w:sz w:val="22"/>
              </w:rPr>
              <w:t>Statuut</w:t>
            </w:r>
          </w:p>
        </w:tc>
        <w:tc>
          <w:tcPr>
            <w:tcW w:w="436" w:type="dxa"/>
            <w:tcBorders>
              <w:bottom w:val="nil"/>
              <w:right w:val="nil"/>
            </w:tcBorders>
          </w:tcPr>
          <w:sdt>
            <w:sdtPr>
              <w:rPr>
                <w:rStyle w:val="Subtieleverwijzing"/>
                <w:caps w:val="0"/>
                <w:color w:val="1C1A15" w:themeColor="background2" w:themeShade="1A"/>
                <w:sz w:val="22"/>
              </w:rPr>
              <w:id w:val="20497966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Subtieleverwijzing"/>
              </w:rPr>
            </w:sdtEndPr>
            <w:sdtContent>
              <w:p w:rsidR="00127CAA" w:rsidRDefault="00127CAA" w:rsidP="00127CAA">
                <w:pPr>
                  <w:tabs>
                    <w:tab w:val="clear" w:pos="3686"/>
                    <w:tab w:val="left" w:pos="864"/>
                  </w:tabs>
                  <w:rPr>
                    <w:rStyle w:val="Subtieleverwijzing"/>
                    <w:caps w:val="0"/>
                    <w:color w:val="1C1A15" w:themeColor="background2" w:themeShade="1A"/>
                    <w:sz w:val="22"/>
                  </w:rPr>
                </w:pPr>
                <w:r>
                  <w:rPr>
                    <w:rStyle w:val="Subtieleverwijzing"/>
                    <w:rFonts w:ascii="MS Gothic" w:eastAsia="MS Gothic" w:hAnsi="MS Gothic" w:hint="eastAsia"/>
                    <w:caps w:val="0"/>
                    <w:color w:val="1C1A15" w:themeColor="background2" w:themeShade="1A"/>
                    <w:sz w:val="22"/>
                  </w:rPr>
                  <w:t>☐</w:t>
                </w:r>
              </w:p>
            </w:sdtContent>
          </w:sdt>
          <w:sdt>
            <w:sdtPr>
              <w:rPr>
                <w:rStyle w:val="Subtieleverwijzing"/>
                <w:caps w:val="0"/>
                <w:color w:val="1C1A15" w:themeColor="background2" w:themeShade="1A"/>
                <w:sz w:val="22"/>
              </w:rPr>
              <w:id w:val="-554000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Subtieleverwijzing"/>
              </w:rPr>
            </w:sdtEndPr>
            <w:sdtContent>
              <w:p w:rsidR="00127CAA" w:rsidRDefault="00127CAA" w:rsidP="000B173C">
                <w:pPr>
                  <w:rPr>
                    <w:rStyle w:val="Subtieleverwijzing"/>
                    <w:caps w:val="0"/>
                    <w:color w:val="1C1A15" w:themeColor="background2" w:themeShade="1A"/>
                    <w:sz w:val="22"/>
                  </w:rPr>
                </w:pPr>
                <w:r>
                  <w:rPr>
                    <w:rStyle w:val="Subtieleverwijzing"/>
                    <w:rFonts w:ascii="MS Gothic" w:eastAsia="MS Gothic" w:hAnsi="MS Gothic" w:hint="eastAsia"/>
                    <w:caps w:val="0"/>
                    <w:color w:val="1C1A15" w:themeColor="background2" w:themeShade="1A"/>
                    <w:sz w:val="22"/>
                  </w:rPr>
                  <w:t>☐</w:t>
                </w:r>
              </w:p>
            </w:sdtContent>
          </w:sdt>
        </w:tc>
        <w:tc>
          <w:tcPr>
            <w:tcW w:w="4644" w:type="dxa"/>
            <w:tcBorders>
              <w:left w:val="nil"/>
              <w:bottom w:val="nil"/>
            </w:tcBorders>
          </w:tcPr>
          <w:p w:rsidR="00127CAA" w:rsidRDefault="00127CAA" w:rsidP="00127CAA">
            <w:pPr>
              <w:spacing w:after="200" w:line="276" w:lineRule="auto"/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>
              <w:rPr>
                <w:rStyle w:val="Subtieleverwijzing"/>
                <w:caps w:val="0"/>
                <w:color w:val="1C1A15" w:themeColor="background2" w:themeShade="1A"/>
                <w:sz w:val="22"/>
              </w:rPr>
              <w:t>Contractueel</w:t>
            </w:r>
          </w:p>
          <w:p w:rsidR="00127CAA" w:rsidRDefault="00127CAA" w:rsidP="00127CAA">
            <w:pPr>
              <w:spacing w:after="200" w:line="276" w:lineRule="auto"/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>
              <w:rPr>
                <w:rStyle w:val="Subtieleverwijzing"/>
                <w:caps w:val="0"/>
                <w:color w:val="1C1A15" w:themeColor="background2" w:themeShade="1A"/>
                <w:sz w:val="22"/>
              </w:rPr>
              <w:t>Statutair</w:t>
            </w:r>
          </w:p>
        </w:tc>
      </w:tr>
      <w:tr w:rsidR="00127CAA" w:rsidTr="00127CAA">
        <w:trPr>
          <w:trHeight w:val="384"/>
        </w:trPr>
        <w:tc>
          <w:tcPr>
            <w:tcW w:w="12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27CAA" w:rsidRDefault="00127CAA" w:rsidP="000B173C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sdt>
            <w:sdtPr>
              <w:rPr>
                <w:rStyle w:val="Subtieleverwijzing"/>
                <w:caps w:val="0"/>
                <w:color w:val="1C1A15" w:themeColor="background2" w:themeShade="1A"/>
                <w:sz w:val="22"/>
              </w:rPr>
              <w:id w:val="10838735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Subtieleverwijzing"/>
              </w:rPr>
            </w:sdtEndPr>
            <w:sdtContent>
              <w:p w:rsidR="00127CAA" w:rsidRDefault="00127CAA" w:rsidP="00127CAA">
                <w:pPr>
                  <w:rPr>
                    <w:rStyle w:val="Subtieleverwijzing"/>
                    <w:caps w:val="0"/>
                    <w:color w:val="1C1A15" w:themeColor="background2" w:themeShade="1A"/>
                    <w:sz w:val="22"/>
                  </w:rPr>
                </w:pPr>
                <w:r>
                  <w:rPr>
                    <w:rStyle w:val="Subtieleverwijzing"/>
                    <w:rFonts w:ascii="MS Gothic" w:eastAsia="MS Gothic" w:hAnsi="MS Gothic" w:hint="eastAsia"/>
                    <w:caps w:val="0"/>
                    <w:color w:val="1C1A15" w:themeColor="background2" w:themeShade="1A"/>
                    <w:sz w:val="22"/>
                  </w:rPr>
                  <w:t>☐</w:t>
                </w:r>
              </w:p>
            </w:sdtContent>
          </w:sdt>
          <w:sdt>
            <w:sdtPr>
              <w:rPr>
                <w:rStyle w:val="Subtieleverwijzing"/>
                <w:caps w:val="0"/>
                <w:color w:val="1C1A15" w:themeColor="background2" w:themeShade="1A"/>
                <w:sz w:val="22"/>
              </w:rPr>
              <w:id w:val="-17992253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Subtieleverwijzing"/>
              </w:rPr>
            </w:sdtEndPr>
            <w:sdtContent>
              <w:p w:rsidR="00127CAA" w:rsidRDefault="00127CAA" w:rsidP="000B173C">
                <w:pPr>
                  <w:rPr>
                    <w:rStyle w:val="Subtieleverwijzing"/>
                    <w:caps w:val="0"/>
                    <w:color w:val="1C1A15" w:themeColor="background2" w:themeShade="1A"/>
                    <w:sz w:val="22"/>
                  </w:rPr>
                </w:pPr>
                <w:r>
                  <w:rPr>
                    <w:rStyle w:val="Subtieleverwijzing"/>
                    <w:rFonts w:ascii="MS Gothic" w:eastAsia="MS Gothic" w:hAnsi="MS Gothic" w:hint="eastAsia"/>
                    <w:caps w:val="0"/>
                    <w:color w:val="1C1A15" w:themeColor="background2" w:themeShade="1A"/>
                    <w:sz w:val="22"/>
                  </w:rPr>
                  <w:t>☐</w:t>
                </w:r>
              </w:p>
            </w:sdtContent>
          </w:sdt>
        </w:tc>
        <w:tc>
          <w:tcPr>
            <w:tcW w:w="4644" w:type="dxa"/>
            <w:tcBorders>
              <w:top w:val="nil"/>
              <w:left w:val="nil"/>
              <w:bottom w:val="nil"/>
            </w:tcBorders>
          </w:tcPr>
          <w:p w:rsidR="00127CAA" w:rsidRDefault="00127CAA" w:rsidP="000B173C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>
              <w:rPr>
                <w:rStyle w:val="Subtieleverwijzing"/>
                <w:caps w:val="0"/>
                <w:color w:val="1C1A15" w:themeColor="background2" w:themeShade="1A"/>
                <w:sz w:val="22"/>
              </w:rPr>
              <w:t>Mandaat</w:t>
            </w:r>
          </w:p>
          <w:p w:rsidR="00127CAA" w:rsidRDefault="00127CAA" w:rsidP="000B173C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>
              <w:rPr>
                <w:rStyle w:val="Subtieleverwijzing"/>
                <w:caps w:val="0"/>
                <w:color w:val="1C1A15" w:themeColor="background2" w:themeShade="1A"/>
                <w:sz w:val="22"/>
              </w:rPr>
              <w:t>Startbaan</w:t>
            </w:r>
          </w:p>
        </w:tc>
      </w:tr>
      <w:tr w:rsidR="00127CAA" w:rsidTr="00127CAA">
        <w:trPr>
          <w:trHeight w:val="636"/>
        </w:trPr>
        <w:tc>
          <w:tcPr>
            <w:tcW w:w="12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27CAA" w:rsidRDefault="00127CAA" w:rsidP="000B173C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436" w:type="dxa"/>
            <w:tcBorders>
              <w:top w:val="nil"/>
              <w:bottom w:val="single" w:sz="4" w:space="0" w:color="auto"/>
              <w:right w:val="nil"/>
            </w:tcBorders>
          </w:tcPr>
          <w:p w:rsidR="00127CAA" w:rsidRDefault="001C25DF" w:rsidP="000B173C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sdt>
              <w:sdtPr>
                <w:rPr>
                  <w:rStyle w:val="Subtieleverwijzing"/>
                  <w:caps w:val="0"/>
                  <w:color w:val="1C1A15" w:themeColor="background2" w:themeShade="1A"/>
                  <w:sz w:val="22"/>
                </w:rPr>
                <w:id w:val="91891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ubtieleverwijzing"/>
                </w:rPr>
              </w:sdtEndPr>
              <w:sdtContent>
                <w:r w:rsidR="00127CAA">
                  <w:rPr>
                    <w:rStyle w:val="Subtieleverwijzing"/>
                    <w:rFonts w:ascii="MS Gothic" w:eastAsia="MS Gothic" w:hAnsi="MS Gothic" w:hint="eastAsia"/>
                    <w:caps w:val="0"/>
                    <w:color w:val="1C1A15" w:themeColor="background2" w:themeShade="1A"/>
                    <w:sz w:val="22"/>
                  </w:rPr>
                  <w:t>☐</w:t>
                </w:r>
              </w:sdtContent>
            </w:sdt>
          </w:p>
          <w:p w:rsidR="00127CAA" w:rsidRPr="00127CAA" w:rsidRDefault="00127CAA" w:rsidP="00127CAA"/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</w:tcBorders>
          </w:tcPr>
          <w:p w:rsidR="00127CAA" w:rsidRDefault="00127CAA" w:rsidP="000B173C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>
              <w:rPr>
                <w:rStyle w:val="Subtieleverwijzing"/>
                <w:caps w:val="0"/>
                <w:color w:val="1C1A15" w:themeColor="background2" w:themeShade="1A"/>
                <w:sz w:val="22"/>
              </w:rPr>
              <w:t>Andere</w:t>
            </w:r>
            <w:r w:rsidR="00DA3369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:</w:t>
            </w:r>
          </w:p>
          <w:p w:rsidR="00127CAA" w:rsidRDefault="00127CAA" w:rsidP="000B173C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</w:tr>
      <w:tr w:rsidR="00127CAA" w:rsidTr="00ED5068">
        <w:trPr>
          <w:trHeight w:val="636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127CAA" w:rsidRDefault="00EF4538" w:rsidP="000B173C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>
              <w:rPr>
                <w:rStyle w:val="Subtieleverwijzing"/>
                <w:caps w:val="0"/>
                <w:color w:val="1C1A15" w:themeColor="background2" w:themeShade="1A"/>
                <w:sz w:val="22"/>
              </w:rPr>
              <w:t>Scope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C6C62" w:rsidRDefault="001C25DF" w:rsidP="000B173C">
            <w:pPr>
              <w:rPr>
                <w:rStyle w:val="Subtieleverwijzing"/>
                <w:rFonts w:ascii="MS Gothic" w:eastAsia="MS Gothic" w:hAnsi="MS Gothic"/>
                <w:caps w:val="0"/>
                <w:color w:val="1C1A15" w:themeColor="background2" w:themeShade="1A"/>
                <w:sz w:val="22"/>
              </w:rPr>
            </w:pPr>
            <w:sdt>
              <w:sdtPr>
                <w:rPr>
                  <w:rStyle w:val="Subtieleverwijzing"/>
                  <w:rFonts w:ascii="MS Gothic" w:eastAsia="MS Gothic" w:hAnsi="MS Gothic" w:hint="eastAsia"/>
                  <w:caps w:val="0"/>
                  <w:color w:val="1C1A15" w:themeColor="background2" w:themeShade="1A"/>
                  <w:sz w:val="22"/>
                </w:rPr>
                <w:id w:val="-318505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ubtieleverwijzing"/>
                </w:rPr>
              </w:sdtEndPr>
              <w:sdtContent>
                <w:r w:rsidR="00EC6C62">
                  <w:rPr>
                    <w:rStyle w:val="Subtieleverwijzing"/>
                    <w:rFonts w:ascii="MS Gothic" w:eastAsia="MS Gothic" w:hAnsi="MS Gothic" w:hint="eastAsia"/>
                    <w:caps w:val="0"/>
                    <w:color w:val="1C1A15" w:themeColor="background2" w:themeShade="1A"/>
                    <w:sz w:val="22"/>
                  </w:rPr>
                  <w:t>☐</w:t>
                </w:r>
              </w:sdtContent>
            </w:sdt>
          </w:p>
          <w:sdt>
            <w:sdtPr>
              <w:rPr>
                <w:rFonts w:ascii="MS Gothic" w:eastAsia="MS Gothic" w:hAnsi="MS Gothic" w:hint="eastAsia"/>
              </w:rPr>
              <w:id w:val="20107138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D5068" w:rsidRDefault="00ED5068" w:rsidP="00EC6C62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rPr>
                <w:rFonts w:ascii="MS Gothic" w:eastAsia="MS Gothic" w:hAnsi="MS Gothic" w:hint="eastAsia"/>
              </w:rPr>
              <w:id w:val="16537865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D5068" w:rsidRDefault="00ED5068" w:rsidP="00ED5068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rPr>
                <w:rFonts w:ascii="MS Gothic" w:eastAsia="MS Gothic" w:hAnsi="MS Gothic" w:hint="eastAsia"/>
              </w:rPr>
              <w:id w:val="12545468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D5068" w:rsidRDefault="00ED5068" w:rsidP="00ED5068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rPr>
                <w:rFonts w:ascii="MS Gothic" w:eastAsia="MS Gothic" w:hAnsi="MS Gothic" w:hint="eastAsia"/>
              </w:rPr>
              <w:id w:val="1320695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D5068" w:rsidRDefault="00ED5068" w:rsidP="00ED5068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rPr>
                <w:rFonts w:ascii="MS Gothic" w:eastAsia="MS Gothic" w:hAnsi="MS Gothic" w:hint="eastAsia"/>
              </w:rPr>
              <w:id w:val="-21232172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27CAA" w:rsidRPr="00ED5068" w:rsidRDefault="00ED5068" w:rsidP="00ED5068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C6C62" w:rsidRDefault="00ED5068" w:rsidP="000B173C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>
              <w:rPr>
                <w:rStyle w:val="Subtieleverwijzing"/>
                <w:caps w:val="0"/>
                <w:color w:val="1C1A15" w:themeColor="background2" w:themeShade="1A"/>
                <w:sz w:val="22"/>
              </w:rPr>
              <w:lastRenderedPageBreak/>
              <w:t>Aanwerving</w:t>
            </w:r>
          </w:p>
          <w:p w:rsidR="00EC6C62" w:rsidRDefault="00ED5068" w:rsidP="000B173C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>
              <w:rPr>
                <w:rStyle w:val="Subtieleverwijzing"/>
                <w:caps w:val="0"/>
                <w:color w:val="1C1A15" w:themeColor="background2" w:themeShade="1A"/>
                <w:sz w:val="22"/>
              </w:rPr>
              <w:t>Mobiliteit</w:t>
            </w:r>
          </w:p>
          <w:p w:rsidR="00EC6C62" w:rsidRDefault="00ED5068" w:rsidP="000B173C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>
              <w:rPr>
                <w:rStyle w:val="Subtieleverwijzing"/>
                <w:caps w:val="0"/>
                <w:color w:val="1C1A15" w:themeColor="background2" w:themeShade="1A"/>
                <w:sz w:val="22"/>
              </w:rPr>
              <w:t>Bevordering</w:t>
            </w:r>
          </w:p>
          <w:p w:rsidR="00ED5068" w:rsidRDefault="00ED5068" w:rsidP="000B173C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>
              <w:rPr>
                <w:rStyle w:val="Subtieleverwijzing"/>
                <w:caps w:val="0"/>
                <w:color w:val="1C1A15" w:themeColor="background2" w:themeShade="1A"/>
                <w:sz w:val="22"/>
              </w:rPr>
              <w:t>Oproep uit reserve</w:t>
            </w:r>
          </w:p>
          <w:p w:rsidR="00ED5068" w:rsidRDefault="00ED5068" w:rsidP="000B173C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>
              <w:rPr>
                <w:rStyle w:val="Subtieleverwijzing"/>
                <w:caps w:val="0"/>
                <w:color w:val="1C1A15" w:themeColor="background2" w:themeShade="1A"/>
                <w:sz w:val="22"/>
              </w:rPr>
              <w:t>Voorbehouden betrekking</w:t>
            </w:r>
          </w:p>
          <w:p w:rsidR="00ED5068" w:rsidRDefault="00ED5068" w:rsidP="000B173C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>
              <w:rPr>
                <w:rStyle w:val="Subtieleverwijzing"/>
                <w:caps w:val="0"/>
                <w:color w:val="1C1A15" w:themeColor="background2" w:themeShade="1A"/>
                <w:sz w:val="22"/>
              </w:rPr>
              <w:lastRenderedPageBreak/>
              <w:t>Andere</w:t>
            </w:r>
            <w:r w:rsidR="001A1E49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:</w:t>
            </w:r>
          </w:p>
          <w:p w:rsidR="00ED5068" w:rsidRDefault="00ED5068" w:rsidP="000B173C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</w:tr>
      <w:tr w:rsidR="00ED5068" w:rsidTr="00ED5068">
        <w:trPr>
          <w:trHeight w:val="636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ED5068" w:rsidRDefault="00ED5068" w:rsidP="000B173C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>
              <w:rPr>
                <w:rStyle w:val="Subtieleverwijzing"/>
                <w:caps w:val="0"/>
                <w:color w:val="1C1A15" w:themeColor="background2" w:themeShade="1A"/>
                <w:sz w:val="22"/>
              </w:rPr>
              <w:lastRenderedPageBreak/>
              <w:t>Graad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D5068" w:rsidRDefault="00ED5068" w:rsidP="000B173C">
            <w:pPr>
              <w:rPr>
                <w:rStyle w:val="Subtieleverwijzing"/>
                <w:rFonts w:ascii="MS Gothic" w:eastAsia="MS Gothic" w:hAnsi="MS Gothic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D5068" w:rsidRDefault="00ED5068" w:rsidP="000B173C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</w:tr>
      <w:tr w:rsidR="00ED5068" w:rsidTr="00ED5068">
        <w:trPr>
          <w:trHeight w:val="636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ED5068" w:rsidRDefault="00ED5068" w:rsidP="000B173C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>
              <w:rPr>
                <w:rStyle w:val="Subtieleverwijzing"/>
                <w:caps w:val="0"/>
                <w:color w:val="1C1A15" w:themeColor="background2" w:themeShade="1A"/>
                <w:sz w:val="22"/>
              </w:rPr>
              <w:t>Salarisschaal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D5068" w:rsidRDefault="00ED5068" w:rsidP="000B173C">
            <w:pPr>
              <w:rPr>
                <w:rStyle w:val="Subtieleverwijzing"/>
                <w:rFonts w:ascii="MS Gothic" w:eastAsia="MS Gothic" w:hAnsi="MS Gothic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D5068" w:rsidRDefault="00ED5068" w:rsidP="000B173C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</w:tr>
      <w:tr w:rsidR="00ED5068" w:rsidTr="00F10C37">
        <w:trPr>
          <w:trHeight w:val="636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ED5068" w:rsidRDefault="00ED5068" w:rsidP="000B173C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>
              <w:rPr>
                <w:rStyle w:val="Subtieleverwijzing"/>
                <w:caps w:val="0"/>
                <w:color w:val="1C1A15" w:themeColor="background2" w:themeShade="1A"/>
                <w:sz w:val="22"/>
              </w:rPr>
              <w:t>Prestaties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D5068" w:rsidRDefault="001C25DF" w:rsidP="000B173C">
            <w:pPr>
              <w:rPr>
                <w:rStyle w:val="Subtieleverwijzing"/>
                <w:rFonts w:ascii="MS Gothic" w:eastAsia="MS Gothic" w:hAnsi="MS Gothic"/>
                <w:caps w:val="0"/>
                <w:color w:val="1C1A15" w:themeColor="background2" w:themeShade="1A"/>
                <w:sz w:val="22"/>
              </w:rPr>
            </w:pPr>
            <w:sdt>
              <w:sdtPr>
                <w:rPr>
                  <w:rStyle w:val="Subtieleverwijzing"/>
                  <w:rFonts w:ascii="MS Gothic" w:eastAsia="MS Gothic" w:hAnsi="MS Gothic" w:hint="eastAsia"/>
                  <w:caps w:val="0"/>
                  <w:color w:val="1C1A15" w:themeColor="background2" w:themeShade="1A"/>
                  <w:sz w:val="22"/>
                </w:rPr>
                <w:id w:val="1296412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ubtieleverwijzing"/>
                </w:rPr>
              </w:sdtEndPr>
              <w:sdtContent>
                <w:r w:rsidR="00ED5068">
                  <w:rPr>
                    <w:rStyle w:val="Subtieleverwijzing"/>
                    <w:rFonts w:ascii="MS Gothic" w:eastAsia="MS Gothic" w:hAnsi="MS Gothic" w:hint="eastAsia"/>
                    <w:caps w:val="0"/>
                    <w:color w:val="1C1A15" w:themeColor="background2" w:themeShade="1A"/>
                    <w:sz w:val="22"/>
                  </w:rPr>
                  <w:t>☐</w:t>
                </w:r>
              </w:sdtContent>
            </w:sdt>
          </w:p>
          <w:sdt>
            <w:sdtPr>
              <w:rPr>
                <w:rFonts w:ascii="MS Gothic" w:eastAsia="MS Gothic" w:hAnsi="MS Gothic" w:hint="eastAsia"/>
              </w:rPr>
              <w:id w:val="2850882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10C37" w:rsidRDefault="00F10C37" w:rsidP="00ED5068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rPr>
                <w:rFonts w:ascii="MS Gothic" w:eastAsia="MS Gothic" w:hAnsi="MS Gothic" w:hint="eastAsia"/>
              </w:rPr>
              <w:id w:val="-9459228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D5068" w:rsidRPr="00F10C37" w:rsidRDefault="00F10C37" w:rsidP="00F10C37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D5068" w:rsidRDefault="00ED5068" w:rsidP="000B173C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>
              <w:rPr>
                <w:rStyle w:val="Subtieleverwijzing"/>
                <w:caps w:val="0"/>
                <w:color w:val="1C1A15" w:themeColor="background2" w:themeShade="1A"/>
                <w:sz w:val="22"/>
              </w:rPr>
              <w:t>Voltijds</w:t>
            </w:r>
          </w:p>
          <w:p w:rsidR="00ED5068" w:rsidRDefault="00ED5068" w:rsidP="000B173C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>
              <w:rPr>
                <w:rStyle w:val="Subtieleverwijzing"/>
                <w:caps w:val="0"/>
                <w:color w:val="1C1A15" w:themeColor="background2" w:themeShade="1A"/>
                <w:sz w:val="22"/>
              </w:rPr>
              <w:t>Deeltijds</w:t>
            </w:r>
          </w:p>
          <w:p w:rsidR="00F10C37" w:rsidRDefault="00F10C37" w:rsidP="000B173C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  <w:p w:rsidR="00F10C37" w:rsidRDefault="00F10C37" w:rsidP="000B173C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</w:tr>
      <w:tr w:rsidR="00F10C37" w:rsidTr="00F10C37">
        <w:trPr>
          <w:trHeight w:val="636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F10C37" w:rsidRDefault="00F10C37" w:rsidP="001C25DF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proofErr w:type="spellStart"/>
            <w:r>
              <w:rPr>
                <w:rStyle w:val="Subtieleverwijzing"/>
                <w:caps w:val="0"/>
                <w:color w:val="1C1A15" w:themeColor="background2" w:themeShade="1A"/>
                <w:sz w:val="22"/>
              </w:rPr>
              <w:t>Aanrekeningscode</w:t>
            </w:r>
            <w:proofErr w:type="spellEnd"/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10C37" w:rsidRDefault="00F10C37" w:rsidP="000B173C">
            <w:pPr>
              <w:rPr>
                <w:rStyle w:val="Subtieleverwijzing"/>
                <w:rFonts w:ascii="MS Gothic" w:eastAsia="MS Gothic" w:hAnsi="MS Gothic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10C37" w:rsidRDefault="00F10C37" w:rsidP="000B173C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</w:tr>
      <w:tr w:rsidR="00F10C37" w:rsidTr="00F10C37">
        <w:trPr>
          <w:trHeight w:val="636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F10C37" w:rsidRDefault="00F10C37" w:rsidP="000B173C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>
              <w:rPr>
                <w:rStyle w:val="Subtieleverwijzing"/>
                <w:caps w:val="0"/>
                <w:color w:val="1C1A15" w:themeColor="background2" w:themeShade="1A"/>
                <w:sz w:val="22"/>
              </w:rPr>
              <w:t>Functiefamilie en niveau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10C37" w:rsidRDefault="00F10C37" w:rsidP="000B173C">
            <w:pPr>
              <w:rPr>
                <w:rStyle w:val="Subtieleverwijzing"/>
                <w:rFonts w:ascii="MS Gothic" w:eastAsia="MS Gothic" w:hAnsi="MS Gothic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10C37" w:rsidRDefault="00F10C37" w:rsidP="000B173C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bookmarkStart w:id="0" w:name="_GoBack"/>
            <w:bookmarkEnd w:id="0"/>
          </w:p>
        </w:tc>
      </w:tr>
      <w:tr w:rsidR="00F10C37" w:rsidTr="00F10C37">
        <w:trPr>
          <w:trHeight w:val="636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F10C37" w:rsidRDefault="00F10C37" w:rsidP="000B173C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>
              <w:rPr>
                <w:rStyle w:val="Subtieleverwijzing"/>
                <w:caps w:val="0"/>
                <w:color w:val="1C1A15" w:themeColor="background2" w:themeShade="1A"/>
                <w:sz w:val="22"/>
              </w:rPr>
              <w:t>Functiecode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10C37" w:rsidRDefault="00F10C37" w:rsidP="000B173C">
            <w:pPr>
              <w:rPr>
                <w:rStyle w:val="Subtieleverwijzing"/>
                <w:rFonts w:ascii="MS Gothic" w:eastAsia="MS Gothic" w:hAnsi="MS Gothic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10C37" w:rsidRDefault="00F10C37" w:rsidP="000B173C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</w:tr>
      <w:tr w:rsidR="00F10C37" w:rsidTr="00F10C37">
        <w:trPr>
          <w:trHeight w:val="636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F10C37" w:rsidRDefault="00F10C37" w:rsidP="000B173C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>
              <w:rPr>
                <w:rStyle w:val="Subtieleverwijzing"/>
                <w:caps w:val="0"/>
                <w:color w:val="1C1A15" w:themeColor="background2" w:themeShade="1A"/>
                <w:sz w:val="22"/>
              </w:rPr>
              <w:t>Arbeidsplaatsnummer</w:t>
            </w:r>
            <w:r>
              <w:rPr>
                <w:rStyle w:val="Voetnootmarkering"/>
              </w:rPr>
              <w:footnoteReference w:id="1"/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10C37" w:rsidRDefault="00F10C37" w:rsidP="000B173C">
            <w:pPr>
              <w:rPr>
                <w:rStyle w:val="Subtieleverwijzing"/>
                <w:rFonts w:ascii="MS Gothic" w:eastAsia="MS Gothic" w:hAnsi="MS Gothic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10C37" w:rsidRDefault="00F10C37" w:rsidP="000B173C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</w:tr>
      <w:tr w:rsidR="00F10C37" w:rsidTr="00F10C37">
        <w:trPr>
          <w:trHeight w:val="636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F10C37" w:rsidRDefault="00F10C37" w:rsidP="000B173C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>
              <w:rPr>
                <w:rStyle w:val="Subtieleverwijzing"/>
                <w:caps w:val="0"/>
                <w:color w:val="1C1A15" w:themeColor="background2" w:themeShade="1A"/>
                <w:sz w:val="22"/>
              </w:rPr>
              <w:t>Arbeidsplaatsprofielnummer</w:t>
            </w:r>
            <w:r>
              <w:rPr>
                <w:rStyle w:val="Voetnootmarkering"/>
              </w:rPr>
              <w:footnoteReference w:id="2"/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10C37" w:rsidRDefault="00F10C37" w:rsidP="000B173C">
            <w:pPr>
              <w:rPr>
                <w:rStyle w:val="Subtieleverwijzing"/>
                <w:rFonts w:ascii="MS Gothic" w:eastAsia="MS Gothic" w:hAnsi="MS Gothic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10C37" w:rsidRDefault="00F10C37" w:rsidP="000B173C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</w:tr>
      <w:tr w:rsidR="00F10C37" w:rsidTr="00F10C37">
        <w:trPr>
          <w:trHeight w:val="636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F10C37" w:rsidRDefault="00F10C37" w:rsidP="000B173C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>
              <w:rPr>
                <w:rStyle w:val="Subtieleverwijzing"/>
                <w:caps w:val="0"/>
                <w:color w:val="1C1A15" w:themeColor="background2" w:themeShade="1A"/>
                <w:sz w:val="22"/>
              </w:rPr>
              <w:t>Risicocode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10C37" w:rsidRDefault="00F10C37" w:rsidP="000B173C">
            <w:pPr>
              <w:rPr>
                <w:rStyle w:val="Subtieleverwijzing"/>
                <w:rFonts w:ascii="MS Gothic" w:eastAsia="MS Gothic" w:hAnsi="MS Gothic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10C37" w:rsidRDefault="00F10C37" w:rsidP="000B173C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</w:tr>
      <w:tr w:rsidR="00F10C37" w:rsidTr="00F10C37">
        <w:trPr>
          <w:trHeight w:val="636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F10C37" w:rsidRDefault="00F10C37" w:rsidP="000B173C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>
              <w:rPr>
                <w:rStyle w:val="Subtieleverwijzing"/>
                <w:caps w:val="0"/>
                <w:color w:val="1C1A15" w:themeColor="background2" w:themeShade="1A"/>
                <w:sz w:val="22"/>
              </w:rPr>
              <w:t>Standplaats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10C37" w:rsidRDefault="00F10C37" w:rsidP="000B173C">
            <w:pPr>
              <w:rPr>
                <w:rStyle w:val="Subtieleverwijzing"/>
                <w:rFonts w:ascii="MS Gothic" w:eastAsia="MS Gothic" w:hAnsi="MS Gothic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10C37" w:rsidRDefault="00F10C37" w:rsidP="000B173C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</w:tr>
      <w:tr w:rsidR="00F10C37" w:rsidTr="00F10C37">
        <w:trPr>
          <w:trHeight w:val="636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F10C37" w:rsidRDefault="00F10C37" w:rsidP="000B173C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>
              <w:rPr>
                <w:rStyle w:val="Subtieleverwijzing"/>
                <w:caps w:val="0"/>
                <w:color w:val="1C1A15" w:themeColor="background2" w:themeShade="1A"/>
                <w:sz w:val="22"/>
              </w:rPr>
              <w:t>Aantal vacatures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10C37" w:rsidRDefault="00F10C37" w:rsidP="000B173C">
            <w:pPr>
              <w:rPr>
                <w:rStyle w:val="Subtieleverwijzing"/>
                <w:rFonts w:ascii="MS Gothic" w:eastAsia="MS Gothic" w:hAnsi="MS Gothic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10C37" w:rsidRDefault="00F10C37" w:rsidP="000B173C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</w:tr>
      <w:tr w:rsidR="00F10C37" w:rsidTr="00F10C37">
        <w:trPr>
          <w:trHeight w:val="636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F10C37" w:rsidRDefault="00F10C37" w:rsidP="000B173C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>
              <w:rPr>
                <w:rStyle w:val="Subtieleverwijzing"/>
                <w:caps w:val="0"/>
                <w:color w:val="1C1A15" w:themeColor="background2" w:themeShade="1A"/>
                <w:sz w:val="22"/>
              </w:rPr>
              <w:t>Werfreserve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10C37" w:rsidRDefault="001C25DF" w:rsidP="000B173C">
            <w:pPr>
              <w:rPr>
                <w:rStyle w:val="Subtieleverwijzing"/>
                <w:rFonts w:ascii="MS Gothic" w:eastAsia="MS Gothic" w:hAnsi="MS Gothic"/>
                <w:caps w:val="0"/>
                <w:color w:val="1C1A15" w:themeColor="background2" w:themeShade="1A"/>
                <w:sz w:val="22"/>
              </w:rPr>
            </w:pPr>
            <w:sdt>
              <w:sdtPr>
                <w:rPr>
                  <w:rStyle w:val="Subtieleverwijzing"/>
                  <w:rFonts w:ascii="MS Gothic" w:eastAsia="MS Gothic" w:hAnsi="MS Gothic" w:hint="eastAsia"/>
                  <w:caps w:val="0"/>
                  <w:color w:val="1C1A15" w:themeColor="background2" w:themeShade="1A"/>
                  <w:sz w:val="22"/>
                </w:rPr>
                <w:id w:val="-157303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ubtieleverwijzing"/>
                </w:rPr>
              </w:sdtEndPr>
              <w:sdtContent>
                <w:r w:rsidR="00F10C37">
                  <w:rPr>
                    <w:rStyle w:val="Subtieleverwijzing"/>
                    <w:rFonts w:ascii="MS Gothic" w:eastAsia="MS Gothic" w:hAnsi="MS Gothic" w:hint="eastAsia"/>
                    <w:caps w:val="0"/>
                    <w:color w:val="1C1A15" w:themeColor="background2" w:themeShade="1A"/>
                    <w:sz w:val="22"/>
                  </w:rPr>
                  <w:t>☐</w:t>
                </w:r>
              </w:sdtContent>
            </w:sdt>
          </w:p>
          <w:sdt>
            <w:sdtPr>
              <w:rPr>
                <w:rFonts w:ascii="MS Gothic" w:eastAsia="MS Gothic" w:hAnsi="MS Gothic" w:hint="eastAsia"/>
              </w:rPr>
              <w:id w:val="-4656660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10C37" w:rsidRPr="00F10C37" w:rsidRDefault="00F10C37" w:rsidP="00F10C37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10C37" w:rsidRDefault="00F10C37" w:rsidP="000B173C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>
              <w:rPr>
                <w:rStyle w:val="Subtieleverwijzing"/>
                <w:caps w:val="0"/>
                <w:color w:val="1C1A15" w:themeColor="background2" w:themeShade="1A"/>
                <w:sz w:val="22"/>
              </w:rPr>
              <w:t>Ja</w:t>
            </w:r>
          </w:p>
          <w:p w:rsidR="00F10C37" w:rsidRDefault="00F10C37" w:rsidP="000B173C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>
              <w:rPr>
                <w:rStyle w:val="Subtieleverwijzing"/>
                <w:caps w:val="0"/>
                <w:color w:val="1C1A15" w:themeColor="background2" w:themeShade="1A"/>
                <w:sz w:val="22"/>
              </w:rPr>
              <w:t>Neen</w:t>
            </w:r>
          </w:p>
        </w:tc>
      </w:tr>
      <w:tr w:rsidR="00F10C37" w:rsidTr="00F10C37">
        <w:trPr>
          <w:trHeight w:val="636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F10C37" w:rsidRDefault="00F10C37" w:rsidP="000B173C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>
              <w:rPr>
                <w:rStyle w:val="Subtieleverwijzing"/>
                <w:caps w:val="0"/>
                <w:color w:val="1C1A15" w:themeColor="background2" w:themeShade="1A"/>
                <w:sz w:val="22"/>
              </w:rPr>
              <w:t>Gewenste datum indiensttreding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10C37" w:rsidRDefault="00F10C37" w:rsidP="000B173C">
            <w:pPr>
              <w:rPr>
                <w:rStyle w:val="Subtieleverwijzing"/>
                <w:rFonts w:ascii="MS Gothic" w:eastAsia="MS Gothic" w:hAnsi="MS Gothic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10C37" w:rsidRDefault="00F10C37" w:rsidP="000B173C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</w:tr>
      <w:tr w:rsidR="00F10C37" w:rsidTr="00F10C37">
        <w:trPr>
          <w:trHeight w:val="636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F10C37" w:rsidRDefault="00F10C37" w:rsidP="000B173C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>
              <w:rPr>
                <w:rStyle w:val="Subtieleverwijzing"/>
                <w:caps w:val="0"/>
                <w:color w:val="1C1A15" w:themeColor="background2" w:themeShade="1A"/>
                <w:sz w:val="22"/>
              </w:rPr>
              <w:t>Eerste en tweede evaluator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10C37" w:rsidRDefault="00F10C37" w:rsidP="000B173C">
            <w:pPr>
              <w:rPr>
                <w:rStyle w:val="Subtieleverwijzing"/>
                <w:rFonts w:ascii="MS Gothic" w:eastAsia="MS Gothic" w:hAnsi="MS Gothic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10C37" w:rsidRDefault="00F10C37" w:rsidP="000B173C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</w:tr>
      <w:tr w:rsidR="00F10C37" w:rsidTr="00127CAA">
        <w:trPr>
          <w:trHeight w:val="636"/>
        </w:trPr>
        <w:tc>
          <w:tcPr>
            <w:tcW w:w="1279" w:type="dxa"/>
            <w:tcBorders>
              <w:top w:val="single" w:sz="4" w:space="0" w:color="auto"/>
            </w:tcBorders>
          </w:tcPr>
          <w:p w:rsidR="00F10C37" w:rsidRDefault="00F10C37" w:rsidP="000B173C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>
              <w:rPr>
                <w:rStyle w:val="Subtieleverwijzing"/>
                <w:caps w:val="0"/>
                <w:color w:val="1C1A15" w:themeColor="background2" w:themeShade="1A"/>
                <w:sz w:val="22"/>
              </w:rPr>
              <w:t>Contactpersonen voor intake</w:t>
            </w:r>
          </w:p>
        </w:tc>
        <w:tc>
          <w:tcPr>
            <w:tcW w:w="436" w:type="dxa"/>
            <w:tcBorders>
              <w:top w:val="single" w:sz="4" w:space="0" w:color="auto"/>
              <w:right w:val="nil"/>
            </w:tcBorders>
          </w:tcPr>
          <w:p w:rsidR="00F10C37" w:rsidRDefault="00F10C37" w:rsidP="000B173C">
            <w:pPr>
              <w:rPr>
                <w:rStyle w:val="Subtieleverwijzing"/>
                <w:rFonts w:ascii="MS Gothic" w:eastAsia="MS Gothic" w:hAnsi="MS Gothic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nil"/>
            </w:tcBorders>
          </w:tcPr>
          <w:p w:rsidR="00F10C37" w:rsidRDefault="00F10C37" w:rsidP="000B173C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</w:tr>
    </w:tbl>
    <w:p w:rsidR="000B173C" w:rsidRDefault="000B173C" w:rsidP="000B173C">
      <w:pPr>
        <w:rPr>
          <w:rStyle w:val="Subtieleverwijzing"/>
          <w:caps w:val="0"/>
          <w:color w:val="1C1A15" w:themeColor="background2" w:themeShade="1A"/>
          <w:sz w:val="22"/>
        </w:rPr>
      </w:pPr>
    </w:p>
    <w:p w:rsidR="000B173C" w:rsidRDefault="000B173C" w:rsidP="000B173C">
      <w:pPr>
        <w:rPr>
          <w:rStyle w:val="Subtieleverwijzing"/>
          <w:caps w:val="0"/>
          <w:color w:val="1C1A15" w:themeColor="background2" w:themeShade="1A"/>
          <w:sz w:val="22"/>
        </w:rPr>
      </w:pPr>
    </w:p>
    <w:p w:rsidR="000B173C" w:rsidRDefault="000B173C" w:rsidP="000B173C">
      <w:pPr>
        <w:rPr>
          <w:rStyle w:val="Subtieleverwijzing"/>
          <w:caps w:val="0"/>
          <w:color w:val="1C1A15" w:themeColor="background2" w:themeShade="1A"/>
          <w:sz w:val="22"/>
        </w:rPr>
      </w:pPr>
    </w:p>
    <w:p w:rsidR="000B173C" w:rsidRDefault="000B173C" w:rsidP="000B173C">
      <w:pPr>
        <w:rPr>
          <w:rStyle w:val="Subtieleverwijzing"/>
          <w:caps w:val="0"/>
          <w:color w:val="1C1A15" w:themeColor="background2" w:themeShade="1A"/>
          <w:sz w:val="22"/>
        </w:rPr>
      </w:pPr>
    </w:p>
    <w:p w:rsidR="000B173C" w:rsidRDefault="000B173C" w:rsidP="000B173C">
      <w:pPr>
        <w:rPr>
          <w:rStyle w:val="Subtieleverwijzing"/>
          <w:caps w:val="0"/>
          <w:color w:val="1C1A15" w:themeColor="background2" w:themeShade="1A"/>
          <w:sz w:val="22"/>
        </w:rPr>
      </w:pPr>
    </w:p>
    <w:p w:rsidR="00203E12" w:rsidRPr="00F10C37" w:rsidRDefault="00203E12" w:rsidP="00F10C37">
      <w:pPr>
        <w:rPr>
          <w:rStyle w:val="Subtieleverwijzing"/>
          <w:caps w:val="0"/>
          <w:color w:val="1C1A15" w:themeColor="background2" w:themeShade="1A"/>
          <w:sz w:val="22"/>
        </w:rPr>
      </w:pPr>
    </w:p>
    <w:p w:rsidR="00550426" w:rsidRPr="00583E26" w:rsidRDefault="00815F90" w:rsidP="00583E26">
      <w:pPr>
        <w:pStyle w:val="Kop1"/>
        <w:rPr>
          <w:rStyle w:val="Subtieleverwijzing"/>
          <w:caps/>
          <w:color w:val="3C3D3C"/>
          <w:sz w:val="36"/>
        </w:rPr>
      </w:pPr>
      <w:r>
        <w:rPr>
          <w:rStyle w:val="Subtieleverwijzing"/>
          <w:caps/>
          <w:color w:val="3C3D3C"/>
          <w:sz w:val="36"/>
        </w:rPr>
        <w:t>D</w:t>
      </w:r>
      <w:r w:rsidR="005F2FC6" w:rsidRPr="00583E26">
        <w:rPr>
          <w:rStyle w:val="Subtieleverwijzing"/>
          <w:caps/>
          <w:color w:val="3C3D3C"/>
          <w:sz w:val="36"/>
        </w:rPr>
        <w:t>ocumenten</w:t>
      </w:r>
    </w:p>
    <w:p w:rsidR="005F2FC6" w:rsidRPr="005F2FC6" w:rsidRDefault="000A2DCD" w:rsidP="005F2FC6">
      <w:pPr>
        <w:pStyle w:val="Geenafstand"/>
        <w:numPr>
          <w:ilvl w:val="0"/>
          <w:numId w:val="14"/>
        </w:numPr>
      </w:pPr>
      <w:r>
        <w:t>Functiebeschrijving</w:t>
      </w:r>
      <w:r w:rsidR="005F2FC6">
        <w:t xml:space="preserve"> </w:t>
      </w:r>
    </w:p>
    <w:p w:rsidR="00550426" w:rsidRDefault="00550426" w:rsidP="00C30E87">
      <w:pPr>
        <w:rPr>
          <w:rStyle w:val="Subtieleverwijzing"/>
          <w:caps w:val="0"/>
          <w:color w:val="1C1A15" w:themeColor="background2" w:themeShade="1A"/>
          <w:sz w:val="22"/>
        </w:rPr>
      </w:pPr>
    </w:p>
    <w:p w:rsidR="00550426" w:rsidRPr="00815F90" w:rsidRDefault="00550426" w:rsidP="00815F90">
      <w:pPr>
        <w:ind w:left="360"/>
        <w:rPr>
          <w:rStyle w:val="Subtieleverwijzing"/>
          <w:caps w:val="0"/>
          <w:color w:val="1C1A15" w:themeColor="background2" w:themeShade="1A"/>
          <w:sz w:val="22"/>
        </w:rPr>
      </w:pPr>
    </w:p>
    <w:p w:rsidR="00550426" w:rsidRDefault="00550426" w:rsidP="00C30E87">
      <w:pPr>
        <w:rPr>
          <w:rStyle w:val="Subtieleverwijzing"/>
          <w:caps w:val="0"/>
          <w:color w:val="1C1A15" w:themeColor="background2" w:themeShade="1A"/>
          <w:sz w:val="22"/>
        </w:rPr>
      </w:pPr>
    </w:p>
    <w:sectPr w:rsidR="00550426" w:rsidSect="002A0485"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211" w:right="851" w:bottom="2552" w:left="1134" w:header="851" w:footer="85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8CB" w:rsidRDefault="00AF68CB" w:rsidP="00F11703">
      <w:pPr>
        <w:spacing w:line="240" w:lineRule="auto"/>
      </w:pPr>
      <w:r>
        <w:separator/>
      </w:r>
    </w:p>
    <w:p w:rsidR="00AF68CB" w:rsidRDefault="00AF68CB"/>
  </w:endnote>
  <w:endnote w:type="continuationSeparator" w:id="0">
    <w:p w:rsidR="00AF68CB" w:rsidRDefault="00AF68CB" w:rsidP="00F11703">
      <w:pPr>
        <w:spacing w:line="240" w:lineRule="auto"/>
      </w:pPr>
      <w:r>
        <w:continuationSeparator/>
      </w:r>
    </w:p>
    <w:p w:rsidR="00AF68CB" w:rsidRDefault="00AF68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landers Art Sans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ArtSerif-Regular">
    <w:panose1 w:val="00000500000000000000"/>
    <w:charset w:val="00"/>
    <w:family w:val="auto"/>
    <w:pitch w:val="variable"/>
    <w:sig w:usb0="00000007" w:usb1="00000000" w:usb2="00000000" w:usb3="00000000" w:csb0="00000093" w:csb1="00000000"/>
    <w:embedRegular r:id="rId1" w:fontKey="{9A5BA8F7-028F-4272-AF8B-D54C379CD062}"/>
    <w:embedBold r:id="rId2" w:fontKey="{1DA56909-F182-4076-A898-F6EE329C516E}"/>
    <w:embedItalic r:id="rId3" w:fontKey="{B557FEB9-BB84-4B6C-A87D-EDF3F36664B4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4" w:subsetted="1" w:fontKey="{48093022-03F5-4667-9457-9260A2DC243C}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  <w:embedRegular r:id="rId5" w:fontKey="{AEFD0360-D8BB-4658-819F-F084BBF73568}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  <w:embedRegular r:id="rId6" w:subsetted="1" w:fontKey="{AC7E689E-8C2E-480C-9FB9-662357DEB497}"/>
    <w:embedItalic r:id="rId7" w:subsetted="1" w:fontKey="{22A10551-69E7-4F5A-9A24-AD410ED3F3CB}"/>
  </w:font>
  <w:font w:name="FlandersArtSerif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erif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8" w:subsetted="1" w:fontKey="{67548774-86D6-4FAA-AABD-23CB81136265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485" w:rsidRPr="00FF15EB" w:rsidRDefault="002A0485" w:rsidP="002A0485">
    <w:pPr>
      <w:pStyle w:val="streepjes"/>
    </w:pPr>
    <w:r>
      <w:tab/>
      <w:t>//</w:t>
    </w:r>
    <w:r w:rsidRPr="00FF15EB">
      <w:t>////////////////////////////////////////////////////////////////////////////////////////////////////////////////////////////////////////////////////////////////</w:t>
    </w:r>
  </w:p>
  <w:p w:rsidR="002A0485" w:rsidRDefault="002A0485" w:rsidP="002A0485">
    <w:pPr>
      <w:pStyle w:val="Voettekst"/>
    </w:pPr>
  </w:p>
  <w:p w:rsidR="002A0485" w:rsidRDefault="002A0485" w:rsidP="007E74F3">
    <w:pPr>
      <w:pStyle w:val="Voettekst"/>
    </w:pPr>
    <w:r>
      <w:t xml:space="preserve">pagina </w:t>
    </w:r>
    <w:r w:rsidR="00AC46DA">
      <w:fldChar w:fldCharType="begin"/>
    </w:r>
    <w:r w:rsidR="00AC46DA">
      <w:instrText xml:space="preserve"> PAGE   \* MERGEFORMAT </w:instrText>
    </w:r>
    <w:r w:rsidR="00AC46DA">
      <w:fldChar w:fldCharType="separate"/>
    </w:r>
    <w:r w:rsidR="001C25DF">
      <w:rPr>
        <w:noProof/>
      </w:rPr>
      <w:t>2</w:t>
    </w:r>
    <w:r w:rsidR="00AC46DA">
      <w:rPr>
        <w:noProof/>
      </w:rPr>
      <w:fldChar w:fldCharType="end"/>
    </w:r>
    <w:r>
      <w:t xml:space="preserve"> van </w:t>
    </w:r>
    <w:r w:rsidR="001C25DF">
      <w:fldChar w:fldCharType="begin"/>
    </w:r>
    <w:r w:rsidR="001C25DF">
      <w:instrText xml:space="preserve"> NUMPAGES   \* MERGEFORMAT </w:instrText>
    </w:r>
    <w:r w:rsidR="001C25DF">
      <w:fldChar w:fldCharType="separate"/>
    </w:r>
    <w:r w:rsidR="001C25DF">
      <w:rPr>
        <w:noProof/>
      </w:rPr>
      <w:t>3</w:t>
    </w:r>
    <w:r w:rsidR="001C25DF">
      <w:rPr>
        <w:noProof/>
      </w:rPr>
      <w:fldChar w:fldCharType="end"/>
    </w:r>
    <w:r>
      <w:tab/>
    </w:r>
    <w:sdt>
      <w:sdtPr>
        <w:tag w:val=""/>
        <w:id w:val="180693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B7A76">
          <w:t>Klant aanvraagformulier</w:t>
        </w:r>
      </w:sdtContent>
    </w:sdt>
    <w:r>
      <w:tab/>
    </w:r>
  </w:p>
  <w:p w:rsidR="002A0485" w:rsidRDefault="002A048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5EB" w:rsidRPr="00FF15EB" w:rsidRDefault="00FF15EB" w:rsidP="00FF15EB">
    <w:pPr>
      <w:pStyle w:val="streepjes"/>
    </w:pPr>
    <w:r>
      <w:tab/>
      <w:t>//</w:t>
    </w:r>
    <w:r w:rsidRPr="00FF15EB">
      <w:t>////////////////////////////////////////////////////////////////////////////////////////////////////////////////////////////////////////////////////////////////</w:t>
    </w:r>
  </w:p>
  <w:p w:rsidR="00FB382E" w:rsidRDefault="00FB382E" w:rsidP="00FF15EB">
    <w:pPr>
      <w:pStyle w:val="Voettekst"/>
    </w:pPr>
  </w:p>
  <w:p w:rsidR="006A7C85" w:rsidRDefault="00FB382E" w:rsidP="00FF15EB">
    <w:pPr>
      <w:pStyle w:val="Voettekst"/>
    </w:pPr>
    <w:r>
      <w:tab/>
    </w:r>
    <w:r w:rsidR="00380B09">
      <w:t>Aanvraagformulier klant</w:t>
    </w:r>
    <w:r>
      <w:tab/>
    </w:r>
    <w:sdt>
      <w:sdtPr>
        <w:id w:val="-789278506"/>
        <w:docPartObj>
          <w:docPartGallery w:val="Page Numbers (Top of Page)"/>
          <w:docPartUnique/>
        </w:docPartObj>
      </w:sdtPr>
      <w:sdtEndPr/>
      <w:sdtContent>
        <w:sdt>
          <w:sdtPr>
            <w:id w:val="92936805"/>
            <w:docPartObj>
              <w:docPartGallery w:val="Page Numbers (Top of Page)"/>
              <w:docPartUnique/>
            </w:docPartObj>
          </w:sdtPr>
          <w:sdtEndPr/>
          <w:sdtContent>
            <w:r w:rsidR="00EB42B3">
              <w:t xml:space="preserve">pagina </w:t>
            </w:r>
            <w:r w:rsidR="00AC46DA">
              <w:fldChar w:fldCharType="begin"/>
            </w:r>
            <w:r w:rsidR="00AC46DA">
              <w:instrText xml:space="preserve"> PAGE   \* MERGEFORMAT </w:instrText>
            </w:r>
            <w:r w:rsidR="00AC46DA">
              <w:fldChar w:fldCharType="separate"/>
            </w:r>
            <w:r w:rsidR="001C25DF">
              <w:rPr>
                <w:noProof/>
              </w:rPr>
              <w:t>3</w:t>
            </w:r>
            <w:r w:rsidR="00AC46DA">
              <w:rPr>
                <w:noProof/>
              </w:rPr>
              <w:fldChar w:fldCharType="end"/>
            </w:r>
            <w:r w:rsidR="00EB42B3">
              <w:t xml:space="preserve"> van </w:t>
            </w:r>
            <w:r w:rsidR="001C25DF">
              <w:fldChar w:fldCharType="begin"/>
            </w:r>
            <w:r w:rsidR="001C25DF">
              <w:instrText xml:space="preserve"> NUMPAGES  \* Arabic  \* MERGEFORMAT </w:instrText>
            </w:r>
            <w:r w:rsidR="001C25DF">
              <w:fldChar w:fldCharType="separate"/>
            </w:r>
            <w:r w:rsidR="001C25DF">
              <w:rPr>
                <w:noProof/>
              </w:rPr>
              <w:t>3</w:t>
            </w:r>
            <w:r w:rsidR="001C25DF">
              <w:rPr>
                <w:noProof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118" w:rsidRPr="00C30E87" w:rsidRDefault="006248C3" w:rsidP="00FF15EB">
    <w:pPr>
      <w:pStyle w:val="streepjes"/>
      <w:rPr>
        <w:rFonts w:ascii="FlandersArtSans-Regular" w:hAnsi="FlandersArtSans-Regular"/>
      </w:rPr>
    </w:pPr>
    <w:r w:rsidRPr="00C30E87">
      <w:rPr>
        <w:rFonts w:ascii="FlandersArtSans-Regular" w:hAnsi="FlandersArtSans-Regular"/>
        <w:noProof/>
        <w:lang w:eastAsia="nl-BE"/>
      </w:rPr>
      <w:drawing>
        <wp:anchor distT="0" distB="0" distL="114300" distR="114300" simplePos="0" relativeHeight="251672576" behindDoc="1" locked="0" layoutInCell="1" allowOverlap="1" wp14:anchorId="15A66C55" wp14:editId="2C96B533">
          <wp:simplePos x="0" y="0"/>
          <wp:positionH relativeFrom="page">
            <wp:posOffset>720090</wp:posOffset>
          </wp:positionH>
          <wp:positionV relativeFrom="page">
            <wp:posOffset>9756475</wp:posOffset>
          </wp:positionV>
          <wp:extent cx="1170000" cy="540000"/>
          <wp:effectExtent l="0" t="0" r="0" b="0"/>
          <wp:wrapNone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verbeelding_kopp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7A76">
      <w:rPr>
        <w:rFonts w:ascii="FlandersArtSans-Regular" w:hAnsi="FlandersArtSans-Regular"/>
      </w:rPr>
      <w:t>overheid.vlaanderen.be/</w:t>
    </w:r>
    <w:r w:rsidR="006B7A76" w:rsidRPr="006B7A76">
      <w:rPr>
        <w:rFonts w:ascii="FlandersArtSans-Regular" w:hAnsi="FlandersArtSans-Regular"/>
      </w:rPr>
      <w:t>informatie-voor-selectoren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8CB" w:rsidRDefault="00AF68CB">
      <w:r>
        <w:separator/>
      </w:r>
    </w:p>
  </w:footnote>
  <w:footnote w:type="continuationSeparator" w:id="0">
    <w:p w:rsidR="00AF68CB" w:rsidRDefault="00AF68CB" w:rsidP="00F11703">
      <w:pPr>
        <w:spacing w:line="240" w:lineRule="auto"/>
      </w:pPr>
      <w:r>
        <w:continuationSeparator/>
      </w:r>
    </w:p>
    <w:p w:rsidR="00AF68CB" w:rsidRDefault="00AF68CB"/>
  </w:footnote>
  <w:footnote w:id="1">
    <w:p w:rsidR="00F10C37" w:rsidRDefault="00F10C37">
      <w:pPr>
        <w:pStyle w:val="Voetnoottekst"/>
      </w:pPr>
      <w:r>
        <w:rPr>
          <w:rStyle w:val="Voetnootmarkering"/>
        </w:rPr>
        <w:footnoteRef/>
      </w:r>
      <w:r>
        <w:t xml:space="preserve"> Indien gewerkt met arbeidsplaatsbeheer</w:t>
      </w:r>
    </w:p>
  </w:footnote>
  <w:footnote w:id="2">
    <w:p w:rsidR="00F10C37" w:rsidRDefault="00F10C37">
      <w:pPr>
        <w:pStyle w:val="Voetnoottekst"/>
      </w:pPr>
      <w:r>
        <w:rPr>
          <w:rStyle w:val="Voetnootmarkering"/>
        </w:rPr>
        <w:footnoteRef/>
      </w:r>
      <w:r>
        <w:t xml:space="preserve"> Indien gewerkt met arbeidsplaatsbeheer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C18" w:rsidRPr="0049605C" w:rsidRDefault="006A5C59" w:rsidP="00EC680D">
    <w:pPr>
      <w:pStyle w:val="HeaderenFooterpagina1"/>
      <w:tabs>
        <w:tab w:val="right" w:pos="9921"/>
      </w:tabs>
      <w:spacing w:after="600"/>
      <w:jc w:val="left"/>
      <w:rPr>
        <w:rStyle w:val="KoptekstChar"/>
      </w:rPr>
    </w:pPr>
    <w:r>
      <w:rPr>
        <w:noProof/>
        <w:lang w:eastAsia="nl-BE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page">
            <wp:posOffset>715992</wp:posOffset>
          </wp:positionH>
          <wp:positionV relativeFrom="page">
            <wp:posOffset>543464</wp:posOffset>
          </wp:positionV>
          <wp:extent cx="3225599" cy="660884"/>
          <wp:effectExtent l="0" t="0" r="0" b="0"/>
          <wp:wrapNone/>
          <wp:docPr id="1" name="Afbeelding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iteit-3-regels-kopp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5599" cy="6608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C680D">
      <w:rPr>
        <w:noProof/>
        <w:sz w:val="32"/>
        <w:szCs w:val="32"/>
        <w:lang w:eastAsia="en-GB"/>
      </w:rPr>
      <w:tab/>
    </w:r>
    <w:r w:rsidR="00EC680D">
      <w:rPr>
        <w:noProof/>
        <w:sz w:val="32"/>
        <w:szCs w:val="32"/>
        <w:lang w:eastAsia="en-GB"/>
      </w:rPr>
      <w:tab/>
    </w:r>
    <w:sdt>
      <w:sdtPr>
        <w:rPr>
          <w:noProof/>
          <w:sz w:val="32"/>
          <w:szCs w:val="32"/>
          <w:lang w:eastAsia="en-GB"/>
        </w:rPr>
        <w:id w:val="1788392552"/>
        <w:showingPlcHdr/>
      </w:sdtPr>
      <w:sdtEndPr>
        <w:rPr>
          <w:rStyle w:val="KoptekstChar"/>
        </w:rPr>
      </w:sdtEndPr>
      <w:sdtContent>
        <w:r w:rsidR="005F2FC6">
          <w:rPr>
            <w:noProof/>
            <w:sz w:val="32"/>
            <w:szCs w:val="32"/>
            <w:lang w:eastAsia="en-GB"/>
          </w:rPr>
          <w:t xml:space="preserve">     </w:t>
        </w:r>
      </w:sdtContent>
    </w:sdt>
    <w:r w:rsidR="00141C18">
      <w:rPr>
        <w:rStyle w:val="KoptekstChar"/>
      </w:rPr>
      <w:t xml:space="preserve">/ </w:t>
    </w:r>
    <w:r w:rsidR="00F9261B">
      <w:rPr>
        <w:rStyle w:val="KoptekstChar"/>
      </w:rPr>
      <w:t>checklist</w:t>
    </w:r>
    <w:r w:rsidR="00317B63">
      <w:rPr>
        <w:rStyle w:val="KoptekstChar"/>
      </w:rPr>
      <w:t xml:space="preserve"> wervingsaanvraag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F41603E"/>
    <w:multiLevelType w:val="multilevel"/>
    <w:tmpl w:val="018CA3AA"/>
    <w:lvl w:ilvl="0">
      <w:start w:val="1"/>
      <w:numFmt w:val="bullet"/>
      <w:pStyle w:val="Vlottetekst-roodMSF"/>
      <w:lvlText w:val="–"/>
      <w:lvlJc w:val="left"/>
      <w:pPr>
        <w:ind w:left="360" w:hanging="360"/>
      </w:pPr>
      <w:rPr>
        <w:rFonts w:ascii="Flanders Art Serif" w:hAnsi="Flanders Art Serif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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20868"/>
    <w:multiLevelType w:val="hybridMultilevel"/>
    <w:tmpl w:val="75B881D4"/>
    <w:lvl w:ilvl="0" w:tplc="979A6E58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3EC2A76"/>
    <w:multiLevelType w:val="hybridMultilevel"/>
    <w:tmpl w:val="4970A06A"/>
    <w:lvl w:ilvl="0" w:tplc="65D40C8A">
      <w:start w:val="1"/>
      <w:numFmt w:val="bullet"/>
      <w:pStyle w:val="Lijstopsomteken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25547"/>
    <w:multiLevelType w:val="hybridMultilevel"/>
    <w:tmpl w:val="A83ED16E"/>
    <w:lvl w:ilvl="0" w:tplc="57F6D756">
      <w:numFmt w:val="bullet"/>
      <w:lvlText w:val="-"/>
      <w:lvlJc w:val="left"/>
      <w:pPr>
        <w:ind w:left="720" w:hanging="360"/>
      </w:pPr>
      <w:rPr>
        <w:rFonts w:ascii="FlandersArtSerif-Regular" w:eastAsiaTheme="minorHAnsi" w:hAnsi="FlandersArtSerif-Regular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12F61"/>
    <w:multiLevelType w:val="hybridMultilevel"/>
    <w:tmpl w:val="AECE8C0A"/>
    <w:lvl w:ilvl="0" w:tplc="3536E4D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74007"/>
    <w:multiLevelType w:val="hybridMultilevel"/>
    <w:tmpl w:val="3E92BEC8"/>
    <w:lvl w:ilvl="0" w:tplc="35CAD02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85613"/>
    <w:multiLevelType w:val="multilevel"/>
    <w:tmpl w:val="3210F5B4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hint="default"/>
        <w:b w:val="0"/>
        <w:i w:val="0"/>
        <w:sz w:val="19"/>
        <w:u w:color="6B6B6B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6B6B6B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6B6B6B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807900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85161"/>
    <w:multiLevelType w:val="hybridMultilevel"/>
    <w:tmpl w:val="282EBF7C"/>
    <w:lvl w:ilvl="0" w:tplc="16FE945C">
      <w:start w:val="1"/>
      <w:numFmt w:val="bullet"/>
      <w:pStyle w:val="Inspringing"/>
      <w:lvlText w:val=""/>
      <w:lvlJc w:val="left"/>
      <w:pPr>
        <w:ind w:left="644" w:hanging="360"/>
      </w:pPr>
      <w:rPr>
        <w:rFonts w:ascii="Symbol" w:hAnsi="Symbol" w:hint="default"/>
        <w:color w:val="auto"/>
        <w:sz w:val="20"/>
        <w:szCs w:val="20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5251B47"/>
    <w:multiLevelType w:val="hybridMultilevel"/>
    <w:tmpl w:val="71D2100C"/>
    <w:lvl w:ilvl="0" w:tplc="DE668F8E">
      <w:start w:val="1"/>
      <w:numFmt w:val="bullet"/>
      <w:pStyle w:val="Lijstopsomteken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AA4CC9"/>
    <w:multiLevelType w:val="hybridMultilevel"/>
    <w:tmpl w:val="04EE5BF2"/>
    <w:lvl w:ilvl="0" w:tplc="635895E4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6" w15:restartNumberingAfterBreak="0">
    <w:nsid w:val="70B472DD"/>
    <w:multiLevelType w:val="multilevel"/>
    <w:tmpl w:val="08130025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BC15DB0"/>
    <w:multiLevelType w:val="hybridMultilevel"/>
    <w:tmpl w:val="C31468F0"/>
    <w:lvl w:ilvl="0" w:tplc="1A7EB246">
      <w:numFmt w:val="bullet"/>
      <w:lvlText w:val="-"/>
      <w:lvlJc w:val="left"/>
      <w:pPr>
        <w:ind w:left="720" w:hanging="360"/>
      </w:pPr>
      <w:rPr>
        <w:rFonts w:ascii="FlandersArtSerif-Regular" w:eastAsiaTheme="minorHAnsi" w:hAnsi="FlandersArtSerif-Regular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3"/>
  </w:num>
  <w:num w:numId="4">
    <w:abstractNumId w:val="15"/>
  </w:num>
  <w:num w:numId="5">
    <w:abstractNumId w:val="3"/>
  </w:num>
  <w:num w:numId="6">
    <w:abstractNumId w:val="0"/>
  </w:num>
  <w:num w:numId="7">
    <w:abstractNumId w:val="11"/>
  </w:num>
  <w:num w:numId="8">
    <w:abstractNumId w:val="8"/>
  </w:num>
  <w:num w:numId="9">
    <w:abstractNumId w:val="6"/>
  </w:num>
  <w:num w:numId="10">
    <w:abstractNumId w:val="2"/>
  </w:num>
  <w:num w:numId="11">
    <w:abstractNumId w:val="9"/>
  </w:num>
  <w:num w:numId="12">
    <w:abstractNumId w:val="5"/>
  </w:num>
  <w:num w:numId="13">
    <w:abstractNumId w:val="14"/>
  </w:num>
  <w:num w:numId="14">
    <w:abstractNumId w:val="7"/>
  </w:num>
  <w:num w:numId="15">
    <w:abstractNumId w:val="10"/>
  </w:num>
  <w:num w:numId="16">
    <w:abstractNumId w:val="17"/>
  </w:num>
  <w:num w:numId="17">
    <w:abstractNumId w:val="4"/>
  </w:num>
  <w:num w:numId="18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hyphenationZone w:val="357"/>
  <w:evenAndOddHeaders/>
  <w:drawingGridHorizontalSpacing w:val="110"/>
  <w:displayHorizontalDrawingGridEvery w:val="2"/>
  <w:doNotShadeFormData/>
  <w:characterSpacingControl w:val="doNotCompress"/>
  <w:hdrShapeDefaults>
    <o:shapedefaults v:ext="edit" spidmax="4097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90"/>
    <w:rsid w:val="0000298C"/>
    <w:rsid w:val="000078AC"/>
    <w:rsid w:val="0001276E"/>
    <w:rsid w:val="00020494"/>
    <w:rsid w:val="00042A43"/>
    <w:rsid w:val="0005184E"/>
    <w:rsid w:val="00054F9B"/>
    <w:rsid w:val="000703EE"/>
    <w:rsid w:val="00071BD6"/>
    <w:rsid w:val="000933E6"/>
    <w:rsid w:val="000A2DCD"/>
    <w:rsid w:val="000B173C"/>
    <w:rsid w:val="000D0B45"/>
    <w:rsid w:val="000E6DBB"/>
    <w:rsid w:val="000F321E"/>
    <w:rsid w:val="00101D2B"/>
    <w:rsid w:val="00117227"/>
    <w:rsid w:val="0012499E"/>
    <w:rsid w:val="00127CAA"/>
    <w:rsid w:val="0013336D"/>
    <w:rsid w:val="00141C18"/>
    <w:rsid w:val="001422F6"/>
    <w:rsid w:val="00150622"/>
    <w:rsid w:val="001713C5"/>
    <w:rsid w:val="0017683B"/>
    <w:rsid w:val="00176D95"/>
    <w:rsid w:val="001823A9"/>
    <w:rsid w:val="0019599B"/>
    <w:rsid w:val="001A1E49"/>
    <w:rsid w:val="001B4A13"/>
    <w:rsid w:val="001C1358"/>
    <w:rsid w:val="001C25DF"/>
    <w:rsid w:val="001C53DE"/>
    <w:rsid w:val="001C6715"/>
    <w:rsid w:val="001E75AE"/>
    <w:rsid w:val="001F1E85"/>
    <w:rsid w:val="00202E9E"/>
    <w:rsid w:val="00203E12"/>
    <w:rsid w:val="002062CE"/>
    <w:rsid w:val="00221A5D"/>
    <w:rsid w:val="00225E25"/>
    <w:rsid w:val="002420A5"/>
    <w:rsid w:val="00246B94"/>
    <w:rsid w:val="00246CDC"/>
    <w:rsid w:val="00246F4E"/>
    <w:rsid w:val="00250E4B"/>
    <w:rsid w:val="00251D78"/>
    <w:rsid w:val="002645BC"/>
    <w:rsid w:val="0027143D"/>
    <w:rsid w:val="00276AA8"/>
    <w:rsid w:val="00287950"/>
    <w:rsid w:val="002A00C2"/>
    <w:rsid w:val="002A0485"/>
    <w:rsid w:val="002D7DD5"/>
    <w:rsid w:val="002E551D"/>
    <w:rsid w:val="002F452E"/>
    <w:rsid w:val="00305917"/>
    <w:rsid w:val="003103C9"/>
    <w:rsid w:val="003149F8"/>
    <w:rsid w:val="00317B63"/>
    <w:rsid w:val="0033419B"/>
    <w:rsid w:val="00336226"/>
    <w:rsid w:val="00350BE4"/>
    <w:rsid w:val="00361F03"/>
    <w:rsid w:val="00370899"/>
    <w:rsid w:val="00380B09"/>
    <w:rsid w:val="003B7084"/>
    <w:rsid w:val="003D1ADF"/>
    <w:rsid w:val="003E3B8C"/>
    <w:rsid w:val="003F424B"/>
    <w:rsid w:val="00415B33"/>
    <w:rsid w:val="00422EB7"/>
    <w:rsid w:val="00424666"/>
    <w:rsid w:val="00442617"/>
    <w:rsid w:val="00443225"/>
    <w:rsid w:val="00444C33"/>
    <w:rsid w:val="00450110"/>
    <w:rsid w:val="00474F18"/>
    <w:rsid w:val="00490796"/>
    <w:rsid w:val="0049605C"/>
    <w:rsid w:val="004A537C"/>
    <w:rsid w:val="004B35AB"/>
    <w:rsid w:val="004B3BA8"/>
    <w:rsid w:val="004B7266"/>
    <w:rsid w:val="004C03F8"/>
    <w:rsid w:val="004C1D8C"/>
    <w:rsid w:val="004C268C"/>
    <w:rsid w:val="004C400A"/>
    <w:rsid w:val="004C6D48"/>
    <w:rsid w:val="004D6D69"/>
    <w:rsid w:val="004E2D01"/>
    <w:rsid w:val="004E4011"/>
    <w:rsid w:val="004F0DCF"/>
    <w:rsid w:val="0053114A"/>
    <w:rsid w:val="00536E3A"/>
    <w:rsid w:val="00540E97"/>
    <w:rsid w:val="0054308D"/>
    <w:rsid w:val="0054417F"/>
    <w:rsid w:val="00550352"/>
    <w:rsid w:val="00550426"/>
    <w:rsid w:val="0056161C"/>
    <w:rsid w:val="005754AB"/>
    <w:rsid w:val="005771C2"/>
    <w:rsid w:val="00577857"/>
    <w:rsid w:val="00583E26"/>
    <w:rsid w:val="005921F6"/>
    <w:rsid w:val="0059596C"/>
    <w:rsid w:val="00597CC8"/>
    <w:rsid w:val="005B2904"/>
    <w:rsid w:val="005F2FC6"/>
    <w:rsid w:val="005F552D"/>
    <w:rsid w:val="005F6354"/>
    <w:rsid w:val="0060521D"/>
    <w:rsid w:val="006105AE"/>
    <w:rsid w:val="0062064C"/>
    <w:rsid w:val="006248C3"/>
    <w:rsid w:val="006532AC"/>
    <w:rsid w:val="0065660B"/>
    <w:rsid w:val="00661F3E"/>
    <w:rsid w:val="00674118"/>
    <w:rsid w:val="00676435"/>
    <w:rsid w:val="006819ED"/>
    <w:rsid w:val="006952BA"/>
    <w:rsid w:val="006A4156"/>
    <w:rsid w:val="006A5C59"/>
    <w:rsid w:val="006A7C85"/>
    <w:rsid w:val="006B7A76"/>
    <w:rsid w:val="006B7B4B"/>
    <w:rsid w:val="006C011A"/>
    <w:rsid w:val="006C6D9C"/>
    <w:rsid w:val="006E7367"/>
    <w:rsid w:val="006F6431"/>
    <w:rsid w:val="007129FB"/>
    <w:rsid w:val="00714BED"/>
    <w:rsid w:val="00734148"/>
    <w:rsid w:val="00772274"/>
    <w:rsid w:val="00775C3C"/>
    <w:rsid w:val="00790F02"/>
    <w:rsid w:val="007A33BD"/>
    <w:rsid w:val="007B039B"/>
    <w:rsid w:val="007C280E"/>
    <w:rsid w:val="007D487E"/>
    <w:rsid w:val="007E3904"/>
    <w:rsid w:val="007E5EB6"/>
    <w:rsid w:val="007E74F3"/>
    <w:rsid w:val="00807B19"/>
    <w:rsid w:val="00813BBA"/>
    <w:rsid w:val="00815F90"/>
    <w:rsid w:val="00820DDF"/>
    <w:rsid w:val="00822071"/>
    <w:rsid w:val="00840E4D"/>
    <w:rsid w:val="00855643"/>
    <w:rsid w:val="008679E5"/>
    <w:rsid w:val="00883400"/>
    <w:rsid w:val="00894909"/>
    <w:rsid w:val="0089768F"/>
    <w:rsid w:val="008A0CEB"/>
    <w:rsid w:val="008A60CC"/>
    <w:rsid w:val="008B3240"/>
    <w:rsid w:val="008C02CE"/>
    <w:rsid w:val="008D7CDA"/>
    <w:rsid w:val="00903822"/>
    <w:rsid w:val="00906BBD"/>
    <w:rsid w:val="00916630"/>
    <w:rsid w:val="00932353"/>
    <w:rsid w:val="00935F13"/>
    <w:rsid w:val="0093792D"/>
    <w:rsid w:val="00945CAE"/>
    <w:rsid w:val="009610D1"/>
    <w:rsid w:val="00976995"/>
    <w:rsid w:val="00982905"/>
    <w:rsid w:val="00986427"/>
    <w:rsid w:val="00990D5E"/>
    <w:rsid w:val="00991C2B"/>
    <w:rsid w:val="009B062B"/>
    <w:rsid w:val="009B1D76"/>
    <w:rsid w:val="009B7279"/>
    <w:rsid w:val="009B77F4"/>
    <w:rsid w:val="009D3024"/>
    <w:rsid w:val="009D47BF"/>
    <w:rsid w:val="009E34CB"/>
    <w:rsid w:val="009E4F33"/>
    <w:rsid w:val="009F63C0"/>
    <w:rsid w:val="009F6A7A"/>
    <w:rsid w:val="00A03A0D"/>
    <w:rsid w:val="00A234AD"/>
    <w:rsid w:val="00A32642"/>
    <w:rsid w:val="00A473F7"/>
    <w:rsid w:val="00A47E0E"/>
    <w:rsid w:val="00A52DA0"/>
    <w:rsid w:val="00A5641B"/>
    <w:rsid w:val="00A6545E"/>
    <w:rsid w:val="00A7019C"/>
    <w:rsid w:val="00A75457"/>
    <w:rsid w:val="00A87E25"/>
    <w:rsid w:val="00AA234E"/>
    <w:rsid w:val="00AB2003"/>
    <w:rsid w:val="00AB4FF5"/>
    <w:rsid w:val="00AB51C4"/>
    <w:rsid w:val="00AC46DA"/>
    <w:rsid w:val="00AE2BD8"/>
    <w:rsid w:val="00AF0016"/>
    <w:rsid w:val="00AF0A1D"/>
    <w:rsid w:val="00AF49C8"/>
    <w:rsid w:val="00AF68CB"/>
    <w:rsid w:val="00B00B6B"/>
    <w:rsid w:val="00B02767"/>
    <w:rsid w:val="00B23D1D"/>
    <w:rsid w:val="00B27900"/>
    <w:rsid w:val="00B31892"/>
    <w:rsid w:val="00B7698E"/>
    <w:rsid w:val="00B77256"/>
    <w:rsid w:val="00B77C3D"/>
    <w:rsid w:val="00BA1D8E"/>
    <w:rsid w:val="00BA774A"/>
    <w:rsid w:val="00BB320C"/>
    <w:rsid w:val="00BC6EA6"/>
    <w:rsid w:val="00BE7D77"/>
    <w:rsid w:val="00BF1151"/>
    <w:rsid w:val="00BF19FD"/>
    <w:rsid w:val="00C0052E"/>
    <w:rsid w:val="00C15EC8"/>
    <w:rsid w:val="00C16594"/>
    <w:rsid w:val="00C235D6"/>
    <w:rsid w:val="00C30E87"/>
    <w:rsid w:val="00C4083B"/>
    <w:rsid w:val="00C42336"/>
    <w:rsid w:val="00C632BA"/>
    <w:rsid w:val="00C64F3E"/>
    <w:rsid w:val="00C75C88"/>
    <w:rsid w:val="00C768D7"/>
    <w:rsid w:val="00C96F73"/>
    <w:rsid w:val="00CC6D13"/>
    <w:rsid w:val="00CE18DB"/>
    <w:rsid w:val="00CE5170"/>
    <w:rsid w:val="00CF559C"/>
    <w:rsid w:val="00CF6B96"/>
    <w:rsid w:val="00CF7A0C"/>
    <w:rsid w:val="00D04BC0"/>
    <w:rsid w:val="00D16E57"/>
    <w:rsid w:val="00D27DE7"/>
    <w:rsid w:val="00D5316B"/>
    <w:rsid w:val="00DA3369"/>
    <w:rsid w:val="00DD2F3F"/>
    <w:rsid w:val="00DD3801"/>
    <w:rsid w:val="00DD67BA"/>
    <w:rsid w:val="00DD7B8D"/>
    <w:rsid w:val="00DF017D"/>
    <w:rsid w:val="00DF06CF"/>
    <w:rsid w:val="00DF65FC"/>
    <w:rsid w:val="00E07543"/>
    <w:rsid w:val="00E136BB"/>
    <w:rsid w:val="00E41095"/>
    <w:rsid w:val="00E524DB"/>
    <w:rsid w:val="00E56EDA"/>
    <w:rsid w:val="00E7330D"/>
    <w:rsid w:val="00EA20E9"/>
    <w:rsid w:val="00EB00EC"/>
    <w:rsid w:val="00EB3333"/>
    <w:rsid w:val="00EB42B3"/>
    <w:rsid w:val="00EC1F0D"/>
    <w:rsid w:val="00EC3104"/>
    <w:rsid w:val="00EC35D0"/>
    <w:rsid w:val="00EC680D"/>
    <w:rsid w:val="00EC6C62"/>
    <w:rsid w:val="00ED5068"/>
    <w:rsid w:val="00EE09B9"/>
    <w:rsid w:val="00EE4864"/>
    <w:rsid w:val="00EF4538"/>
    <w:rsid w:val="00F05ADD"/>
    <w:rsid w:val="00F07CB8"/>
    <w:rsid w:val="00F10C37"/>
    <w:rsid w:val="00F11703"/>
    <w:rsid w:val="00F20417"/>
    <w:rsid w:val="00F20874"/>
    <w:rsid w:val="00F22A3C"/>
    <w:rsid w:val="00F3447D"/>
    <w:rsid w:val="00F45892"/>
    <w:rsid w:val="00F6009E"/>
    <w:rsid w:val="00F6173A"/>
    <w:rsid w:val="00F667F2"/>
    <w:rsid w:val="00F71C6B"/>
    <w:rsid w:val="00F80AE0"/>
    <w:rsid w:val="00F811C4"/>
    <w:rsid w:val="00F85545"/>
    <w:rsid w:val="00F9261B"/>
    <w:rsid w:val="00FA5DA4"/>
    <w:rsid w:val="00FB382E"/>
    <w:rsid w:val="00FB4E28"/>
    <w:rsid w:val="00FD00A4"/>
    <w:rsid w:val="00FF15EB"/>
    <w:rsid w:val="00FF3756"/>
    <w:rsid w:val="00FF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black"/>
    </o:shapedefaults>
    <o:shapelayout v:ext="edit">
      <o:idmap v:ext="edit" data="1"/>
    </o:shapelayout>
  </w:shapeDefaults>
  <w:decimalSymbol w:val=","/>
  <w:listSeparator w:val=";"/>
  <w14:docId w14:val="222943BF"/>
  <w15:docId w15:val="{97E9F177-B2FF-4781-ABAD-94FFFB952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91C2B"/>
    <w:pPr>
      <w:tabs>
        <w:tab w:val="left" w:pos="3686"/>
      </w:tabs>
      <w:spacing w:after="0" w:line="270" w:lineRule="exact"/>
      <w:contextualSpacing/>
    </w:pPr>
    <w:rPr>
      <w:rFonts w:ascii="FlandersArtSerif-Regular" w:hAnsi="FlandersArtSerif-Regular"/>
      <w:color w:val="1C1A15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054F9B"/>
    <w:pPr>
      <w:keepNext/>
      <w:keepLines/>
      <w:numPr>
        <w:numId w:val="1"/>
      </w:numPr>
      <w:spacing w:before="480" w:after="480" w:line="432" w:lineRule="exact"/>
      <w:outlineLvl w:val="0"/>
    </w:pPr>
    <w:rPr>
      <w:rFonts w:ascii="FlandersArtSans-Bold" w:eastAsiaTheme="majorEastAsia" w:hAnsi="FlandersArtSans-Bold" w:cstheme="majorBidi"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91C2B"/>
    <w:pPr>
      <w:keepNext/>
      <w:keepLines/>
      <w:numPr>
        <w:ilvl w:val="1"/>
        <w:numId w:val="1"/>
      </w:numPr>
      <w:spacing w:before="200" w:after="240" w:line="400" w:lineRule="exact"/>
      <w:outlineLvl w:val="1"/>
    </w:pPr>
    <w:rPr>
      <w:rFonts w:ascii="FlandersArtSans-Regular" w:eastAsiaTheme="majorEastAsia" w:hAnsi="FlandersArtSans-Regular" w:cstheme="majorBidi"/>
      <w:bCs/>
      <w:caps/>
      <w:color w:val="373636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54F9B"/>
    <w:pPr>
      <w:keepNext/>
      <w:keepLines/>
      <w:numPr>
        <w:ilvl w:val="2"/>
        <w:numId w:val="1"/>
      </w:numPr>
      <w:spacing w:before="200" w:after="120" w:line="288" w:lineRule="exact"/>
      <w:outlineLvl w:val="2"/>
    </w:pPr>
    <w:rPr>
      <w:rFonts w:ascii="FlandersArtSerif-Bold" w:eastAsiaTheme="majorEastAsia" w:hAnsi="FlandersArtSerif-Bold" w:cstheme="majorBidi"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054F9B"/>
    <w:pPr>
      <w:keepNext/>
      <w:keepLines/>
      <w:numPr>
        <w:ilvl w:val="3"/>
        <w:numId w:val="1"/>
      </w:numPr>
      <w:spacing w:before="200"/>
      <w:outlineLvl w:val="3"/>
    </w:pPr>
    <w:rPr>
      <w:rFonts w:ascii="FlandersArtSerif-Bold" w:eastAsiaTheme="majorEastAsia" w:hAnsi="FlandersArtSerif-Bold" w:cstheme="majorBidi"/>
      <w:bCs/>
      <w:iCs/>
      <w:color w:val="373636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991C2B"/>
    <w:pPr>
      <w:keepNext/>
      <w:keepLines/>
      <w:numPr>
        <w:ilvl w:val="4"/>
        <w:numId w:val="1"/>
      </w:numPr>
      <w:spacing w:before="200"/>
      <w:outlineLvl w:val="4"/>
    </w:pPr>
    <w:rPr>
      <w:rFonts w:ascii="FlandersArtSans-Regular" w:eastAsiaTheme="majorEastAsia" w:hAnsi="FlandersArtSans-Regular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991C2B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991C2B"/>
    <w:pPr>
      <w:keepNext/>
      <w:keepLines/>
      <w:numPr>
        <w:ilvl w:val="6"/>
        <w:numId w:val="1"/>
      </w:numPr>
      <w:spacing w:before="200"/>
      <w:outlineLvl w:val="6"/>
    </w:pPr>
    <w:rPr>
      <w:rFonts w:ascii="FlandersArtSerif-Medium" w:eastAsiaTheme="majorEastAsia" w:hAnsi="FlandersArtSerif-Medium" w:cstheme="majorBidi"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991C2B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991C2B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91C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1703"/>
    <w:rPr>
      <w:rFonts w:ascii="Tahoma" w:hAnsi="Tahoma" w:cs="Tahoma"/>
      <w:color w:val="1C1A15" w:themeColor="background2" w:themeShade="1A"/>
      <w:sz w:val="16"/>
      <w:szCs w:val="16"/>
      <w:lang w:val="nl-BE"/>
    </w:rPr>
  </w:style>
  <w:style w:type="paragraph" w:styleId="Koptekst">
    <w:name w:val="header"/>
    <w:basedOn w:val="Standaard"/>
    <w:link w:val="KoptekstChar"/>
    <w:uiPriority w:val="99"/>
    <w:unhideWhenUsed/>
    <w:rsid w:val="00991C2B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117227"/>
    <w:rPr>
      <w:rFonts w:ascii="FlandersArtSerif-Regular" w:hAnsi="FlandersArtSerif-Regular"/>
      <w:noProof/>
      <w:sz w:val="32"/>
      <w:szCs w:val="32"/>
      <w:lang w:val="nl-BE" w:eastAsia="en-GB"/>
    </w:rPr>
  </w:style>
  <w:style w:type="paragraph" w:styleId="Voettekst">
    <w:name w:val="footer"/>
    <w:basedOn w:val="Standaard"/>
    <w:link w:val="VoettekstChar"/>
    <w:uiPriority w:val="99"/>
    <w:unhideWhenUsed/>
    <w:rsid w:val="00991C2B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7E74F3"/>
    <w:rPr>
      <w:rFonts w:ascii="FlandersArtSerif-Regular" w:hAnsi="FlandersArtSerif-Regular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991C2B"/>
    <w:rPr>
      <w:color w:val="808080"/>
    </w:rPr>
  </w:style>
  <w:style w:type="table" w:styleId="Tabelraster">
    <w:name w:val="Table Grid"/>
    <w:basedOn w:val="Standaardtabel"/>
    <w:uiPriority w:val="59"/>
    <w:rsid w:val="00991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ielebenadrukking">
    <w:name w:val="Subtle Emphasis"/>
    <w:basedOn w:val="Standaardalinea-lettertype"/>
    <w:uiPriority w:val="19"/>
    <w:rsid w:val="00991C2B"/>
    <w:rPr>
      <w:i/>
      <w:iCs/>
      <w:color w:val="4A4949" w:themeColor="text1" w:themeTint="E6"/>
    </w:rPr>
  </w:style>
  <w:style w:type="character" w:styleId="Intensievebenadrukking">
    <w:name w:val="Intense Emphasis"/>
    <w:basedOn w:val="Standaardalinea-lettertype"/>
    <w:uiPriority w:val="21"/>
    <w:rsid w:val="00991C2B"/>
    <w:rPr>
      <w:b/>
      <w:bCs/>
      <w:i/>
      <w:iCs/>
      <w:color w:val="auto"/>
    </w:rPr>
  </w:style>
  <w:style w:type="paragraph" w:styleId="Ondertitel">
    <w:name w:val="Subtitle"/>
    <w:basedOn w:val="Standaard"/>
    <w:next w:val="Standaard"/>
    <w:link w:val="OndertitelChar"/>
    <w:uiPriority w:val="11"/>
    <w:rsid w:val="00991C2B"/>
    <w:pPr>
      <w:spacing w:line="600" w:lineRule="exact"/>
      <w:jc w:val="center"/>
    </w:pPr>
    <w:rPr>
      <w:rFonts w:ascii="FlandersArtSerif-Bold" w:hAnsi="FlandersArtSerif-Bold"/>
      <w:color w:val="auto"/>
      <w:sz w:val="52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17227"/>
    <w:rPr>
      <w:rFonts w:ascii="FlandersArtSerif-Bold" w:hAnsi="FlandersArtSerif-Bold"/>
      <w:sz w:val="52"/>
      <w:szCs w:val="30"/>
      <w:lang w:val="nl-BE"/>
    </w:rPr>
  </w:style>
  <w:style w:type="table" w:styleId="Gemiddeldraster3-accent1">
    <w:name w:val="Medium Grid 3 Accent 1"/>
    <w:basedOn w:val="Standaardtabel"/>
    <w:uiPriority w:val="69"/>
    <w:rsid w:val="00991C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B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8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880" w:themeFill="accent1" w:themeFillTint="7F"/>
      </w:tcPr>
    </w:tblStylePr>
  </w:style>
  <w:style w:type="table" w:customStyle="1" w:styleId="Gemiddeldearcering1-accent11">
    <w:name w:val="Gemiddelde arcering 1 - accent 11"/>
    <w:basedOn w:val="Standaardtabel"/>
    <w:uiPriority w:val="63"/>
    <w:rsid w:val="00991C2B"/>
    <w:pPr>
      <w:spacing w:after="0" w:line="240" w:lineRule="auto"/>
    </w:pPr>
    <w:rPr>
      <w:rFonts w:ascii="Flanders Art Serif" w:hAnsi="Flanders Art Serif"/>
      <w:sz w:val="19"/>
    </w:rPr>
    <w:tblPr>
      <w:tblStyleRowBandSize w:val="1"/>
      <w:tblStyleColBandSize w:val="1"/>
      <w:tblBorders>
        <w:top w:val="single" w:sz="8" w:space="0" w:color="FFF540" w:themeColor="accent1" w:themeTint="BF"/>
        <w:left w:val="single" w:sz="8" w:space="0" w:color="FFF540" w:themeColor="accent1" w:themeTint="BF"/>
        <w:bottom w:val="single" w:sz="8" w:space="0" w:color="FFF540" w:themeColor="accent1" w:themeTint="BF"/>
        <w:right w:val="single" w:sz="8" w:space="0" w:color="FFF540" w:themeColor="accent1" w:themeTint="BF"/>
        <w:insideH w:val="single" w:sz="8" w:space="0" w:color="FFF540" w:themeColor="accent1" w:themeTint="BF"/>
      </w:tblBorders>
    </w:tblPr>
    <w:tcPr>
      <w:shd w:val="clear" w:color="auto" w:fill="F6F5F3" w:themeFill="background2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540" w:themeColor="accent1" w:themeTint="BF"/>
          <w:left w:val="single" w:sz="8" w:space="0" w:color="FFF540" w:themeColor="accent1" w:themeTint="BF"/>
          <w:bottom w:val="single" w:sz="8" w:space="0" w:color="FFF540" w:themeColor="accent1" w:themeTint="BF"/>
          <w:right w:val="single" w:sz="8" w:space="0" w:color="FFF540" w:themeColor="accent1" w:themeTint="BF"/>
          <w:insideH w:val="nil"/>
          <w:insideV w:val="nil"/>
        </w:tcBorders>
        <w:shd w:val="clear" w:color="auto" w:fill="FFF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540" w:themeColor="accent1" w:themeTint="BF"/>
          <w:left w:val="single" w:sz="8" w:space="0" w:color="FFF540" w:themeColor="accent1" w:themeTint="BF"/>
          <w:bottom w:val="single" w:sz="8" w:space="0" w:color="FFF540" w:themeColor="accent1" w:themeTint="BF"/>
          <w:right w:val="single" w:sz="8" w:space="0" w:color="FFF5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B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B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itelvanboek">
    <w:name w:val="Book Title"/>
    <w:uiPriority w:val="33"/>
    <w:qFormat/>
    <w:rsid w:val="00054F9B"/>
    <w:rPr>
      <w:rFonts w:ascii="FlandersArtSans-Bold" w:hAnsi="FlandersArtSans-Bold"/>
      <w:color w:val="auto"/>
      <w:sz w:val="24"/>
      <w:szCs w:val="24"/>
      <w:lang w:val="nl-BE"/>
    </w:rPr>
  </w:style>
  <w:style w:type="paragraph" w:styleId="Titel">
    <w:name w:val="Title"/>
    <w:basedOn w:val="Standaard"/>
    <w:next w:val="Standaard"/>
    <w:link w:val="TitelChar"/>
    <w:uiPriority w:val="10"/>
    <w:rsid w:val="00991C2B"/>
    <w:pPr>
      <w:framePr w:wrap="notBeside" w:vAnchor="text" w:hAnchor="text" w:y="1"/>
      <w:spacing w:before="420" w:after="520" w:line="1200" w:lineRule="exact"/>
    </w:pPr>
    <w:rPr>
      <w:rFonts w:ascii="FlandersArtSans-Medium" w:eastAsiaTheme="majorEastAsia" w:hAnsi="FlandersArtSans-Medium" w:cstheme="majorBidi"/>
      <w:caps/>
      <w:color w:val="auto"/>
      <w:spacing w:val="5"/>
      <w:sz w:val="100"/>
      <w:szCs w:val="56"/>
      <w:u w:val="single"/>
    </w:rPr>
  </w:style>
  <w:style w:type="character" w:customStyle="1" w:styleId="TitelChar">
    <w:name w:val="Titel Char"/>
    <w:basedOn w:val="Standaardalinea-lettertype"/>
    <w:link w:val="Titel"/>
    <w:uiPriority w:val="10"/>
    <w:rsid w:val="00117227"/>
    <w:rPr>
      <w:rFonts w:ascii="FlandersArtSans-Medium" w:eastAsiaTheme="majorEastAsia" w:hAnsi="FlandersArtSans-Medium" w:cstheme="majorBidi"/>
      <w:caps/>
      <w:spacing w:val="5"/>
      <w:sz w:val="100"/>
      <w:szCs w:val="56"/>
      <w:u w:val="single"/>
      <w:lang w:val="nl-BE"/>
    </w:rPr>
  </w:style>
  <w:style w:type="character" w:customStyle="1" w:styleId="Kop1Char">
    <w:name w:val="Kop 1 Char"/>
    <w:basedOn w:val="Standaardalinea-lettertype"/>
    <w:link w:val="Kop1"/>
    <w:uiPriority w:val="9"/>
    <w:rsid w:val="00054F9B"/>
    <w:rPr>
      <w:rFonts w:ascii="FlandersArtSans-Bold" w:eastAsiaTheme="majorEastAsia" w:hAnsi="FlandersArtSans-Bold" w:cstheme="majorBidi"/>
      <w:bCs/>
      <w:caps/>
      <w:color w:val="3C3D3C"/>
      <w:sz w:val="36"/>
      <w:szCs w:val="52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5B2904"/>
    <w:pPr>
      <w:spacing w:after="240"/>
    </w:pPr>
    <w:rPr>
      <w:rFonts w:ascii="FlandersArtSans-Regular" w:hAnsi="FlandersArtSans-Regular"/>
      <w:caps/>
      <w:color w:val="3C3D3C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5641B"/>
    <w:rPr>
      <w:rFonts w:ascii="FlandersArtSans-Regular" w:eastAsiaTheme="majorEastAsia" w:hAnsi="FlandersArtSans-Regular" w:cstheme="majorBidi"/>
      <w:bCs/>
      <w:caps/>
      <w:color w:val="373636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054F9B"/>
    <w:rPr>
      <w:rFonts w:ascii="FlandersArtSerif-Bold" w:eastAsiaTheme="majorEastAsia" w:hAnsi="FlandersArtSerif-Bold" w:cstheme="majorBidi"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054F9B"/>
    <w:rPr>
      <w:rFonts w:ascii="FlandersArtSerif-Bold" w:eastAsiaTheme="majorEastAsia" w:hAnsi="FlandersArtSerif-Bold" w:cstheme="majorBidi"/>
      <w:bCs/>
      <w:iCs/>
      <w:color w:val="373636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444C33"/>
    <w:rPr>
      <w:rFonts w:ascii="FlandersArtSans-Regular" w:eastAsiaTheme="majorEastAsia" w:hAnsi="FlandersArtSans-Regular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444C33"/>
    <w:rPr>
      <w:rFonts w:ascii="FlandersArtSerif-Regular" w:eastAsiaTheme="majorEastAsia" w:hAnsi="FlandersArtSerif-Regular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444C33"/>
    <w:rPr>
      <w:rFonts w:ascii="FlandersArtSerif-Medium" w:eastAsiaTheme="majorEastAsia" w:hAnsi="FlandersArtSerif-Medium" w:cstheme="majorBidi"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444C33"/>
    <w:rPr>
      <w:rFonts w:ascii="FlandersArtSerif-Regular" w:eastAsiaTheme="majorEastAsia" w:hAnsi="FlandersArtSerif-Regular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444C33"/>
    <w:rPr>
      <w:rFonts w:ascii="FlandersArtSerif-Regular" w:eastAsiaTheme="majorEastAsia" w:hAnsi="FlandersArtSerif-Regular" w:cstheme="majorBidi"/>
      <w:iCs/>
      <w:color w:val="6F7173"/>
      <w:szCs w:val="20"/>
      <w:lang w:val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991C2B"/>
    <w:pPr>
      <w:tabs>
        <w:tab w:val="clear" w:pos="3686"/>
        <w:tab w:val="left" w:pos="851"/>
        <w:tab w:val="right" w:leader="dot" w:pos="9060"/>
      </w:tabs>
      <w:spacing w:before="60" w:after="60"/>
    </w:pPr>
    <w:rPr>
      <w:noProof/>
      <w:color w:val="373636" w:themeColor="text1"/>
    </w:rPr>
  </w:style>
  <w:style w:type="paragraph" w:styleId="Inhopg2">
    <w:name w:val="toc 2"/>
    <w:basedOn w:val="Standaard"/>
    <w:next w:val="Standaard"/>
    <w:autoRedefine/>
    <w:uiPriority w:val="39"/>
    <w:unhideWhenUsed/>
    <w:rsid w:val="00991C2B"/>
    <w:pPr>
      <w:tabs>
        <w:tab w:val="clear" w:pos="3686"/>
        <w:tab w:val="left" w:pos="851"/>
        <w:tab w:val="right" w:pos="9060"/>
      </w:tabs>
    </w:pPr>
    <w:rPr>
      <w:noProof/>
      <w:color w:val="6F7173"/>
      <w:sz w:val="18"/>
    </w:rPr>
  </w:style>
  <w:style w:type="paragraph" w:styleId="Inhopg3">
    <w:name w:val="toc 3"/>
    <w:basedOn w:val="Standaard"/>
    <w:next w:val="Standaard"/>
    <w:autoRedefine/>
    <w:uiPriority w:val="39"/>
    <w:unhideWhenUsed/>
    <w:rsid w:val="00991C2B"/>
    <w:pPr>
      <w:tabs>
        <w:tab w:val="clear" w:pos="3686"/>
        <w:tab w:val="left" w:pos="851"/>
        <w:tab w:val="right" w:pos="9060"/>
      </w:tabs>
    </w:pPr>
    <w:rPr>
      <w:noProof/>
      <w:color w:val="9B9DA0"/>
      <w:sz w:val="18"/>
    </w:rPr>
  </w:style>
  <w:style w:type="character" w:styleId="Hyperlink">
    <w:name w:val="Hyperlink"/>
    <w:basedOn w:val="Standaardalinea-lettertype"/>
    <w:uiPriority w:val="99"/>
    <w:unhideWhenUsed/>
    <w:rsid w:val="00991C2B"/>
    <w:rPr>
      <w:color w:val="3C96BE"/>
      <w:u w:val="single"/>
    </w:rPr>
  </w:style>
  <w:style w:type="paragraph" w:styleId="Lijstalinea">
    <w:name w:val="List Paragraph"/>
    <w:basedOn w:val="Standaard"/>
    <w:uiPriority w:val="34"/>
    <w:qFormat/>
    <w:rsid w:val="00991C2B"/>
    <w:pPr>
      <w:ind w:left="426"/>
    </w:pPr>
  </w:style>
  <w:style w:type="paragraph" w:styleId="Lijstopsomteken">
    <w:name w:val="List Bullet"/>
    <w:basedOn w:val="Vlottetekst-roodMSF"/>
    <w:uiPriority w:val="99"/>
    <w:unhideWhenUsed/>
    <w:qFormat/>
    <w:rsid w:val="009F6A7A"/>
    <w:pPr>
      <w:numPr>
        <w:numId w:val="12"/>
      </w:numPr>
    </w:pPr>
  </w:style>
  <w:style w:type="paragraph" w:styleId="Lijstopsomteken2">
    <w:name w:val="List Bullet 2"/>
    <w:basedOn w:val="Inspringing"/>
    <w:uiPriority w:val="99"/>
    <w:unhideWhenUsed/>
    <w:rsid w:val="009F6A7A"/>
    <w:pPr>
      <w:numPr>
        <w:numId w:val="13"/>
      </w:numPr>
    </w:pPr>
  </w:style>
  <w:style w:type="paragraph" w:styleId="Lijstopsomteken3">
    <w:name w:val="List Bullet 3"/>
    <w:basedOn w:val="Standaard"/>
    <w:uiPriority w:val="99"/>
    <w:unhideWhenUsed/>
    <w:rsid w:val="00991C2B"/>
    <w:pPr>
      <w:numPr>
        <w:numId w:val="4"/>
      </w:numPr>
    </w:pPr>
  </w:style>
  <w:style w:type="paragraph" w:styleId="Lijstopsomteken4">
    <w:name w:val="List Bullet 4"/>
    <w:basedOn w:val="Standaard"/>
    <w:uiPriority w:val="99"/>
    <w:unhideWhenUsed/>
    <w:rsid w:val="00991C2B"/>
    <w:pPr>
      <w:numPr>
        <w:numId w:val="5"/>
      </w:numPr>
      <w:tabs>
        <w:tab w:val="clear" w:pos="3686"/>
      </w:tabs>
    </w:pPr>
  </w:style>
  <w:style w:type="paragraph" w:styleId="Lijstopsomteken5">
    <w:name w:val="List Bullet 5"/>
    <w:basedOn w:val="Standaard"/>
    <w:uiPriority w:val="99"/>
    <w:unhideWhenUsed/>
    <w:rsid w:val="00991C2B"/>
    <w:pPr>
      <w:numPr>
        <w:numId w:val="6"/>
      </w:numPr>
      <w:tabs>
        <w:tab w:val="clear" w:pos="3686"/>
      </w:tabs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91C2B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32353"/>
    <w:rPr>
      <w:rFonts w:ascii="FlandersArtSerif-Regular" w:hAnsi="FlandersArtSerif-Regular"/>
      <w:color w:val="1C1A15" w:themeColor="background2" w:themeShade="1A"/>
      <w:sz w:val="14"/>
      <w:szCs w:val="20"/>
      <w:lang w:val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91C2B"/>
    <w:rPr>
      <w:vertAlign w:val="superscript"/>
    </w:r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991C2B"/>
    <w:pPr>
      <w:tabs>
        <w:tab w:val="clear" w:pos="3686"/>
      </w:tabs>
    </w:pPr>
    <w:rPr>
      <w:b/>
      <w:color w:val="6B6B6B" w:themeColor="text2"/>
      <w:sz w:val="24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991C2B"/>
    <w:pPr>
      <w:tabs>
        <w:tab w:val="clear" w:pos="3686"/>
      </w:tabs>
      <w:ind w:left="200" w:hanging="200"/>
    </w:pPr>
    <w:rPr>
      <w:color w:val="6B6B6B" w:themeColor="text2"/>
      <w:sz w:val="24"/>
    </w:rPr>
  </w:style>
  <w:style w:type="paragraph" w:styleId="Lijstnummering">
    <w:name w:val="List Number"/>
    <w:basedOn w:val="Lijstalinea"/>
    <w:uiPriority w:val="99"/>
    <w:unhideWhenUsed/>
    <w:rsid w:val="00991C2B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991C2B"/>
    <w:pPr>
      <w:numPr>
        <w:numId w:val="8"/>
      </w:numPr>
    </w:pPr>
  </w:style>
  <w:style w:type="paragraph" w:styleId="Lijstnummering3">
    <w:name w:val="List Number 3"/>
    <w:basedOn w:val="Lijstalinea"/>
    <w:uiPriority w:val="99"/>
    <w:unhideWhenUsed/>
    <w:rsid w:val="00991C2B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991C2B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991C2B"/>
    <w:pPr>
      <w:numPr>
        <w:numId w:val="11"/>
      </w:numPr>
    </w:pPr>
  </w:style>
  <w:style w:type="paragraph" w:styleId="Citaat">
    <w:name w:val="Quote"/>
    <w:basedOn w:val="Standaard"/>
    <w:next w:val="Standaard"/>
    <w:link w:val="CitaatChar"/>
    <w:uiPriority w:val="29"/>
    <w:rsid w:val="00991C2B"/>
    <w:pPr>
      <w:spacing w:before="120" w:after="120" w:line="320" w:lineRule="exact"/>
      <w:ind w:left="709" w:right="567" w:hanging="142"/>
    </w:pPr>
    <w:rPr>
      <w:color w:val="auto"/>
      <w:sz w:val="28"/>
      <w:szCs w:val="28"/>
    </w:rPr>
  </w:style>
  <w:style w:type="character" w:customStyle="1" w:styleId="CitaatChar">
    <w:name w:val="Citaat Char"/>
    <w:basedOn w:val="Standaardalinea-lettertype"/>
    <w:link w:val="Citaat"/>
    <w:uiPriority w:val="29"/>
    <w:rsid w:val="00450110"/>
    <w:rPr>
      <w:rFonts w:ascii="FlandersArtSerif-Regular" w:hAnsi="FlandersArtSerif-Regular"/>
      <w:sz w:val="28"/>
      <w:szCs w:val="28"/>
      <w:lang w:val="nl-BE"/>
    </w:rPr>
  </w:style>
  <w:style w:type="paragraph" w:styleId="Duidelijkcitaat">
    <w:name w:val="Intense Quote"/>
    <w:basedOn w:val="Citaat"/>
    <w:next w:val="Standaard"/>
    <w:link w:val="DuidelijkcitaatChar"/>
    <w:uiPriority w:val="30"/>
    <w:rsid w:val="00991C2B"/>
    <w:rPr>
      <w:b/>
      <w:color w:val="2F2F2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E09B9"/>
    <w:rPr>
      <w:rFonts w:ascii="FlandersArtSerif-Regular" w:hAnsi="FlandersArtSerif-Regular"/>
      <w:b/>
      <w:color w:val="2F2F2F"/>
      <w:sz w:val="28"/>
      <w:szCs w:val="28"/>
      <w:lang w:val="nl-BE"/>
    </w:rPr>
  </w:style>
  <w:style w:type="character" w:styleId="Nadruk">
    <w:name w:val="Emphasis"/>
    <w:basedOn w:val="Standaardalinea-lettertype"/>
    <w:uiPriority w:val="20"/>
    <w:rsid w:val="00991C2B"/>
    <w:rPr>
      <w:b/>
      <w:i/>
      <w:iCs/>
    </w:rPr>
  </w:style>
  <w:style w:type="character" w:styleId="Subtieleverwijzing">
    <w:name w:val="Subtle Reference"/>
    <w:basedOn w:val="Standaardalinea-lettertype"/>
    <w:uiPriority w:val="31"/>
    <w:rsid w:val="00991C2B"/>
    <w:rPr>
      <w:caps/>
      <w:smallCaps w:val="0"/>
      <w:color w:val="auto"/>
      <w:sz w:val="16"/>
      <w:u w:val="none"/>
      <w:bdr w:val="none" w:sz="0" w:space="0" w:color="auto"/>
    </w:rPr>
  </w:style>
  <w:style w:type="character" w:styleId="Intensieveverwijzing">
    <w:name w:val="Intense Reference"/>
    <w:basedOn w:val="Standaardalinea-lettertype"/>
    <w:uiPriority w:val="32"/>
    <w:rsid w:val="00991C2B"/>
    <w:rPr>
      <w:b/>
      <w:bCs/>
      <w:i w:val="0"/>
      <w:caps/>
      <w:smallCaps w:val="0"/>
      <w:color w:val="auto"/>
      <w:spacing w:val="5"/>
      <w:sz w:val="16"/>
      <w:u w:val="none"/>
    </w:rPr>
  </w:style>
  <w:style w:type="paragraph" w:styleId="Bijschrift">
    <w:name w:val="caption"/>
    <w:basedOn w:val="Standaard"/>
    <w:next w:val="Standaard"/>
    <w:uiPriority w:val="35"/>
    <w:unhideWhenUsed/>
    <w:rsid w:val="00991C2B"/>
    <w:pPr>
      <w:spacing w:before="120" w:after="200" w:line="240" w:lineRule="auto"/>
    </w:pPr>
    <w:rPr>
      <w:bCs/>
      <w:color w:val="auto"/>
      <w:sz w:val="18"/>
      <w:szCs w:val="18"/>
    </w:rPr>
  </w:style>
  <w:style w:type="table" w:customStyle="1" w:styleId="TabelVO">
    <w:name w:val="Tabel VO"/>
    <w:basedOn w:val="Standaardtabel"/>
    <w:uiPriority w:val="99"/>
    <w:rsid w:val="00991C2B"/>
    <w:pPr>
      <w:spacing w:after="0" w:line="240" w:lineRule="auto"/>
      <w:jc w:val="center"/>
    </w:pPr>
    <w:rPr>
      <w:rFonts w:ascii="Flanders Art Serif" w:hAnsi="Flanders Art Serif"/>
    </w:rPr>
    <w:tblPr>
      <w:tblStyleRowBandSize w:val="2"/>
      <w:tblBorders>
        <w:top w:val="single" w:sz="8" w:space="0" w:color="9B9DA0"/>
        <w:left w:val="single" w:sz="8" w:space="0" w:color="9B9DA0"/>
        <w:bottom w:val="single" w:sz="8" w:space="0" w:color="9B9DA0"/>
        <w:right w:val="single" w:sz="8" w:space="0" w:color="9B9DA0"/>
        <w:insideH w:val="single" w:sz="8" w:space="0" w:color="9B9DA0"/>
        <w:insideV w:val="single" w:sz="8" w:space="0" w:color="9B9DA0"/>
      </w:tblBorders>
    </w:tblPr>
    <w:tcPr>
      <w:shd w:val="clear" w:color="auto" w:fill="F6F5F3" w:themeFill="background2"/>
      <w:vAlign w:val="center"/>
    </w:tcPr>
  </w:style>
  <w:style w:type="table" w:customStyle="1" w:styleId="Lijsttabel6kleurrijk1">
    <w:name w:val="Lijsttabel 6 kleurrijk1"/>
    <w:basedOn w:val="Standaardtabel"/>
    <w:uiPriority w:val="51"/>
    <w:rsid w:val="00991C2B"/>
    <w:pPr>
      <w:spacing w:after="0" w:line="240" w:lineRule="auto"/>
    </w:pPr>
    <w:rPr>
      <w:color w:val="373636" w:themeColor="text1"/>
    </w:rPr>
    <w:tblPr>
      <w:tblStyleRowBandSize w:val="1"/>
      <w:tblStyleColBandSize w:val="1"/>
      <w:tblBorders>
        <w:top w:val="single" w:sz="4" w:space="0" w:color="373636" w:themeColor="text1"/>
        <w:bottom w:val="single" w:sz="4" w:space="0" w:color="373636" w:themeColor="text1"/>
      </w:tblBorders>
    </w:tblPr>
    <w:tblStylePr w:type="firstRow">
      <w:rPr>
        <w:b/>
        <w:bCs/>
      </w:rPr>
      <w:tblPr/>
      <w:tcPr>
        <w:tcBorders>
          <w:bottom w:val="single" w:sz="4" w:space="0" w:color="373636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363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6" w:themeFill="text1" w:themeFillTint="33"/>
      </w:tcPr>
    </w:tblStylePr>
    <w:tblStylePr w:type="band1Horz">
      <w:tblPr/>
      <w:tcPr>
        <w:shd w:val="clear" w:color="auto" w:fill="D7D6D6" w:themeFill="text1" w:themeFillTint="33"/>
      </w:tcPr>
    </w:tblStylePr>
  </w:style>
  <w:style w:type="table" w:customStyle="1" w:styleId="Rastertabel41">
    <w:name w:val="Rastertabel 41"/>
    <w:basedOn w:val="TabelVO"/>
    <w:uiPriority w:val="49"/>
    <w:rsid w:val="00991C2B"/>
    <w:tblPr>
      <w:tblStyleRowBandSize w:val="1"/>
      <w:tblStyleColBandSize w:val="1"/>
      <w:tblBorders>
        <w:top w:val="none" w:sz="0" w:space="0" w:color="auto"/>
        <w:left w:val="none" w:sz="0" w:space="0" w:color="auto"/>
        <w:bottom w:val="single" w:sz="4" w:space="0" w:color="878585" w:themeColor="text1" w:themeTint="99"/>
        <w:right w:val="none" w:sz="0" w:space="0" w:color="auto"/>
        <w:insideH w:val="none" w:sz="0" w:space="0" w:color="auto"/>
        <w:insideV w:val="single" w:sz="4" w:space="0" w:color="878585" w:themeColor="text1" w:themeTint="99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3636" w:themeColor="text1"/>
          <w:left w:val="single" w:sz="4" w:space="0" w:color="373636" w:themeColor="text1"/>
          <w:bottom w:val="single" w:sz="4" w:space="0" w:color="373636" w:themeColor="text1"/>
          <w:right w:val="single" w:sz="4" w:space="0" w:color="373636" w:themeColor="text1"/>
          <w:insideH w:val="nil"/>
          <w:insideV w:val="nil"/>
        </w:tcBorders>
        <w:shd w:val="clear" w:color="auto" w:fill="373636" w:themeFill="text1"/>
      </w:tcPr>
    </w:tblStylePr>
    <w:tblStylePr w:type="lastRow">
      <w:rPr>
        <w:b/>
        <w:bCs/>
      </w:rPr>
      <w:tblPr/>
      <w:tcPr>
        <w:tcBorders>
          <w:top w:val="double" w:sz="4" w:space="0" w:color="37363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6" w:themeFill="text1" w:themeFillTint="33"/>
      </w:tcPr>
    </w:tblStylePr>
    <w:tblStylePr w:type="band1Horz">
      <w:tblPr/>
      <w:tcPr>
        <w:shd w:val="clear" w:color="auto" w:fill="D7D6D6" w:themeFill="text1" w:themeFillTint="33"/>
      </w:tcPr>
    </w:tblStylePr>
  </w:style>
  <w:style w:type="table" w:customStyle="1" w:styleId="Stijl1">
    <w:name w:val="Stijl1"/>
    <w:basedOn w:val="Standaardtabel"/>
    <w:uiPriority w:val="99"/>
    <w:rsid w:val="00991C2B"/>
    <w:pPr>
      <w:spacing w:after="0" w:line="240" w:lineRule="auto"/>
    </w:pPr>
    <w:tblPr/>
  </w:style>
  <w:style w:type="paragraph" w:customStyle="1" w:styleId="Tabelheader">
    <w:name w:val="Tabel header"/>
    <w:basedOn w:val="Standaard"/>
    <w:qFormat/>
    <w:rsid w:val="00991C2B"/>
    <w:pPr>
      <w:spacing w:line="240" w:lineRule="auto"/>
      <w:jc w:val="center"/>
    </w:pPr>
    <w:rPr>
      <w:rFonts w:ascii="FlandersArtSerif-Medium" w:hAnsi="FlandersArtSerif-Medium"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991C2B"/>
    <w:pPr>
      <w:jc w:val="center"/>
    </w:pPr>
    <w:rPr>
      <w:bCs/>
      <w:sz w:val="17"/>
      <w:szCs w:val="17"/>
    </w:rPr>
  </w:style>
  <w:style w:type="paragraph" w:customStyle="1" w:styleId="HeaderenFooterpagina1">
    <w:name w:val="Header en Footer pagina 1"/>
    <w:basedOn w:val="Standaard"/>
    <w:qFormat/>
    <w:rsid w:val="00991C2B"/>
    <w:pPr>
      <w:spacing w:line="280" w:lineRule="exact"/>
      <w:jc w:val="right"/>
    </w:pPr>
    <w:rPr>
      <w:color w:val="auto"/>
      <w:sz w:val="24"/>
    </w:rPr>
  </w:style>
  <w:style w:type="paragraph" w:customStyle="1" w:styleId="Vlottetekst-roodMSF">
    <w:name w:val="Vlotte tekst - rood MSF"/>
    <w:basedOn w:val="Standaard"/>
    <w:rsid w:val="00991C2B"/>
    <w:pPr>
      <w:numPr>
        <w:numId w:val="2"/>
      </w:numPr>
    </w:pPr>
  </w:style>
  <w:style w:type="paragraph" w:customStyle="1" w:styleId="streepjes">
    <w:name w:val="streepjes"/>
    <w:basedOn w:val="Standaard"/>
    <w:qFormat/>
    <w:rsid w:val="00991C2B"/>
    <w:pPr>
      <w:tabs>
        <w:tab w:val="clear" w:pos="3686"/>
        <w:tab w:val="right" w:pos="9923"/>
      </w:tabs>
      <w:jc w:val="right"/>
    </w:pPr>
    <w:rPr>
      <w:rFonts w:ascii="Calibri" w:hAnsi="Calibri" w:cs="Calibri"/>
      <w:color w:val="auto"/>
      <w:sz w:val="16"/>
    </w:rPr>
  </w:style>
  <w:style w:type="paragraph" w:customStyle="1" w:styleId="Inspringing">
    <w:name w:val="Inspringing"/>
    <w:basedOn w:val="Standaard"/>
    <w:rsid w:val="00991C2B"/>
    <w:pPr>
      <w:numPr>
        <w:numId w:val="3"/>
      </w:numPr>
    </w:pPr>
  </w:style>
  <w:style w:type="paragraph" w:customStyle="1" w:styleId="TitelVo">
    <w:name w:val="Titel_Vo"/>
    <w:basedOn w:val="Titel"/>
    <w:link w:val="TitelVoChar"/>
    <w:qFormat/>
    <w:rsid w:val="00C30E87"/>
    <w:pPr>
      <w:framePr w:wrap="auto" w:vAnchor="margin" w:yAlign="inline"/>
      <w:jc w:val="center"/>
    </w:pPr>
  </w:style>
  <w:style w:type="paragraph" w:customStyle="1" w:styleId="OndertitelVo">
    <w:name w:val="Ondertitel_Vo"/>
    <w:basedOn w:val="Ondertitel"/>
    <w:link w:val="OndertitelVoChar"/>
    <w:qFormat/>
    <w:rsid w:val="00C30E87"/>
  </w:style>
  <w:style w:type="character" w:customStyle="1" w:styleId="TitelVoChar">
    <w:name w:val="Titel_Vo Char"/>
    <w:basedOn w:val="TitelChar"/>
    <w:link w:val="TitelVo"/>
    <w:rsid w:val="00C30E87"/>
    <w:rPr>
      <w:rFonts w:ascii="FlandersArtSans-Medium" w:eastAsiaTheme="majorEastAsia" w:hAnsi="FlandersArtSans-Medium" w:cstheme="majorBidi"/>
      <w:caps/>
      <w:spacing w:val="5"/>
      <w:sz w:val="100"/>
      <w:szCs w:val="56"/>
      <w:u w:val="single"/>
      <w:lang w:val="nl-BE"/>
    </w:rPr>
  </w:style>
  <w:style w:type="character" w:customStyle="1" w:styleId="OndertitelVoChar">
    <w:name w:val="Ondertitel_Vo Char"/>
    <w:basedOn w:val="OndertitelChar"/>
    <w:link w:val="OndertitelVo"/>
    <w:rsid w:val="00C30E87"/>
    <w:rPr>
      <w:rFonts w:ascii="FlandersArtSerif-Bold" w:hAnsi="FlandersArtSerif-Bold"/>
      <w:sz w:val="52"/>
      <w:szCs w:val="30"/>
      <w:lang w:val="nl-BE"/>
    </w:rPr>
  </w:style>
  <w:style w:type="paragraph" w:styleId="Geenafstand">
    <w:name w:val="No Spacing"/>
    <w:uiPriority w:val="1"/>
    <w:qFormat/>
    <w:rsid w:val="005F2FC6"/>
    <w:pPr>
      <w:tabs>
        <w:tab w:val="left" w:pos="3686"/>
      </w:tabs>
      <w:spacing w:after="0" w:line="240" w:lineRule="auto"/>
      <w:contextualSpacing/>
    </w:pPr>
    <w:rPr>
      <w:rFonts w:ascii="FlandersArtSerif-Regular" w:hAnsi="FlandersArtSerif-Regular"/>
      <w:color w:val="1C1A15" w:themeColor="background2" w:themeShade="1A"/>
      <w:lang w:val="nl-BE"/>
    </w:rPr>
  </w:style>
  <w:style w:type="paragraph" w:customStyle="1" w:styleId="aankruishokje">
    <w:name w:val="aankruishokje"/>
    <w:basedOn w:val="Standaard"/>
    <w:uiPriority w:val="1"/>
    <w:qFormat/>
    <w:rsid w:val="001E75AE"/>
    <w:pPr>
      <w:tabs>
        <w:tab w:val="clear" w:pos="3686"/>
      </w:tabs>
      <w:spacing w:before="40" w:line="240" w:lineRule="auto"/>
      <w:contextualSpacing w:val="0"/>
    </w:pPr>
    <w:rPr>
      <w:rFonts w:ascii="Calibri" w:hAnsi="Calibri" w:cs="Calibri"/>
      <w:color w:val="373636" w:themeColor="text1"/>
      <w:sz w:val="18"/>
      <w:szCs w:val="18"/>
    </w:rPr>
  </w:style>
  <w:style w:type="character" w:styleId="Zwaar">
    <w:name w:val="Strong"/>
    <w:basedOn w:val="Standaardalinea-lettertype"/>
    <w:uiPriority w:val="22"/>
    <w:qFormat/>
    <w:rsid w:val="00FA5DA4"/>
    <w:rPr>
      <w:b/>
      <w:bCs/>
    </w:rPr>
  </w:style>
  <w:style w:type="paragraph" w:customStyle="1" w:styleId="invulveld">
    <w:name w:val="invulveld"/>
    <w:basedOn w:val="Standaard"/>
    <w:uiPriority w:val="1"/>
    <w:qFormat/>
    <w:rsid w:val="00FA5DA4"/>
    <w:pPr>
      <w:framePr w:hSpace="142" w:wrap="around" w:vAnchor="text" w:hAnchor="text" w:x="55" w:y="1"/>
      <w:tabs>
        <w:tab w:val="clear" w:pos="3686"/>
      </w:tabs>
      <w:spacing w:line="240" w:lineRule="auto"/>
      <w:contextualSpacing w:val="0"/>
      <w:suppressOverlap/>
    </w:pPr>
    <w:rPr>
      <w:rFonts w:ascii="Calibri" w:hAnsi="Calibri" w:cs="Calibri"/>
      <w:color w:val="373636" w:themeColor="text1"/>
      <w:sz w:val="20"/>
      <w:szCs w:val="20"/>
    </w:rPr>
  </w:style>
  <w:style w:type="paragraph" w:customStyle="1" w:styleId="kolomhoofd">
    <w:name w:val="kolomhoofd"/>
    <w:basedOn w:val="Kop3"/>
    <w:uiPriority w:val="1"/>
    <w:qFormat/>
    <w:rsid w:val="00FA5DA4"/>
    <w:pPr>
      <w:keepLines w:val="0"/>
      <w:framePr w:wrap="auto" w:hAnchor="text" w:x="55"/>
      <w:numPr>
        <w:ilvl w:val="0"/>
        <w:numId w:val="0"/>
      </w:numPr>
      <w:pBdr>
        <w:top w:val="single" w:sz="12" w:space="0" w:color="9B9999" w:themeColor="text1" w:themeTint="80"/>
        <w:bottom w:val="single" w:sz="12" w:space="2" w:color="9B9999" w:themeColor="text1" w:themeTint="80"/>
      </w:pBdr>
      <w:tabs>
        <w:tab w:val="clear" w:pos="3686"/>
      </w:tabs>
      <w:spacing w:before="0" w:after="0" w:line="240" w:lineRule="auto"/>
      <w:contextualSpacing w:val="0"/>
    </w:pPr>
    <w:rPr>
      <w:rFonts w:ascii="Calibri" w:eastAsia="Times New Roman" w:hAnsi="Calibri" w:cs="Times New Roman"/>
      <w:b/>
      <w:bCs w:val="0"/>
      <w:color w:val="373636" w:themeColor="text1"/>
      <w:sz w:val="20"/>
      <w:szCs w:val="20"/>
      <w:lang w:val="nl-NL" w:eastAsia="nl-NL"/>
    </w:rPr>
  </w:style>
  <w:style w:type="paragraph" w:customStyle="1" w:styleId="leeg">
    <w:name w:val="leeg"/>
    <w:basedOn w:val="Standaard"/>
    <w:qFormat/>
    <w:rsid w:val="00FA5DA4"/>
    <w:pPr>
      <w:tabs>
        <w:tab w:val="clear" w:pos="3686"/>
      </w:tabs>
      <w:spacing w:line="240" w:lineRule="auto"/>
      <w:contextualSpacing w:val="0"/>
      <w:jc w:val="right"/>
    </w:pPr>
    <w:rPr>
      <w:rFonts w:ascii="Calibri" w:hAnsi="Calibri" w:cs="Calibri"/>
      <w:color w:val="373636" w:themeColor="text1"/>
      <w:sz w:val="20"/>
      <w:szCs w:val="20"/>
    </w:rPr>
  </w:style>
  <w:style w:type="paragraph" w:customStyle="1" w:styleId="rechts">
    <w:name w:val="rechts"/>
    <w:basedOn w:val="Standaard"/>
    <w:link w:val="rechtsChar"/>
    <w:uiPriority w:val="1"/>
    <w:qFormat/>
    <w:rsid w:val="00FA5DA4"/>
    <w:pPr>
      <w:tabs>
        <w:tab w:val="clear" w:pos="3686"/>
      </w:tabs>
      <w:spacing w:line="240" w:lineRule="auto"/>
      <w:contextualSpacing w:val="0"/>
      <w:jc w:val="right"/>
    </w:pPr>
    <w:rPr>
      <w:rFonts w:ascii="Calibri" w:hAnsi="Calibri" w:cs="Calibri"/>
      <w:color w:val="373636" w:themeColor="text1"/>
      <w:sz w:val="20"/>
      <w:szCs w:val="20"/>
    </w:rPr>
  </w:style>
  <w:style w:type="character" w:customStyle="1" w:styleId="rechtsChar">
    <w:name w:val="rechts Char"/>
    <w:basedOn w:val="Standaardalinea-lettertype"/>
    <w:link w:val="rechts"/>
    <w:uiPriority w:val="1"/>
    <w:rsid w:val="00FA5DA4"/>
    <w:rPr>
      <w:rFonts w:ascii="Calibri" w:hAnsi="Calibri" w:cs="Calibri"/>
      <w:color w:val="373636" w:themeColor="text1"/>
      <w:sz w:val="20"/>
      <w:szCs w:val="2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selecties@vlaanderen.be" TargetMode="Externa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ysseli\Desktop\2_Mails_brieven_bijlagen\Klant_wervingsaanvraag_meer_info_bijlage_checklist_MOD.dotx" TargetMode="External"/></Relationships>
</file>

<file path=word/theme/theme1.xml><?xml version="1.0" encoding="utf-8"?>
<a:theme xmlns:a="http://schemas.openxmlformats.org/drawingml/2006/main" name="Vlaamse Overheid Serif">
  <a:themeElements>
    <a:clrScheme name="Vlaamse overheid algemeen">
      <a:dk1>
        <a:srgbClr val="373636"/>
      </a:dk1>
      <a:lt1>
        <a:sysClr val="window" lastClr="FFFFFF"/>
      </a:lt1>
      <a:dk2>
        <a:srgbClr val="6B6B6B"/>
      </a:dk2>
      <a:lt2>
        <a:srgbClr val="F6F5F3"/>
      </a:lt2>
      <a:accent1>
        <a:srgbClr val="FFF200"/>
      </a:accent1>
      <a:accent2>
        <a:srgbClr val="373636"/>
      </a:accent2>
      <a:accent3>
        <a:srgbClr val="E5DA04"/>
      </a:accent3>
      <a:accent4>
        <a:srgbClr val="6B6B6B"/>
      </a:accent4>
      <a:accent5>
        <a:srgbClr val="D5D5D5"/>
      </a:accent5>
      <a:accent6>
        <a:srgbClr val="989898"/>
      </a:accent6>
      <a:hlink>
        <a:srgbClr val="3C96BE"/>
      </a:hlink>
      <a:folHlink>
        <a:srgbClr val="AA78AA"/>
      </a:folHlink>
    </a:clrScheme>
    <a:fontScheme name="Vlaamse overheid opmaakstijlen">
      <a:majorFont>
        <a:latin typeface="FlandersArtSans-Medium"/>
        <a:ea typeface=""/>
        <a:cs typeface=""/>
      </a:majorFont>
      <a:minorFont>
        <a:latin typeface="FlandersArtSerif-Regular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2014-04-17T00:00:00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8494714-84F2-4F2C-88D1-938FB44CC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Klant_wervingsaanvraag_meer_info_bijlage_checklist_MOD</Template>
  <TotalTime>1</TotalTime>
  <Pages>3</Pages>
  <Words>153</Words>
  <Characters>847</Characters>
  <Application>Microsoft Office Word</Application>
  <DocSecurity>4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Klant aanvraagformulier</vt:lpstr>
      <vt:lpstr>Titel van het document</vt:lpstr>
    </vt:vector>
  </TitlesOfParts>
  <Company>Vlaamse Overheid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Klant aanvraagformulier</dc:title>
  <dc:creator>Buysse, Lisa</dc:creator>
  <cp:lastModifiedBy>Pellens, Annick</cp:lastModifiedBy>
  <cp:revision>2</cp:revision>
  <cp:lastPrinted>2014-03-28T18:07:00Z</cp:lastPrinted>
  <dcterms:created xsi:type="dcterms:W3CDTF">2016-09-09T04:22:00Z</dcterms:created>
  <dcterms:modified xsi:type="dcterms:W3CDTF">2016-09-09T04:22:00Z</dcterms:modified>
</cp:coreProperties>
</file>