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55" w:rsidRDefault="00BF2955" w:rsidP="007D01B9">
      <w:pPr>
        <w:pStyle w:val="OndertitelVo"/>
      </w:pPr>
      <w:r>
        <w:t>Voorbeeldmail FIO</w:t>
      </w:r>
    </w:p>
    <w:p w:rsidR="007D01B9" w:rsidRDefault="007D01B9" w:rsidP="007D01B9">
      <w:pPr>
        <w:pStyle w:val="OndertitelVo"/>
      </w:pPr>
    </w:p>
    <w:p w:rsidR="00BF2955" w:rsidRPr="00BF2955" w:rsidRDefault="00BF2955" w:rsidP="00BF2955">
      <w:pPr>
        <w:rPr>
          <w:b/>
        </w:rPr>
      </w:pPr>
      <w:r w:rsidRPr="00BF2955">
        <w:rPr>
          <w:b/>
        </w:rPr>
        <w:t xml:space="preserve">Onderwerp: Graag je medewerking aan de FIO! </w:t>
      </w:r>
    </w:p>
    <w:p w:rsidR="00BF2955" w:rsidRDefault="00BF2955" w:rsidP="00BF2955"/>
    <w:p w:rsidR="00BF2955" w:rsidRDefault="00BF2955" w:rsidP="00BF2955">
      <w:r>
        <w:t xml:space="preserve">Beste </w:t>
      </w:r>
      <w:r w:rsidRPr="003A6148">
        <w:t xml:space="preserve">collega, </w:t>
      </w:r>
    </w:p>
    <w:p w:rsidR="00BF2955" w:rsidRDefault="00BF2955" w:rsidP="00BF2955"/>
    <w:p w:rsidR="00BF2955" w:rsidRDefault="00BF2955" w:rsidP="00BF2955">
      <w:r>
        <w:t xml:space="preserve">Het (naam entiteit) vindt de kwaliteit van leiderschap belangrijk en wilt werk maken van een open feedbackcultuur door een nieuw bevragingsinstrument in te zetten, met name de FIO. </w:t>
      </w:r>
    </w:p>
    <w:p w:rsidR="00BF2955" w:rsidRDefault="00BF2955" w:rsidP="00BF2955"/>
    <w:p w:rsidR="00BF2955" w:rsidRDefault="00BF2955" w:rsidP="00BF2955">
      <w:r>
        <w:t>De FIO is een digitaal instrument dat staat voor ‘</w:t>
      </w:r>
      <w:r w:rsidRPr="0014464B">
        <w:rPr>
          <w:b/>
          <w:u w:val="single"/>
        </w:rPr>
        <w:t>f</w:t>
      </w:r>
      <w:r>
        <w:t>eedback</w:t>
      </w:r>
      <w:r w:rsidRPr="0014464B">
        <w:rPr>
          <w:b/>
          <w:u w:val="single"/>
        </w:rPr>
        <w:t>i</w:t>
      </w:r>
      <w:r>
        <w:t xml:space="preserve">nstrument voor </w:t>
      </w:r>
      <w:r w:rsidRPr="0014464B">
        <w:rPr>
          <w:b/>
          <w:u w:val="single"/>
        </w:rPr>
        <w:t>o</w:t>
      </w:r>
      <w:r>
        <w:t xml:space="preserve">ntwikkeling van leiderschap’. De FIO is niet alleen bestemd als feedbackinstrument voor leidinggevenden, maar ook voor projectleiders en collega’s die leiderschap opnemen. Bovendien bepalen zij zelf wie zij om feedback vragen: niet alleen van medewerkers, maar ook van collega’s, leidinggevende(n) en externe contacten kan feedback gevraagd worden. </w:t>
      </w:r>
    </w:p>
    <w:p w:rsidR="00BF2955" w:rsidRDefault="00BF2955" w:rsidP="00BF2955"/>
    <w:p w:rsidR="00BF2955" w:rsidRDefault="00BF2955" w:rsidP="00BF2955">
      <w:r>
        <w:t xml:space="preserve">Binnenkort </w:t>
      </w:r>
      <w:r w:rsidRPr="001A6B39">
        <w:t>kan je</w:t>
      </w:r>
      <w:r>
        <w:t xml:space="preserve"> dus een e-mail van CheckMarket ontvangen met de vraag om deel te nemen aan de FIO en feedback te geven aan een collega. Omdat de FIO een open feedbackcultuur veronderstelt, is deze feedback niet anoniem. Het onderzoeksbureau CheckMarket verwerkt de antwoorden en bezorgt de resultaten aan de feedbackvrager/-ontvanger. De feedbackontvanger formuleert op basis van deze resultaten persoonlijke ontwikkeldoelen en -acties en gaat hiermee aan de slag.  </w:t>
      </w:r>
    </w:p>
    <w:p w:rsidR="00BF2955" w:rsidRDefault="00BF2955" w:rsidP="00BF2955"/>
    <w:p w:rsidR="00BF2955" w:rsidRDefault="00BF2955" w:rsidP="00BF2955">
      <w:r>
        <w:t xml:space="preserve">Jouw feedback, samen met die van andere collega’s, geeft je feedbackontvanger de kans om verder te groeien. En ze draagt bij aan een open feedbackcultuur. Daarom willen we je vragen om, als je een uitnodiging krijgt, zeker deel te nemen aan de FIO. </w:t>
      </w:r>
    </w:p>
    <w:p w:rsidR="00BF2955" w:rsidRDefault="00BF2955" w:rsidP="00BF2955"/>
    <w:p w:rsidR="00BF2955" w:rsidRDefault="00BF2955" w:rsidP="00BF2955">
      <w:r>
        <w:t xml:space="preserve">Met vragen kan je terecht bij: (contactpersoon in de entiteit). Meer info vind je ook op </w:t>
      </w:r>
      <w:hyperlink r:id="rId9" w:history="1">
        <w:r>
          <w:rPr>
            <w:rStyle w:val="Hyperlink"/>
          </w:rPr>
          <w:t>overheid.vlaanderen.be/</w:t>
        </w:r>
        <w:proofErr w:type="spellStart"/>
        <w:r>
          <w:rPr>
            <w:rStyle w:val="Hyperlink"/>
          </w:rPr>
          <w:t>fio</w:t>
        </w:r>
        <w:proofErr w:type="spellEnd"/>
      </w:hyperlink>
      <w:r>
        <w:t xml:space="preserve">. </w:t>
      </w:r>
    </w:p>
    <w:p w:rsidR="00BF2955" w:rsidRDefault="00BF2955" w:rsidP="00BF2955"/>
    <w:p w:rsidR="00BF2955" w:rsidRDefault="00BF2955" w:rsidP="00BF2955">
      <w:r>
        <w:t>Alvast bedankt voor je bereidwillige medewerking!</w:t>
      </w:r>
    </w:p>
    <w:p w:rsidR="00BF2955" w:rsidRDefault="00BF2955" w:rsidP="00BF2955"/>
    <w:p w:rsidR="00BF2955" w:rsidRDefault="00BF2955" w:rsidP="00BF2955">
      <w:r>
        <w:t>Met vriendelijke groeten,</w:t>
      </w:r>
    </w:p>
    <w:p w:rsidR="00BF2955" w:rsidRDefault="00BF2955" w:rsidP="00BF2955"/>
    <w:p w:rsidR="00BF2955" w:rsidRDefault="00BF2955" w:rsidP="00BF2955"/>
    <w:p w:rsidR="00BF2955" w:rsidRDefault="00BF2955" w:rsidP="00BF2955"/>
    <w:p w:rsidR="00BF2955" w:rsidRDefault="00BF2955" w:rsidP="00BF2955"/>
    <w:p w:rsidR="00BF2955" w:rsidRDefault="00BF2955" w:rsidP="00BF2955"/>
    <w:p w:rsidR="00550426" w:rsidRDefault="00BF2955" w:rsidP="00C30E87">
      <w:pPr>
        <w:rPr>
          <w:rStyle w:val="Subtieleverwijzing"/>
          <w:caps w:val="0"/>
          <w:color w:val="1C1A15" w:themeColor="background2" w:themeShade="1A"/>
          <w:sz w:val="22"/>
        </w:rPr>
      </w:pPr>
      <w:r>
        <w:t>(leidend ambtenaar, afdelingshoofd, HR-businesspartner, …)</w:t>
      </w:r>
      <w:bookmarkStart w:id="0" w:name="_GoBack"/>
      <w:bookmarkEnd w:id="0"/>
    </w:p>
    <w:p w:rsidR="00550426" w:rsidRDefault="00550426" w:rsidP="00C30E87">
      <w:pPr>
        <w:rPr>
          <w:rStyle w:val="Subtieleverwijzing"/>
          <w:caps w:val="0"/>
          <w:color w:val="1C1A15" w:themeColor="background2" w:themeShade="1A"/>
          <w:sz w:val="22"/>
        </w:rPr>
      </w:pPr>
    </w:p>
    <w:p w:rsidR="00550426" w:rsidRDefault="00550426" w:rsidP="00C30E87">
      <w:pPr>
        <w:rPr>
          <w:rStyle w:val="Subtieleverwijzing"/>
          <w:caps w:val="0"/>
          <w:color w:val="1C1A15" w:themeColor="background2" w:themeShade="1A"/>
          <w:sz w:val="22"/>
        </w:rPr>
      </w:pPr>
    </w:p>
    <w:p w:rsidR="00550426" w:rsidRPr="00C30E87" w:rsidRDefault="00550426" w:rsidP="00C30E87">
      <w:pPr>
        <w:rPr>
          <w:rStyle w:val="Subtieleverwijzing"/>
          <w:caps w:val="0"/>
          <w:color w:val="1C1A15" w:themeColor="background2" w:themeShade="1A"/>
          <w:sz w:val="22"/>
        </w:rPr>
      </w:pPr>
    </w:p>
    <w:sectPr w:rsidR="00550426" w:rsidRPr="00C30E87" w:rsidSect="002A0485">
      <w:footerReference w:type="even" r:id="rId10"/>
      <w:footerReference w:type="default" r:id="rId11"/>
      <w:headerReference w:type="first" r:id="rId12"/>
      <w:footerReference w:type="first" r:id="rId13"/>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99" w:rsidRDefault="00463C99" w:rsidP="00F11703">
      <w:pPr>
        <w:spacing w:line="240" w:lineRule="auto"/>
      </w:pPr>
      <w:r>
        <w:separator/>
      </w:r>
    </w:p>
    <w:p w:rsidR="00463C99" w:rsidRDefault="00463C99"/>
  </w:endnote>
  <w:endnote w:type="continuationSeparator" w:id="0">
    <w:p w:rsidR="00463C99" w:rsidRDefault="00463C99" w:rsidP="00F11703">
      <w:pPr>
        <w:spacing w:line="240" w:lineRule="auto"/>
      </w:pPr>
      <w:r>
        <w:continuationSeparator/>
      </w:r>
    </w:p>
    <w:p w:rsidR="00463C99" w:rsidRDefault="0046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F4B86F4C-3CA8-4CC1-A562-E4283F35AF6D}"/>
    <w:embedBold r:id="rId2" w:fontKey="{BF4A2D67-CD62-4A70-9433-DD555790C283}"/>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embedRegular r:id="rId3" w:subsetted="1" w:fontKey="{78B83362-B788-4F02-848E-922362C6FF74}"/>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4" w:subsetted="1" w:fontKey="{7F8F6E4C-5BA7-4F9E-9366-C84F874FAF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85" w:rsidRPr="00FF15EB" w:rsidRDefault="002A0485" w:rsidP="002A0485">
    <w:pPr>
      <w:pStyle w:val="streepjes"/>
    </w:pPr>
    <w:r>
      <w:tab/>
      <w:t>//</w:t>
    </w:r>
    <w:r w:rsidRPr="00FF15EB">
      <w:t>////////////////////////////////////////////////////////////////////////////////////////////////////////////////////////////////////////////////////////////////</w:t>
    </w:r>
  </w:p>
  <w:p w:rsidR="002A0485" w:rsidRDefault="002A0485" w:rsidP="002A0485">
    <w:pPr>
      <w:pStyle w:val="Voettekst"/>
    </w:pPr>
  </w:p>
  <w:p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7D01B9">
      <w:rPr>
        <w:noProof/>
      </w:rPr>
      <w:t>2</w:t>
    </w:r>
    <w:r w:rsidR="00AC46DA">
      <w:rPr>
        <w:noProof/>
      </w:rPr>
      <w:fldChar w:fldCharType="end"/>
    </w:r>
    <w:r>
      <w:t xml:space="preserve"> van </w:t>
    </w:r>
    <w:fldSimple w:instr=" NUMPAGES   \* MERGEFORMAT ">
      <w:r w:rsidR="007D01B9">
        <w:rPr>
          <w:noProof/>
        </w:rPr>
        <w:t>2</w:t>
      </w:r>
    </w:fldSimple>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t>Titel van het document</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17.04.2014</w:t>
                </w:r>
              </w:sdtContent>
            </w:sdt>
          </w:sdtContent>
        </w:sdt>
      </w:sdtContent>
    </w:sdt>
  </w:p>
  <w:p w:rsidR="002A0485" w:rsidRDefault="002A04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EB" w:rsidRPr="00FF15EB" w:rsidRDefault="00FF15EB" w:rsidP="00FF15EB">
    <w:pPr>
      <w:pStyle w:val="streepjes"/>
    </w:pPr>
    <w:r>
      <w:tab/>
      <w:t>//</w:t>
    </w:r>
    <w:r w:rsidRPr="00FF15EB">
      <w:t>////////////////////////////////////////////////////////////////////////////////////////////////////////////////////////////////////////////////////////////////</w:t>
    </w:r>
  </w:p>
  <w:p w:rsidR="00FB382E" w:rsidRDefault="00FB382E" w:rsidP="00FF15EB">
    <w:pPr>
      <w:pStyle w:val="Voettekst"/>
    </w:pPr>
  </w:p>
  <w:p w:rsidR="006A7C85" w:rsidRDefault="007D01B9"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CF559C">
          <w:t>17.04.2014</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444C33">
          <w:t>Titel van het document</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C30E87">
              <w:rPr>
                <w:noProof/>
              </w:rPr>
              <w:t>3</w:t>
            </w:r>
            <w:r w:rsidR="00AC46DA">
              <w:rPr>
                <w:noProof/>
              </w:rPr>
              <w:fldChar w:fldCharType="end"/>
            </w:r>
            <w:r w:rsidR="00EB42B3">
              <w:t xml:space="preserve"> van </w:t>
            </w:r>
            <w:fldSimple w:instr=" NUMPAGES  \* Arabic  \* MERGEFORMAT ">
              <w:r w:rsidR="002C7E40">
                <w:rPr>
                  <w:noProof/>
                </w:rPr>
                <w:t>1</w:t>
              </w:r>
            </w:fldSimple>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15A66C55" wp14:editId="2C96B533">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99" w:rsidRDefault="00463C99">
      <w:r>
        <w:separator/>
      </w:r>
    </w:p>
  </w:footnote>
  <w:footnote w:type="continuationSeparator" w:id="0">
    <w:p w:rsidR="00463C99" w:rsidRDefault="00463C99" w:rsidP="00F11703">
      <w:pPr>
        <w:spacing w:line="240" w:lineRule="auto"/>
      </w:pPr>
      <w:r>
        <w:continuationSeparator/>
      </w:r>
    </w:p>
    <w:p w:rsidR="00463C99" w:rsidRDefault="00463C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18" w:rsidRPr="0049605C" w:rsidRDefault="006A5C59"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71552" behindDoc="0" locked="0" layoutInCell="1" allowOverlap="1">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Pr>
      </w:sdtEndPr>
      <w:sdtContent>
        <w:r w:rsidR="0053114A">
          <w:rPr>
            <w:noProof/>
            <w:sz w:val="32"/>
            <w:szCs w:val="32"/>
            <w:lang w:eastAsia="en-GB"/>
          </w:rPr>
          <w:t xml:space="preserve">     </w:t>
        </w:r>
      </w:sdtContent>
    </w:sdt>
    <w:r w:rsidR="00141C18">
      <w:rPr>
        <w:rStyle w:val="KoptekstChar"/>
      </w:rPr>
      <w:t xml:space="preserve">/ </w:t>
    </w:r>
    <w:r w:rsidR="00BF2955">
      <w:rPr>
        <w:rStyle w:val="KoptekstChar"/>
      </w:rPr>
      <w:t>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1"/>
  </w:num>
  <w:num w:numId="3">
    <w:abstractNumId w:val="9"/>
  </w:num>
  <w:num w:numId="4">
    <w:abstractNumId w:val="11"/>
  </w:num>
  <w:num w:numId="5">
    <w:abstractNumId w:val="3"/>
  </w:num>
  <w:num w:numId="6">
    <w:abstractNumId w:val="0"/>
  </w:num>
  <w:num w:numId="7">
    <w:abstractNumId w:val="8"/>
  </w:num>
  <w:num w:numId="8">
    <w:abstractNumId w:val="6"/>
  </w:num>
  <w:num w:numId="9">
    <w:abstractNumId w:val="5"/>
  </w:num>
  <w:num w:numId="10">
    <w:abstractNumId w:val="2"/>
  </w:num>
  <w:num w:numId="11">
    <w:abstractNumId w:val="7"/>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40"/>
    <w:rsid w:val="0000298C"/>
    <w:rsid w:val="000078AC"/>
    <w:rsid w:val="0001276E"/>
    <w:rsid w:val="00020494"/>
    <w:rsid w:val="00042A43"/>
    <w:rsid w:val="0005184E"/>
    <w:rsid w:val="00054F9B"/>
    <w:rsid w:val="000703EE"/>
    <w:rsid w:val="000933E6"/>
    <w:rsid w:val="000D0B45"/>
    <w:rsid w:val="000E6DBB"/>
    <w:rsid w:val="000F321E"/>
    <w:rsid w:val="00101D2B"/>
    <w:rsid w:val="00117227"/>
    <w:rsid w:val="0012499E"/>
    <w:rsid w:val="0013336D"/>
    <w:rsid w:val="00141C18"/>
    <w:rsid w:val="001422F6"/>
    <w:rsid w:val="00150622"/>
    <w:rsid w:val="001713C5"/>
    <w:rsid w:val="0017683B"/>
    <w:rsid w:val="00176D95"/>
    <w:rsid w:val="001823A9"/>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7143D"/>
    <w:rsid w:val="00276AA8"/>
    <w:rsid w:val="002A00C2"/>
    <w:rsid w:val="002A0485"/>
    <w:rsid w:val="002C7E40"/>
    <w:rsid w:val="00305917"/>
    <w:rsid w:val="003103C9"/>
    <w:rsid w:val="003149F8"/>
    <w:rsid w:val="0033419B"/>
    <w:rsid w:val="00336226"/>
    <w:rsid w:val="00350BE4"/>
    <w:rsid w:val="00361F03"/>
    <w:rsid w:val="00370899"/>
    <w:rsid w:val="003B7084"/>
    <w:rsid w:val="003D1ADF"/>
    <w:rsid w:val="003E3B8C"/>
    <w:rsid w:val="00415B33"/>
    <w:rsid w:val="00422EB7"/>
    <w:rsid w:val="00424666"/>
    <w:rsid w:val="00442617"/>
    <w:rsid w:val="00443225"/>
    <w:rsid w:val="00444C33"/>
    <w:rsid w:val="00450110"/>
    <w:rsid w:val="00463C99"/>
    <w:rsid w:val="00474F18"/>
    <w:rsid w:val="00490796"/>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19ED"/>
    <w:rsid w:val="006952BA"/>
    <w:rsid w:val="006A4156"/>
    <w:rsid w:val="006A5C59"/>
    <w:rsid w:val="006A7C85"/>
    <w:rsid w:val="006B7B4B"/>
    <w:rsid w:val="006C011A"/>
    <w:rsid w:val="006C6D9C"/>
    <w:rsid w:val="006E7367"/>
    <w:rsid w:val="006F6431"/>
    <w:rsid w:val="00714BED"/>
    <w:rsid w:val="00722678"/>
    <w:rsid w:val="00734148"/>
    <w:rsid w:val="007670FA"/>
    <w:rsid w:val="00772274"/>
    <w:rsid w:val="00775C3C"/>
    <w:rsid w:val="00790F02"/>
    <w:rsid w:val="007A33BD"/>
    <w:rsid w:val="007C280E"/>
    <w:rsid w:val="007D01B9"/>
    <w:rsid w:val="007D487E"/>
    <w:rsid w:val="007E3904"/>
    <w:rsid w:val="007E5EB6"/>
    <w:rsid w:val="007E74F3"/>
    <w:rsid w:val="00813BBA"/>
    <w:rsid w:val="00820DDF"/>
    <w:rsid w:val="00822071"/>
    <w:rsid w:val="00840E4D"/>
    <w:rsid w:val="00855643"/>
    <w:rsid w:val="008679E5"/>
    <w:rsid w:val="00894909"/>
    <w:rsid w:val="0089768F"/>
    <w:rsid w:val="008A0CEB"/>
    <w:rsid w:val="008B3240"/>
    <w:rsid w:val="008C02CE"/>
    <w:rsid w:val="008D7CDA"/>
    <w:rsid w:val="00903822"/>
    <w:rsid w:val="00906BBD"/>
    <w:rsid w:val="00916630"/>
    <w:rsid w:val="00932353"/>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34AD"/>
    <w:rsid w:val="00A32642"/>
    <w:rsid w:val="00A473F7"/>
    <w:rsid w:val="00A47E0E"/>
    <w:rsid w:val="00A52DA0"/>
    <w:rsid w:val="00A5641B"/>
    <w:rsid w:val="00A6545E"/>
    <w:rsid w:val="00A75457"/>
    <w:rsid w:val="00A87E25"/>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51727"/>
    <w:rsid w:val="00B7698E"/>
    <w:rsid w:val="00B77256"/>
    <w:rsid w:val="00B77C3D"/>
    <w:rsid w:val="00BA1D8E"/>
    <w:rsid w:val="00BA774A"/>
    <w:rsid w:val="00BB320C"/>
    <w:rsid w:val="00BC6EA6"/>
    <w:rsid w:val="00BF19FD"/>
    <w:rsid w:val="00BF2955"/>
    <w:rsid w:val="00C0052E"/>
    <w:rsid w:val="00C15EC8"/>
    <w:rsid w:val="00C16594"/>
    <w:rsid w:val="00C235D6"/>
    <w:rsid w:val="00C30E87"/>
    <w:rsid w:val="00C4083B"/>
    <w:rsid w:val="00C42336"/>
    <w:rsid w:val="00C423F3"/>
    <w:rsid w:val="00C632BA"/>
    <w:rsid w:val="00C64F3E"/>
    <w:rsid w:val="00C75C88"/>
    <w:rsid w:val="00C768D7"/>
    <w:rsid w:val="00C96F73"/>
    <w:rsid w:val="00CC6D13"/>
    <w:rsid w:val="00CE18DB"/>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24DB"/>
    <w:rsid w:val="00E54BA2"/>
    <w:rsid w:val="00E56EDA"/>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15:docId w15:val="{C18D1DD2-55F5-4936-864D-53F6874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overheid.vlaanderen.be/fio"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tensv\Desktop\LeegOpmaak_AgO%20-%20kopie.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002A0-1F4F-46F1-8280-C0C9A666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LeegOpmaak_AgO - kopie.dotx</Template>
  <TotalTime>1</TotalTime>
  <Pages>1</Pages>
  <Words>265</Words>
  <Characters>1460</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Mertens, Stijn</dc:creator>
  <cp:lastModifiedBy>Mertens, Stijn</cp:lastModifiedBy>
  <cp:revision>2</cp:revision>
  <cp:lastPrinted>2014-03-28T18:07:00Z</cp:lastPrinted>
  <dcterms:created xsi:type="dcterms:W3CDTF">2017-09-20T13:24:00Z</dcterms:created>
  <dcterms:modified xsi:type="dcterms:W3CDTF">2017-09-20T13:24:00Z</dcterms:modified>
</cp:coreProperties>
</file>