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72F6E" w14:textId="48BC28CB" w:rsidR="00303E8D" w:rsidRPr="00303E8D" w:rsidRDefault="00303E8D" w:rsidP="00303E8D">
      <w:pPr>
        <w:spacing w:line="240" w:lineRule="auto"/>
        <w:jc w:val="both"/>
        <w:rPr>
          <w:rFonts w:ascii="FlandersArtSans-Regular" w:hAnsi="FlandersArtSans-Regular" w:cs="Arial"/>
          <w:color w:val="333333"/>
          <w:sz w:val="24"/>
          <w:szCs w:val="24"/>
          <w:shd w:val="clear" w:color="auto" w:fill="FFFFFF"/>
        </w:rPr>
      </w:pPr>
      <w:r w:rsidRPr="00303E8D">
        <w:rPr>
          <w:rFonts w:ascii="FlandersArtSans-Regular" w:hAnsi="FlandersArtSans-Regular" w:cs="Arial"/>
          <w:color w:val="333333"/>
          <w:sz w:val="24"/>
          <w:szCs w:val="24"/>
          <w:shd w:val="clear" w:color="auto" w:fill="FFFFFF"/>
        </w:rPr>
        <w:t>Zin om jouw leiderschapsvaardigheden op een totaal nieuwe manier aan te scherpen? Tijdens of na deze opleiding? Dat kan! Met de FIO, een digitaal, individueel instrument op basis van 360</w:t>
      </w:r>
      <w:r w:rsidRPr="00303E8D">
        <w:rPr>
          <w:rFonts w:ascii="FlandersArtSans-Regular" w:hAnsi="FlandersArtSans-Regular" w:cs="FlandersArtSans-Regular"/>
          <w:color w:val="333333"/>
          <w:sz w:val="24"/>
          <w:szCs w:val="24"/>
          <w:shd w:val="clear" w:color="auto" w:fill="FFFFFF"/>
        </w:rPr>
        <w:t>°</w:t>
      </w:r>
      <w:r w:rsidRPr="00303E8D">
        <w:rPr>
          <w:rFonts w:ascii="FlandersArtSans-Regular" w:hAnsi="FlandersArtSans-Regular" w:cs="Arial"/>
          <w:color w:val="333333"/>
          <w:sz w:val="24"/>
          <w:szCs w:val="24"/>
          <w:shd w:val="clear" w:color="auto" w:fill="FFFFFF"/>
        </w:rPr>
        <w:t xml:space="preserve">-feedback. </w:t>
      </w:r>
    </w:p>
    <w:p w14:paraId="2B434536" w14:textId="77777777" w:rsidR="00063E56" w:rsidRDefault="00063E56" w:rsidP="00303E8D">
      <w:pPr>
        <w:spacing w:line="240" w:lineRule="auto"/>
        <w:rPr>
          <w:rStyle w:val="Subtieleverwijzing"/>
          <w:rFonts w:ascii="FlandersArtSans-Regular" w:hAnsi="FlandersArtSans-Regular"/>
          <w:caps w:val="0"/>
          <w:color w:val="1C1A15" w:themeColor="background2" w:themeShade="1A"/>
          <w:sz w:val="22"/>
        </w:rPr>
      </w:pPr>
    </w:p>
    <w:p w14:paraId="4EC2EF93" w14:textId="77777777" w:rsidR="00F56FAB" w:rsidRPr="00303E8D" w:rsidRDefault="00F56FAB" w:rsidP="00F56FAB">
      <w:pPr>
        <w:spacing w:line="240" w:lineRule="auto"/>
        <w:rPr>
          <w:rStyle w:val="Subtieleverwijzing"/>
          <w:rFonts w:ascii="FlandersArtSans-Regular" w:hAnsi="FlandersArtSans-Regular"/>
          <w:b/>
          <w:caps w:val="0"/>
          <w:color w:val="1C1A15" w:themeColor="background2" w:themeShade="1A"/>
          <w:sz w:val="24"/>
          <w:szCs w:val="24"/>
        </w:rPr>
      </w:pPr>
      <w:r w:rsidRPr="00303E8D">
        <w:rPr>
          <w:rStyle w:val="Subtieleverwijzing"/>
          <w:rFonts w:ascii="FlandersArtSans-Regular" w:hAnsi="FlandersArtSans-Regular"/>
          <w:b/>
          <w:caps w:val="0"/>
          <w:color w:val="1C1A15" w:themeColor="background2" w:themeShade="1A"/>
          <w:sz w:val="24"/>
          <w:szCs w:val="24"/>
        </w:rPr>
        <w:t>Voor wie</w:t>
      </w:r>
      <w:r>
        <w:rPr>
          <w:rStyle w:val="Subtieleverwijzing"/>
          <w:rFonts w:ascii="FlandersArtSans-Regular" w:hAnsi="FlandersArtSans-Regular"/>
          <w:b/>
          <w:caps w:val="0"/>
          <w:color w:val="1C1A15" w:themeColor="background2" w:themeShade="1A"/>
          <w:sz w:val="24"/>
          <w:szCs w:val="24"/>
        </w:rPr>
        <w:t xml:space="preserve"> is de FIO</w:t>
      </w:r>
      <w:r w:rsidRPr="00303E8D">
        <w:rPr>
          <w:rStyle w:val="Subtieleverwijzing"/>
          <w:rFonts w:ascii="FlandersArtSans-Regular" w:hAnsi="FlandersArtSans-Regular"/>
          <w:b/>
          <w:caps w:val="0"/>
          <w:color w:val="1C1A15" w:themeColor="background2" w:themeShade="1A"/>
          <w:sz w:val="24"/>
          <w:szCs w:val="24"/>
        </w:rPr>
        <w:t>?</w:t>
      </w:r>
    </w:p>
    <w:p w14:paraId="276DB4C5" w14:textId="77777777" w:rsidR="00F56FAB" w:rsidRPr="00303E8D" w:rsidRDefault="00F56FAB" w:rsidP="00F56FAB">
      <w:pPr>
        <w:spacing w:line="240" w:lineRule="auto"/>
        <w:rPr>
          <w:rStyle w:val="Subtieleverwijzing"/>
          <w:rFonts w:ascii="FlandersArtSans-Regular" w:hAnsi="FlandersArtSans-Regular"/>
          <w:caps w:val="0"/>
          <w:color w:val="1C1A15" w:themeColor="background2" w:themeShade="1A"/>
          <w:sz w:val="22"/>
        </w:rPr>
      </w:pPr>
    </w:p>
    <w:p w14:paraId="36BC9F4A" w14:textId="4AC2ADA5" w:rsidR="00F56FAB" w:rsidRPr="00303E8D" w:rsidRDefault="00F56FAB" w:rsidP="00F56FAB">
      <w:pPr>
        <w:spacing w:line="240" w:lineRule="auto"/>
        <w:rPr>
          <w:rFonts w:ascii="FlandersArtSans-Regular" w:hAnsi="FlandersArtSans-Regular"/>
          <w:sz w:val="24"/>
          <w:szCs w:val="24"/>
        </w:rPr>
      </w:pPr>
      <w:r w:rsidRPr="00303E8D">
        <w:rPr>
          <w:rFonts w:ascii="FlandersArtSans-Regular" w:hAnsi="FlandersArtSans-Regular"/>
          <w:sz w:val="24"/>
          <w:szCs w:val="24"/>
        </w:rPr>
        <w:t xml:space="preserve">De FIO is er niet alleen voor leidinggevenden van de Vlaamse overheid met </w:t>
      </w:r>
      <w:r w:rsidRPr="00303E8D">
        <w:rPr>
          <w:rFonts w:ascii="FlandersArtSans-Regular" w:eastAsia="Times New Roman" w:hAnsi="FlandersArtSans-Regular" w:cs="Arial"/>
          <w:sz w:val="24"/>
          <w:szCs w:val="24"/>
          <w:lang w:eastAsia="nl-BE"/>
        </w:rPr>
        <w:t xml:space="preserve">een </w:t>
      </w:r>
      <w:r>
        <w:rPr>
          <w:rFonts w:ascii="FlandersArtSans-Regular" w:eastAsia="Times New Roman" w:hAnsi="FlandersArtSans-Regular" w:cs="Arial"/>
          <w:sz w:val="24"/>
          <w:szCs w:val="24"/>
          <w:lang w:eastAsia="nl-BE"/>
        </w:rPr>
        <w:t>officieel</w:t>
      </w:r>
      <w:r w:rsidRPr="00303E8D">
        <w:rPr>
          <w:rFonts w:ascii="FlandersArtSans-Regular" w:eastAsia="Times New Roman" w:hAnsi="FlandersArtSans-Regular" w:cs="Arial"/>
          <w:sz w:val="24"/>
          <w:szCs w:val="24"/>
          <w:lang w:eastAsia="nl-BE"/>
        </w:rPr>
        <w:t xml:space="preserve"> leidinggevende functie, maar ook voor collega’s</w:t>
      </w:r>
    </w:p>
    <w:p w14:paraId="7D37BCC9" w14:textId="298C679D" w:rsidR="00F56FAB" w:rsidRPr="00303E8D" w:rsidRDefault="00F56FAB" w:rsidP="00F56FAB">
      <w:pPr>
        <w:numPr>
          <w:ilvl w:val="0"/>
          <w:numId w:val="18"/>
        </w:numPr>
        <w:shd w:val="clear" w:color="auto" w:fill="FFFFFF"/>
        <w:tabs>
          <w:tab w:val="clear" w:pos="3686"/>
        </w:tabs>
        <w:spacing w:before="100" w:beforeAutospacing="1" w:after="100" w:afterAutospacing="1" w:line="240" w:lineRule="auto"/>
        <w:contextualSpacing w:val="0"/>
        <w:textAlignment w:val="baseline"/>
        <w:rPr>
          <w:rFonts w:ascii="FlandersArtSans-Regular" w:eastAsia="Times New Roman" w:hAnsi="FlandersArtSans-Regular" w:cs="Arial"/>
          <w:sz w:val="24"/>
          <w:szCs w:val="24"/>
          <w:lang w:eastAsia="nl-BE"/>
        </w:rPr>
      </w:pPr>
      <w:r w:rsidRPr="00303E8D">
        <w:rPr>
          <w:rFonts w:ascii="FlandersArtSans-Regular" w:eastAsia="Times New Roman" w:hAnsi="FlandersArtSans-Regular" w:cs="Arial"/>
          <w:sz w:val="24"/>
          <w:szCs w:val="24"/>
          <w:lang w:eastAsia="nl-BE"/>
        </w:rPr>
        <w:t xml:space="preserve">met een functie waarin leidinggeven als resultaatsgebied wordt beschreven, maar die geen </w:t>
      </w:r>
      <w:r>
        <w:rPr>
          <w:rFonts w:ascii="FlandersArtSans-Regular" w:eastAsia="Times New Roman" w:hAnsi="FlandersArtSans-Regular" w:cs="Arial"/>
          <w:sz w:val="24"/>
          <w:szCs w:val="24"/>
          <w:lang w:eastAsia="nl-BE"/>
        </w:rPr>
        <w:t>officieel</w:t>
      </w:r>
      <w:r w:rsidRPr="00303E8D">
        <w:rPr>
          <w:rFonts w:ascii="FlandersArtSans-Regular" w:eastAsia="Times New Roman" w:hAnsi="FlandersArtSans-Regular" w:cs="Arial"/>
          <w:sz w:val="24"/>
          <w:szCs w:val="24"/>
          <w:lang w:eastAsia="nl-BE"/>
        </w:rPr>
        <w:t xml:space="preserve"> leidinggevende zijn</w:t>
      </w:r>
    </w:p>
    <w:p w14:paraId="5E52623B" w14:textId="77777777" w:rsidR="00F56FAB" w:rsidRPr="00303E8D" w:rsidRDefault="00F56FAB" w:rsidP="00F56FAB">
      <w:pPr>
        <w:numPr>
          <w:ilvl w:val="0"/>
          <w:numId w:val="18"/>
        </w:numPr>
        <w:shd w:val="clear" w:color="auto" w:fill="FFFFFF"/>
        <w:tabs>
          <w:tab w:val="clear" w:pos="3686"/>
        </w:tabs>
        <w:spacing w:before="100" w:beforeAutospacing="1" w:after="100" w:afterAutospacing="1" w:line="240" w:lineRule="auto"/>
        <w:contextualSpacing w:val="0"/>
        <w:textAlignment w:val="baseline"/>
        <w:rPr>
          <w:rFonts w:ascii="FlandersArtSans-Regular" w:eastAsia="Times New Roman" w:hAnsi="FlandersArtSans-Regular" w:cs="Arial"/>
          <w:sz w:val="24"/>
          <w:szCs w:val="24"/>
          <w:lang w:eastAsia="nl-BE"/>
        </w:rPr>
      </w:pPr>
      <w:r w:rsidRPr="00303E8D">
        <w:rPr>
          <w:rFonts w:ascii="FlandersArtSans-Regular" w:eastAsia="Times New Roman" w:hAnsi="FlandersArtSans-Regular" w:cs="Arial"/>
          <w:sz w:val="24"/>
          <w:szCs w:val="24"/>
          <w:lang w:eastAsia="nl-BE"/>
        </w:rPr>
        <w:t>die projectleiderschap opnemen</w:t>
      </w:r>
    </w:p>
    <w:p w14:paraId="198F4AFA" w14:textId="0A6FAF41" w:rsidR="00F56FAB" w:rsidRPr="00303E8D" w:rsidRDefault="00F56FAB" w:rsidP="00F56FAB">
      <w:pPr>
        <w:numPr>
          <w:ilvl w:val="0"/>
          <w:numId w:val="18"/>
        </w:numPr>
        <w:shd w:val="clear" w:color="auto" w:fill="FFFFFF"/>
        <w:tabs>
          <w:tab w:val="clear" w:pos="3686"/>
        </w:tabs>
        <w:spacing w:before="100" w:beforeAutospacing="1" w:after="100" w:afterAutospacing="1" w:line="240" w:lineRule="auto"/>
        <w:contextualSpacing w:val="0"/>
        <w:textAlignment w:val="baseline"/>
        <w:rPr>
          <w:rFonts w:ascii="FlandersArtSans-Regular" w:eastAsia="Times New Roman" w:hAnsi="FlandersArtSans-Regular" w:cs="Arial"/>
          <w:sz w:val="24"/>
          <w:szCs w:val="24"/>
          <w:lang w:eastAsia="nl-BE"/>
        </w:rPr>
      </w:pPr>
      <w:r w:rsidRPr="00303E8D">
        <w:rPr>
          <w:rFonts w:ascii="FlandersArtSans-Regular" w:eastAsia="Times New Roman" w:hAnsi="FlandersArtSans-Regular" w:cs="Arial"/>
          <w:sz w:val="24"/>
          <w:szCs w:val="24"/>
          <w:lang w:eastAsia="nl-BE"/>
        </w:rPr>
        <w:t>met een leidinggevende rol die niet beschreven staat in de functieomschrijving, noch in het resultaatsgebied (vb. teamverantwoordelijke in zelf</w:t>
      </w:r>
      <w:r w:rsidR="00144847">
        <w:rPr>
          <w:rFonts w:ascii="FlandersArtSans-Regular" w:eastAsia="Times New Roman" w:hAnsi="FlandersArtSans-Regular" w:cs="Arial"/>
          <w:sz w:val="24"/>
          <w:szCs w:val="24"/>
          <w:lang w:eastAsia="nl-BE"/>
        </w:rPr>
        <w:t>organiserende</w:t>
      </w:r>
      <w:r w:rsidRPr="00303E8D">
        <w:rPr>
          <w:rFonts w:ascii="FlandersArtSans-Regular" w:eastAsia="Times New Roman" w:hAnsi="FlandersArtSans-Regular" w:cs="Arial"/>
          <w:sz w:val="24"/>
          <w:szCs w:val="24"/>
          <w:lang w:eastAsia="nl-BE"/>
        </w:rPr>
        <w:t xml:space="preserve"> teams)</w:t>
      </w:r>
      <w:r>
        <w:rPr>
          <w:rFonts w:ascii="FlandersArtSans-Regular" w:eastAsia="Times New Roman" w:hAnsi="FlandersArtSans-Regular" w:cs="Arial"/>
          <w:sz w:val="24"/>
          <w:szCs w:val="24"/>
          <w:lang w:eastAsia="nl-BE"/>
        </w:rPr>
        <w:t>.</w:t>
      </w:r>
    </w:p>
    <w:p w14:paraId="293C0E9F" w14:textId="77777777" w:rsidR="00F56FAB" w:rsidRDefault="00F56FAB" w:rsidP="00303E8D">
      <w:pPr>
        <w:spacing w:line="240" w:lineRule="auto"/>
        <w:rPr>
          <w:rStyle w:val="Subtieleverwijzing"/>
          <w:rFonts w:ascii="FlandersArtSans-Regular" w:hAnsi="FlandersArtSans-Regular"/>
          <w:caps w:val="0"/>
          <w:color w:val="1C1A15" w:themeColor="background2" w:themeShade="1A"/>
          <w:sz w:val="22"/>
        </w:rPr>
      </w:pPr>
    </w:p>
    <w:p w14:paraId="0009AD47" w14:textId="77777777" w:rsidR="00F56FAB" w:rsidRPr="00303E8D" w:rsidRDefault="00F56FAB" w:rsidP="00303E8D">
      <w:pPr>
        <w:spacing w:line="240" w:lineRule="auto"/>
        <w:rPr>
          <w:rStyle w:val="Subtieleverwijzing"/>
          <w:rFonts w:ascii="FlandersArtSans-Regular" w:hAnsi="FlandersArtSans-Regular"/>
          <w:caps w:val="0"/>
          <w:color w:val="1C1A15" w:themeColor="background2" w:themeShade="1A"/>
          <w:sz w:val="22"/>
        </w:rPr>
      </w:pPr>
    </w:p>
    <w:p w14:paraId="0E492329" w14:textId="77777777" w:rsidR="00B01D14" w:rsidRPr="00303E8D" w:rsidRDefault="00303E8D" w:rsidP="00303E8D">
      <w:pPr>
        <w:spacing w:line="240" w:lineRule="auto"/>
        <w:rPr>
          <w:rStyle w:val="Subtieleverwijzing"/>
          <w:rFonts w:ascii="FlandersArtSans-Regular" w:hAnsi="FlandersArtSans-Regular"/>
          <w:b/>
          <w:caps w:val="0"/>
          <w:color w:val="1C1A15" w:themeColor="background2" w:themeShade="1A"/>
          <w:sz w:val="24"/>
          <w:szCs w:val="24"/>
        </w:rPr>
      </w:pPr>
      <w:r w:rsidRPr="00303E8D">
        <w:rPr>
          <w:rStyle w:val="Subtieleverwijzing"/>
          <w:rFonts w:ascii="FlandersArtSans-Regular" w:hAnsi="FlandersArtSans-Regular"/>
          <w:b/>
          <w:caps w:val="0"/>
          <w:color w:val="1C1A15" w:themeColor="background2" w:themeShade="1A"/>
          <w:sz w:val="24"/>
          <w:szCs w:val="24"/>
        </w:rPr>
        <w:t>Wat is de FIO?</w:t>
      </w:r>
    </w:p>
    <w:p w14:paraId="26D68F60" w14:textId="77777777" w:rsidR="00B01D14" w:rsidRPr="00303E8D" w:rsidRDefault="00B01D14" w:rsidP="00303E8D">
      <w:pPr>
        <w:spacing w:line="240" w:lineRule="auto"/>
        <w:rPr>
          <w:rStyle w:val="Subtieleverwijzing"/>
          <w:rFonts w:ascii="FlandersArtSans-Regular" w:hAnsi="FlandersArtSans-Regular"/>
          <w:caps w:val="0"/>
          <w:color w:val="1C1A15" w:themeColor="background2" w:themeShade="1A"/>
          <w:sz w:val="22"/>
        </w:rPr>
      </w:pPr>
    </w:p>
    <w:p w14:paraId="10470ED8" w14:textId="77777777" w:rsidR="00CA6223" w:rsidRPr="00CA6223" w:rsidRDefault="00CA6223" w:rsidP="00CA622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</w:pPr>
      <w:r w:rsidRPr="00CA6223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 xml:space="preserve">De FIO is een </w:t>
      </w:r>
      <w:r w:rsidR="00660F1D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>digitaal</w:t>
      </w:r>
      <w:r w:rsidR="00660F1D" w:rsidRPr="00CA6223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 xml:space="preserve"> </w:t>
      </w:r>
      <w:r w:rsidRPr="00CA6223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 xml:space="preserve">instrument </w:t>
      </w:r>
      <w:r w:rsidR="00660F1D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>dat je</w:t>
      </w:r>
      <w:r w:rsidR="00660F1D" w:rsidRPr="00CA6223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 xml:space="preserve"> </w:t>
      </w:r>
      <w:r w:rsidRPr="00CA6223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>stap voor stap</w:t>
      </w:r>
      <w:r w:rsidR="00660F1D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 xml:space="preserve"> helpt</w:t>
      </w:r>
      <w:r w:rsidRPr="00CA6223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 xml:space="preserve"> aan je leiderschapskwaliteiten te werken</w:t>
      </w:r>
      <w:r w:rsidR="00660F1D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>, waarbij je</w:t>
      </w:r>
      <w:r w:rsidRPr="00CA6223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 xml:space="preserve">: </w:t>
      </w:r>
    </w:p>
    <w:p w14:paraId="111121E1" w14:textId="77777777" w:rsidR="00CA6223" w:rsidRPr="00CA6223" w:rsidRDefault="00660F1D" w:rsidP="00CA6223">
      <w:pPr>
        <w:pStyle w:val="Lijstalinea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</w:pPr>
      <w:r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 xml:space="preserve">eerst </w:t>
      </w:r>
      <w:r w:rsidR="00CA6223" w:rsidRPr="00CA6223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 xml:space="preserve">vragen </w:t>
      </w:r>
      <w:r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>beantwoord</w:t>
      </w:r>
      <w:r w:rsidR="00F56FAB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>t</w:t>
      </w:r>
      <w:r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 xml:space="preserve"> over</w:t>
      </w:r>
      <w:r w:rsidR="00CA6223" w:rsidRPr="00CA6223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 xml:space="preserve"> hoe je je eigen leiderschap inschat </w:t>
      </w:r>
    </w:p>
    <w:p w14:paraId="594D6B0F" w14:textId="79A31372" w:rsidR="00CA6223" w:rsidRPr="00CA6223" w:rsidRDefault="00CA6223" w:rsidP="00CA6223">
      <w:pPr>
        <w:pStyle w:val="Lijstalinea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</w:pPr>
      <w:r w:rsidRPr="00CA6223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 xml:space="preserve">een vragenlijst </w:t>
      </w:r>
      <w:r w:rsidR="00660F1D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 xml:space="preserve">stuurt </w:t>
      </w:r>
      <w:r w:rsidRPr="00CA6223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>naar diegenen waarvan je graag feedback wil</w:t>
      </w:r>
      <w:r w:rsidR="00660F1D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 xml:space="preserve">: </w:t>
      </w:r>
      <w:r w:rsidRPr="00CA6223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>collega's, medewerkers, leidinggevende</w:t>
      </w:r>
      <w:r w:rsidR="00660F1D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 xml:space="preserve"> </w:t>
      </w:r>
      <w:r w:rsidR="00F56FAB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>en/</w:t>
      </w:r>
      <w:r w:rsidR="00660F1D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>of</w:t>
      </w:r>
      <w:r w:rsidRPr="00CA6223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 xml:space="preserve"> externe contacten</w:t>
      </w:r>
    </w:p>
    <w:p w14:paraId="0A1112BE" w14:textId="77777777" w:rsidR="00CA6223" w:rsidRPr="00CA6223" w:rsidRDefault="00CA6223" w:rsidP="00CA6223">
      <w:pPr>
        <w:pStyle w:val="Lijstalinea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</w:pPr>
      <w:r w:rsidRPr="00CA6223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 xml:space="preserve">een uitgebreid verslag </w:t>
      </w:r>
      <w:r w:rsidR="00660F1D" w:rsidRPr="00CA6223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 xml:space="preserve">krijgt </w:t>
      </w:r>
      <w:r w:rsidRPr="00CA6223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>dat een samenvattend overzicht biedt van je troeven en je aandachtspunten</w:t>
      </w:r>
    </w:p>
    <w:p w14:paraId="4C08B2E7" w14:textId="77777777" w:rsidR="00CA6223" w:rsidRPr="00CA6223" w:rsidRDefault="00CA6223" w:rsidP="00CA6223">
      <w:pPr>
        <w:pStyle w:val="Lijstalinea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</w:pPr>
      <w:r w:rsidRPr="00CA6223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 xml:space="preserve">op basis van dat verslag online begeleid </w:t>
      </w:r>
      <w:r w:rsidR="00660F1D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>word</w:t>
      </w:r>
      <w:r w:rsidR="00F56FAB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>t</w:t>
      </w:r>
      <w:r w:rsidR="00660F1D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 xml:space="preserve"> </w:t>
      </w:r>
      <w:r w:rsidRPr="00CA6223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>om ontwikkelacties te formuleren</w:t>
      </w:r>
      <w:r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>.</w:t>
      </w:r>
    </w:p>
    <w:p w14:paraId="04C42462" w14:textId="77777777" w:rsidR="00CA6223" w:rsidRPr="00CA6223" w:rsidRDefault="00CA6223" w:rsidP="00CA622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</w:pPr>
      <w:r w:rsidRPr="00CA6223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>De FIO bestaat dus uit 4 onderdelen:</w:t>
      </w:r>
    </w:p>
    <w:p w14:paraId="73B47C9F" w14:textId="7F638997" w:rsidR="00CA6223" w:rsidRPr="00CA6223" w:rsidRDefault="00CA6223" w:rsidP="00CA6223">
      <w:pPr>
        <w:pStyle w:val="Lijstalinea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</w:pPr>
      <w:r w:rsidRPr="00CA6223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>een korte aanmelding</w:t>
      </w:r>
    </w:p>
    <w:p w14:paraId="6E1DC25D" w14:textId="77777777" w:rsidR="00CA6223" w:rsidRPr="00CA6223" w:rsidRDefault="00CA6223" w:rsidP="00CA6223">
      <w:pPr>
        <w:pStyle w:val="Lijstalinea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</w:pPr>
      <w:r w:rsidRPr="00CA6223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>een vragenlijst met vragen voor jezelf en je feedbackgevers</w:t>
      </w:r>
    </w:p>
    <w:p w14:paraId="06B66B7D" w14:textId="77777777" w:rsidR="00CA6223" w:rsidRPr="00CA6223" w:rsidRDefault="00CA6223" w:rsidP="00CA6223">
      <w:pPr>
        <w:pStyle w:val="Lijstalinea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</w:pPr>
      <w:r w:rsidRPr="00CA6223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>een FIO-verslag</w:t>
      </w:r>
    </w:p>
    <w:p w14:paraId="1F465E13" w14:textId="77777777" w:rsidR="00CA6223" w:rsidRPr="00CA6223" w:rsidRDefault="00CA6223" w:rsidP="00CA6223">
      <w:pPr>
        <w:pStyle w:val="Lijstalinea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</w:pPr>
      <w:r w:rsidRPr="00CA6223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>het individueel ontwikkelplan (IOP)</w:t>
      </w:r>
    </w:p>
    <w:p w14:paraId="6993B333" w14:textId="77777777" w:rsidR="00B01D14" w:rsidRPr="00303E8D" w:rsidRDefault="00B01D14" w:rsidP="00303E8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</w:pPr>
      <w:r w:rsidRPr="00303E8D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>De FIO is helemaal op maat van de Vlaamse overheid gemaakt:</w:t>
      </w:r>
    </w:p>
    <w:p w14:paraId="624EA37C" w14:textId="77777777" w:rsidR="00B01D14" w:rsidRPr="00303E8D" w:rsidRDefault="00B01D14" w:rsidP="00303E8D">
      <w:pPr>
        <w:pStyle w:val="Lijstalinea"/>
        <w:numPr>
          <w:ilvl w:val="0"/>
          <w:numId w:val="16"/>
        </w:numPr>
        <w:shd w:val="clear" w:color="auto" w:fill="FFFFFF"/>
        <w:tabs>
          <w:tab w:val="clear" w:pos="3686"/>
        </w:tabs>
        <w:spacing w:before="100" w:beforeAutospacing="1" w:after="100" w:afterAutospacing="1" w:line="240" w:lineRule="auto"/>
        <w:jc w:val="both"/>
        <w:textAlignment w:val="baseline"/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</w:pPr>
      <w:r w:rsidRPr="00303E8D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>de rollen, waarden, en leiderschapscompetenties zijn erin verwerkt</w:t>
      </w:r>
    </w:p>
    <w:p w14:paraId="7DE2C4D4" w14:textId="77777777" w:rsidR="00B01D14" w:rsidRPr="00303E8D" w:rsidRDefault="00B01D14" w:rsidP="00303E8D">
      <w:pPr>
        <w:pStyle w:val="Lijstalinea"/>
        <w:numPr>
          <w:ilvl w:val="0"/>
          <w:numId w:val="16"/>
        </w:numPr>
        <w:shd w:val="clear" w:color="auto" w:fill="FFFFFF"/>
        <w:tabs>
          <w:tab w:val="clear" w:pos="3686"/>
        </w:tabs>
        <w:spacing w:before="100" w:beforeAutospacing="1" w:after="100" w:afterAutospacing="1" w:line="240" w:lineRule="auto"/>
        <w:jc w:val="both"/>
        <w:textAlignment w:val="baseline"/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</w:pPr>
      <w:r w:rsidRPr="00303E8D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 xml:space="preserve">het </w:t>
      </w:r>
      <w:r w:rsidR="00387EAA" w:rsidRPr="00303E8D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>individue</w:t>
      </w:r>
      <w:r w:rsidR="00387EAA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 xml:space="preserve">le </w:t>
      </w:r>
      <w:r w:rsidRPr="00303E8D">
        <w:rPr>
          <w:rFonts w:ascii="FlandersArtSans-Regular" w:eastAsia="Times New Roman" w:hAnsi="FlandersArtSans-Regular" w:cs="Arial"/>
          <w:color w:val="333333"/>
          <w:sz w:val="24"/>
          <w:szCs w:val="24"/>
          <w:lang w:eastAsia="nl-BE"/>
        </w:rPr>
        <w:t>ontwikkelplan verwijst naar het ondersteuningsaanbod van de Vlaamse overheid.</w:t>
      </w:r>
      <w:r w:rsidRPr="00303E8D">
        <w:rPr>
          <w:rFonts w:ascii="FlandersArtSans-Regular" w:hAnsi="FlandersArtSans-Regular"/>
          <w:noProof/>
          <w:lang w:eastAsia="nl-BE"/>
        </w:rPr>
        <w:t xml:space="preserve"> </w:t>
      </w:r>
    </w:p>
    <w:p w14:paraId="5289E98B" w14:textId="77777777" w:rsidR="00303E8D" w:rsidRPr="00303E8D" w:rsidRDefault="00303E8D" w:rsidP="00303E8D">
      <w:pPr>
        <w:spacing w:line="240" w:lineRule="auto"/>
        <w:ind w:left="360"/>
        <w:rPr>
          <w:rStyle w:val="Subtieleverwijzing"/>
          <w:rFonts w:ascii="FlandersArtSans-Regular" w:hAnsi="FlandersArtSans-Regular"/>
          <w:b/>
          <w:caps w:val="0"/>
          <w:color w:val="1C1A15" w:themeColor="background2" w:themeShade="1A"/>
          <w:sz w:val="24"/>
          <w:szCs w:val="24"/>
        </w:rPr>
      </w:pPr>
    </w:p>
    <w:p w14:paraId="0FD15DC1" w14:textId="77777777" w:rsidR="00303E8D" w:rsidRPr="00303E8D" w:rsidRDefault="00303E8D" w:rsidP="00303E8D">
      <w:pPr>
        <w:spacing w:line="240" w:lineRule="auto"/>
        <w:rPr>
          <w:rStyle w:val="Subtieleverwijzing"/>
          <w:rFonts w:ascii="FlandersArtSans-Regular" w:hAnsi="FlandersArtSans-Regular"/>
          <w:caps w:val="0"/>
          <w:color w:val="1C1A15" w:themeColor="background2" w:themeShade="1A"/>
          <w:sz w:val="22"/>
        </w:rPr>
      </w:pPr>
    </w:p>
    <w:p w14:paraId="6E0669EF" w14:textId="77777777" w:rsidR="00303E8D" w:rsidRPr="00303E8D" w:rsidRDefault="00303E8D" w:rsidP="00303E8D">
      <w:pPr>
        <w:spacing w:line="240" w:lineRule="auto"/>
        <w:rPr>
          <w:rStyle w:val="Subtieleverwijzing"/>
          <w:rFonts w:ascii="FlandersArtSans-Regular" w:hAnsi="FlandersArtSans-Regular"/>
          <w:b/>
          <w:caps w:val="0"/>
          <w:color w:val="1C1A15" w:themeColor="background2" w:themeShade="1A"/>
          <w:sz w:val="24"/>
          <w:szCs w:val="24"/>
        </w:rPr>
      </w:pPr>
      <w:r w:rsidRPr="00303E8D">
        <w:rPr>
          <w:rStyle w:val="Subtieleverwijzing"/>
          <w:rFonts w:ascii="FlandersArtSans-Regular" w:hAnsi="FlandersArtSans-Regular"/>
          <w:b/>
          <w:caps w:val="0"/>
          <w:color w:val="1C1A15" w:themeColor="background2" w:themeShade="1A"/>
          <w:sz w:val="24"/>
          <w:szCs w:val="24"/>
        </w:rPr>
        <w:t>Voorkennis nodig?</w:t>
      </w:r>
    </w:p>
    <w:p w14:paraId="071AF834" w14:textId="77777777" w:rsidR="00303E8D" w:rsidRPr="00303E8D" w:rsidRDefault="00303E8D" w:rsidP="00303E8D">
      <w:pPr>
        <w:spacing w:line="240" w:lineRule="auto"/>
        <w:rPr>
          <w:rStyle w:val="Subtieleverwijzing"/>
          <w:rFonts w:ascii="FlandersArtSans-Regular" w:hAnsi="FlandersArtSans-Regular"/>
          <w:b/>
          <w:caps w:val="0"/>
          <w:color w:val="1C1A15" w:themeColor="background2" w:themeShade="1A"/>
          <w:sz w:val="24"/>
          <w:szCs w:val="24"/>
        </w:rPr>
      </w:pPr>
    </w:p>
    <w:p w14:paraId="30B09877" w14:textId="77777777" w:rsidR="00BC06B8" w:rsidRDefault="00303E8D" w:rsidP="006911B9">
      <w:pPr>
        <w:spacing w:line="240" w:lineRule="auto"/>
        <w:jc w:val="both"/>
        <w:rPr>
          <w:rFonts w:ascii="FlandersArtSans-Regular" w:hAnsi="FlandersArtSans-Regular"/>
          <w:sz w:val="24"/>
          <w:szCs w:val="24"/>
        </w:rPr>
      </w:pPr>
      <w:r w:rsidRPr="00303E8D">
        <w:rPr>
          <w:rFonts w:ascii="FlandersArtSans-Regular" w:hAnsi="FlandersArtSans-Regular"/>
          <w:sz w:val="24"/>
          <w:szCs w:val="24"/>
        </w:rPr>
        <w:t xml:space="preserve">Als je tot nog toe zelf weinig hebt geïnvesteerd in waardering geven aan mensen rondom je, zullen mensen </w:t>
      </w:r>
      <w:r w:rsidR="00BC567C">
        <w:rPr>
          <w:rFonts w:ascii="FlandersArtSans-Regular" w:hAnsi="FlandersArtSans-Regular"/>
          <w:sz w:val="24"/>
          <w:szCs w:val="24"/>
        </w:rPr>
        <w:t>misschien minder</w:t>
      </w:r>
      <w:r w:rsidRPr="00303E8D">
        <w:rPr>
          <w:rFonts w:ascii="FlandersArtSans-Regular" w:hAnsi="FlandersArtSans-Regular"/>
          <w:sz w:val="24"/>
          <w:szCs w:val="24"/>
        </w:rPr>
        <w:t xml:space="preserve"> geneigd zijn om je eerlijke feedback te geven. </w:t>
      </w:r>
    </w:p>
    <w:p w14:paraId="01D5E234" w14:textId="3A427F5E" w:rsidR="00303E8D" w:rsidRPr="00303E8D" w:rsidRDefault="00BC06B8" w:rsidP="006911B9">
      <w:pPr>
        <w:spacing w:line="240" w:lineRule="auto"/>
        <w:jc w:val="both"/>
        <w:rPr>
          <w:rFonts w:ascii="FlandersArtSans-Regular" w:hAnsi="FlandersArtSans-Regular"/>
          <w:sz w:val="24"/>
          <w:szCs w:val="24"/>
        </w:rPr>
      </w:pPr>
      <w:r>
        <w:rPr>
          <w:rFonts w:ascii="FlandersArtSans-Regular" w:hAnsi="FlandersArtSans-Regular"/>
          <w:sz w:val="24"/>
          <w:szCs w:val="24"/>
        </w:rPr>
        <w:t>Het is dan ook belangrijk na te denken</w:t>
      </w:r>
      <w:r w:rsidR="00303E8D" w:rsidRPr="00303E8D">
        <w:rPr>
          <w:rFonts w:ascii="FlandersArtSans-Regular" w:hAnsi="FlandersArtSans-Regular"/>
          <w:sz w:val="24"/>
          <w:szCs w:val="24"/>
        </w:rPr>
        <w:t xml:space="preserve"> over jouw feedbackgedrag op de werkvloer: geef je zelf een pluim aan je medewerkers en/of andere mensen rondom jou? En spreek je mensen aan wanneer het beter kan? Als er </w:t>
      </w:r>
      <w:r w:rsidR="00303E8D" w:rsidRPr="00676E39">
        <w:rPr>
          <w:rFonts w:ascii="FlandersArtSans-Regular" w:hAnsi="FlandersArtSans-Regular"/>
          <w:sz w:val="24"/>
          <w:szCs w:val="24"/>
        </w:rPr>
        <w:t>nu</w:t>
      </w:r>
      <w:r w:rsidR="00303E8D" w:rsidRPr="00DA5201">
        <w:rPr>
          <w:rFonts w:ascii="FlandersArtSans-Regular" w:hAnsi="FlandersArtSans-Regular"/>
          <w:sz w:val="24"/>
          <w:szCs w:val="24"/>
        </w:rPr>
        <w:t xml:space="preserve"> </w:t>
      </w:r>
      <w:r w:rsidR="00DA5201">
        <w:rPr>
          <w:rFonts w:ascii="FlandersArtSans-Regular" w:hAnsi="FlandersArtSans-Regular"/>
          <w:sz w:val="24"/>
          <w:szCs w:val="24"/>
        </w:rPr>
        <w:t xml:space="preserve">al </w:t>
      </w:r>
      <w:r w:rsidR="00303E8D" w:rsidRPr="00303E8D">
        <w:rPr>
          <w:rFonts w:ascii="FlandersArtSans-Regular" w:hAnsi="FlandersArtSans-Regular"/>
          <w:sz w:val="24"/>
          <w:szCs w:val="24"/>
        </w:rPr>
        <w:t xml:space="preserve">een minimale feedbackcultuur is en je staat open voor feedback, dan is de FIO een goed instrument om in te zetten. </w:t>
      </w:r>
    </w:p>
    <w:p w14:paraId="0553979F" w14:textId="77777777" w:rsidR="00303E8D" w:rsidRPr="00303E8D" w:rsidRDefault="00303E8D" w:rsidP="00303E8D">
      <w:pPr>
        <w:spacing w:line="240" w:lineRule="auto"/>
        <w:rPr>
          <w:rFonts w:ascii="FlandersArtSans-Regular" w:hAnsi="FlandersArtSans-Regular"/>
          <w:b/>
          <w:sz w:val="24"/>
          <w:szCs w:val="24"/>
        </w:rPr>
      </w:pPr>
    </w:p>
    <w:p w14:paraId="72EC611D" w14:textId="77777777" w:rsidR="00303E8D" w:rsidRPr="00303E8D" w:rsidRDefault="00303E8D" w:rsidP="00303E8D">
      <w:pPr>
        <w:tabs>
          <w:tab w:val="clear" w:pos="3686"/>
        </w:tabs>
        <w:spacing w:after="200" w:line="240" w:lineRule="auto"/>
        <w:rPr>
          <w:rFonts w:ascii="FlandersArtSans-Regular" w:hAnsi="FlandersArtSans-Regular"/>
          <w:sz w:val="24"/>
          <w:szCs w:val="24"/>
        </w:rPr>
      </w:pPr>
      <w:r w:rsidRPr="00303E8D">
        <w:rPr>
          <w:rFonts w:ascii="FlandersArtSans-Regular" w:hAnsi="FlandersArtSans-Regular"/>
          <w:b/>
          <w:sz w:val="24"/>
          <w:szCs w:val="24"/>
        </w:rPr>
        <w:t>En verder</w:t>
      </w:r>
    </w:p>
    <w:p w14:paraId="715688C3" w14:textId="77777777" w:rsidR="00303E8D" w:rsidRPr="00303E8D" w:rsidRDefault="00303E8D" w:rsidP="00303E8D">
      <w:pPr>
        <w:tabs>
          <w:tab w:val="clear" w:pos="3686"/>
        </w:tabs>
        <w:spacing w:after="200" w:line="240" w:lineRule="auto"/>
        <w:rPr>
          <w:rFonts w:ascii="FlandersArtSans-Regular" w:hAnsi="FlandersArtSans-Regular"/>
          <w:sz w:val="24"/>
          <w:szCs w:val="24"/>
        </w:rPr>
      </w:pPr>
    </w:p>
    <w:p w14:paraId="1FC99FD8" w14:textId="19737F90" w:rsidR="00303E8D" w:rsidRPr="00303E8D" w:rsidRDefault="00303E8D" w:rsidP="00303E8D">
      <w:pPr>
        <w:spacing w:line="240" w:lineRule="auto"/>
        <w:rPr>
          <w:rFonts w:ascii="FlandersArtSans-Regular" w:hAnsi="FlandersArtSans-Regular" w:cs="Arial"/>
          <w:sz w:val="24"/>
          <w:szCs w:val="24"/>
          <w:shd w:val="clear" w:color="auto" w:fill="FFFFFF"/>
        </w:rPr>
      </w:pPr>
      <w:r w:rsidRPr="00303E8D">
        <w:rPr>
          <w:rFonts w:ascii="FlandersArtSans-Regular" w:hAnsi="FlandersArtSans-Regular"/>
          <w:sz w:val="24"/>
          <w:szCs w:val="24"/>
        </w:rPr>
        <w:t xml:space="preserve">Inschrijven voor de FIO en jouw </w:t>
      </w:r>
      <w:r w:rsidR="00676E39">
        <w:rPr>
          <w:rFonts w:ascii="FlandersArtSans-Regular" w:hAnsi="FlandersArtSans-Regular"/>
          <w:sz w:val="24"/>
          <w:szCs w:val="24"/>
        </w:rPr>
        <w:t>FIO lanceren kan op elk moment, vanop eender welke computer, zelfs buiten het netwerk van de Vlaamse overheid.</w:t>
      </w:r>
      <w:r w:rsidR="005E63B9">
        <w:rPr>
          <w:rFonts w:ascii="FlandersArtSans-Regular" w:hAnsi="FlandersArtSans-Regular"/>
          <w:sz w:val="24"/>
          <w:szCs w:val="24"/>
        </w:rPr>
        <w:t xml:space="preserve"> </w:t>
      </w:r>
    </w:p>
    <w:p w14:paraId="1505F6D1" w14:textId="77777777" w:rsidR="00303E8D" w:rsidRPr="00303E8D" w:rsidRDefault="00303E8D" w:rsidP="00303E8D">
      <w:pPr>
        <w:spacing w:line="240" w:lineRule="auto"/>
        <w:jc w:val="both"/>
        <w:rPr>
          <w:rFonts w:ascii="FlandersArtSans-Regular" w:hAnsi="FlandersArtSans-Regular"/>
          <w:sz w:val="24"/>
          <w:szCs w:val="24"/>
        </w:rPr>
      </w:pPr>
    </w:p>
    <w:p w14:paraId="20DA5F22" w14:textId="77777777" w:rsidR="00303E8D" w:rsidRPr="00303E8D" w:rsidRDefault="00303E8D" w:rsidP="00303E8D">
      <w:pPr>
        <w:spacing w:line="240" w:lineRule="auto"/>
        <w:jc w:val="both"/>
        <w:rPr>
          <w:rFonts w:ascii="FlandersArtSans-Regular" w:eastAsia="Times New Roman" w:hAnsi="FlandersArtSans-Regular" w:cs="Times New Roman"/>
          <w:noProof/>
          <w:sz w:val="24"/>
          <w:szCs w:val="24"/>
          <w:lang w:eastAsia="nl-BE"/>
        </w:rPr>
      </w:pPr>
      <w:r w:rsidRPr="00303E8D">
        <w:rPr>
          <w:rFonts w:ascii="FlandersArtSans-Regular" w:hAnsi="FlandersArtSans-Regular"/>
          <w:sz w:val="24"/>
          <w:szCs w:val="24"/>
        </w:rPr>
        <w:t>De FIO is geen evaluatie-instrument, maar wel e</w:t>
      </w:r>
      <w:bookmarkStart w:id="0" w:name="_GoBack"/>
      <w:bookmarkEnd w:id="0"/>
      <w:r w:rsidRPr="00303E8D">
        <w:rPr>
          <w:rFonts w:ascii="FlandersArtSans-Regular" w:hAnsi="FlandersArtSans-Regular"/>
          <w:sz w:val="24"/>
          <w:szCs w:val="24"/>
        </w:rPr>
        <w:t xml:space="preserve">en ontwikkelinstrument. </w:t>
      </w:r>
      <w:r w:rsidRPr="00303E8D">
        <w:rPr>
          <w:rFonts w:ascii="FlandersArtSans-Regular" w:eastAsia="Times New Roman" w:hAnsi="FlandersArtSans-Regular" w:cs="Times New Roman"/>
          <w:noProof/>
          <w:sz w:val="24"/>
          <w:szCs w:val="24"/>
          <w:lang w:eastAsia="nl-BE"/>
        </w:rPr>
        <w:t>Ontwikkeling vindt bij uitstek plaats in een veilige context.</w:t>
      </w:r>
      <w:r w:rsidRPr="00303E8D">
        <w:rPr>
          <w:rFonts w:ascii="FlandersArtSans-Regular" w:eastAsia="Times New Roman" w:hAnsi="FlandersArtSans-Regular" w:cs="Times New Roman"/>
          <w:sz w:val="24"/>
          <w:szCs w:val="24"/>
          <w:lang w:eastAsia="nl-BE"/>
        </w:rPr>
        <w:t xml:space="preserve"> </w:t>
      </w:r>
      <w:r w:rsidRPr="00303E8D">
        <w:rPr>
          <w:rFonts w:ascii="FlandersArtSans-Regular" w:eastAsia="Times New Roman" w:hAnsi="FlandersArtSans-Regular" w:cs="Times New Roman"/>
          <w:noProof/>
          <w:sz w:val="24"/>
          <w:szCs w:val="24"/>
          <w:lang w:eastAsia="nl-BE"/>
        </w:rPr>
        <w:t xml:space="preserve">Afhankelijk van hoe veilig je je evaluatiecontext ervaart, is het raadzaam om jouw FIO buiten de evaluatieperiode te lanceren. </w:t>
      </w:r>
    </w:p>
    <w:p w14:paraId="74805F75" w14:textId="77777777" w:rsidR="00303E8D" w:rsidRPr="00303E8D" w:rsidRDefault="00303E8D" w:rsidP="00303E8D">
      <w:pPr>
        <w:spacing w:line="240" w:lineRule="auto"/>
        <w:jc w:val="both"/>
        <w:rPr>
          <w:rFonts w:ascii="FlandersArtSans-Regular" w:eastAsia="Times New Roman" w:hAnsi="FlandersArtSans-Regular" w:cs="Times New Roman"/>
          <w:sz w:val="24"/>
          <w:szCs w:val="24"/>
          <w:lang w:eastAsia="nl-BE"/>
        </w:rPr>
      </w:pPr>
    </w:p>
    <w:p w14:paraId="7BDB0FF9" w14:textId="7C4AE157" w:rsidR="00303E8D" w:rsidRPr="00303E8D" w:rsidRDefault="00303E8D" w:rsidP="00303E8D">
      <w:pPr>
        <w:tabs>
          <w:tab w:val="clear" w:pos="3686"/>
        </w:tabs>
        <w:spacing w:after="200" w:line="240" w:lineRule="auto"/>
        <w:rPr>
          <w:rFonts w:ascii="FlandersArtSans-Regular" w:hAnsi="FlandersArtSans-Regular"/>
          <w:sz w:val="24"/>
          <w:szCs w:val="24"/>
        </w:rPr>
      </w:pPr>
      <w:r w:rsidRPr="00303E8D">
        <w:rPr>
          <w:rFonts w:ascii="FlandersArtSans-Regular" w:hAnsi="FlandersArtSans-Regular"/>
          <w:b/>
          <w:sz w:val="24"/>
          <w:szCs w:val="24"/>
        </w:rPr>
        <w:t>Meer info en contact</w:t>
      </w:r>
    </w:p>
    <w:p w14:paraId="1E00C90E" w14:textId="77777777" w:rsidR="00303E8D" w:rsidRPr="00303E8D" w:rsidRDefault="00303E8D" w:rsidP="00303E8D">
      <w:pPr>
        <w:spacing w:line="240" w:lineRule="auto"/>
        <w:rPr>
          <w:rFonts w:ascii="FlandersArtSans-Regular" w:hAnsi="FlandersArtSans-Regular"/>
          <w:sz w:val="24"/>
          <w:szCs w:val="24"/>
        </w:rPr>
      </w:pPr>
    </w:p>
    <w:p w14:paraId="1F2DF2D5" w14:textId="4A81442D" w:rsidR="00303E8D" w:rsidRPr="00303E8D" w:rsidRDefault="00303E8D" w:rsidP="00303E8D">
      <w:pPr>
        <w:spacing w:line="240" w:lineRule="auto"/>
        <w:rPr>
          <w:rFonts w:ascii="FlandersArtSans-Regular" w:hAnsi="FlandersArtSans-Regular"/>
          <w:sz w:val="24"/>
          <w:szCs w:val="24"/>
        </w:rPr>
      </w:pPr>
      <w:r w:rsidRPr="00303E8D">
        <w:rPr>
          <w:rFonts w:ascii="FlandersArtSans-Regular" w:hAnsi="FlandersArtSans-Regular"/>
          <w:sz w:val="24"/>
          <w:szCs w:val="24"/>
        </w:rPr>
        <w:t xml:space="preserve">Neem zeker een kijkje op de </w:t>
      </w:r>
      <w:hyperlink r:id="rId9" w:history="1">
        <w:r w:rsidRPr="00C66471">
          <w:rPr>
            <w:rStyle w:val="Hyperlink"/>
            <w:rFonts w:ascii="FlandersArtSans-Regular" w:hAnsi="FlandersArtSans-Regular"/>
            <w:sz w:val="24"/>
            <w:szCs w:val="24"/>
          </w:rPr>
          <w:t>FIO-website</w:t>
        </w:r>
      </w:hyperlink>
      <w:r w:rsidRPr="00303E8D">
        <w:rPr>
          <w:rFonts w:ascii="FlandersArtSans-Regular" w:hAnsi="FlandersArtSans-Regular"/>
          <w:sz w:val="24"/>
          <w:szCs w:val="24"/>
        </w:rPr>
        <w:t>. Je krijgt er meer info</w:t>
      </w:r>
      <w:r w:rsidR="00C66471">
        <w:rPr>
          <w:rFonts w:ascii="FlandersArtSans-Regular" w:hAnsi="FlandersArtSans-Regular"/>
          <w:sz w:val="24"/>
          <w:szCs w:val="24"/>
        </w:rPr>
        <w:t>rmatie</w:t>
      </w:r>
      <w:r w:rsidRPr="00303E8D">
        <w:rPr>
          <w:rFonts w:ascii="FlandersArtSans-Regular" w:hAnsi="FlandersArtSans-Regular"/>
          <w:sz w:val="24"/>
          <w:szCs w:val="24"/>
        </w:rPr>
        <w:t xml:space="preserve"> over: </w:t>
      </w:r>
    </w:p>
    <w:p w14:paraId="40C99990" w14:textId="77777777" w:rsidR="00303E8D" w:rsidRPr="00303E8D" w:rsidRDefault="00303E8D" w:rsidP="00303E8D">
      <w:pPr>
        <w:spacing w:line="240" w:lineRule="auto"/>
        <w:rPr>
          <w:rFonts w:ascii="FlandersArtSans-Regular" w:hAnsi="FlandersArtSans-Regular"/>
          <w:sz w:val="24"/>
          <w:szCs w:val="24"/>
        </w:rPr>
      </w:pPr>
    </w:p>
    <w:p w14:paraId="11150E65" w14:textId="77777777" w:rsidR="00303E8D" w:rsidRPr="00303E8D" w:rsidRDefault="009A7637" w:rsidP="00303E8D">
      <w:pPr>
        <w:pStyle w:val="Lijstalinea"/>
        <w:numPr>
          <w:ilvl w:val="0"/>
          <w:numId w:val="17"/>
        </w:numPr>
        <w:tabs>
          <w:tab w:val="clear" w:pos="3686"/>
        </w:tabs>
        <w:spacing w:after="200" w:line="240" w:lineRule="auto"/>
        <w:rPr>
          <w:rFonts w:ascii="FlandersArtSans-Regular" w:hAnsi="FlandersArtSans-Regular"/>
          <w:sz w:val="24"/>
          <w:szCs w:val="24"/>
        </w:rPr>
      </w:pPr>
      <w:r>
        <w:rPr>
          <w:rFonts w:ascii="FlandersArtSans-Regular" w:hAnsi="FlandersArtSans-Regular"/>
          <w:sz w:val="24"/>
          <w:szCs w:val="24"/>
        </w:rPr>
        <w:t>h</w:t>
      </w:r>
      <w:r w:rsidR="00303E8D" w:rsidRPr="00303E8D">
        <w:rPr>
          <w:rFonts w:ascii="FlandersArtSans-Regular" w:hAnsi="FlandersArtSans-Regular"/>
          <w:sz w:val="24"/>
          <w:szCs w:val="24"/>
        </w:rPr>
        <w:t>oe lang de doorlooptijd van de FIO duurt</w:t>
      </w:r>
    </w:p>
    <w:p w14:paraId="6FD5ED70" w14:textId="77777777" w:rsidR="00303E8D" w:rsidRPr="00303E8D" w:rsidRDefault="009A7637" w:rsidP="00303E8D">
      <w:pPr>
        <w:pStyle w:val="Lijstalinea"/>
        <w:numPr>
          <w:ilvl w:val="0"/>
          <w:numId w:val="17"/>
        </w:numPr>
        <w:tabs>
          <w:tab w:val="clear" w:pos="3686"/>
        </w:tabs>
        <w:spacing w:after="200" w:line="240" w:lineRule="auto"/>
        <w:rPr>
          <w:rFonts w:ascii="FlandersArtSans-Regular" w:hAnsi="FlandersArtSans-Regular"/>
          <w:sz w:val="24"/>
          <w:szCs w:val="24"/>
        </w:rPr>
      </w:pPr>
      <w:r>
        <w:rPr>
          <w:rFonts w:ascii="FlandersArtSans-Regular" w:hAnsi="FlandersArtSans-Regular"/>
          <w:sz w:val="24"/>
          <w:szCs w:val="24"/>
        </w:rPr>
        <w:t>w</w:t>
      </w:r>
      <w:r w:rsidR="00303E8D" w:rsidRPr="00303E8D">
        <w:rPr>
          <w:rFonts w:ascii="FlandersArtSans-Regular" w:hAnsi="FlandersArtSans-Regular"/>
          <w:sz w:val="24"/>
          <w:szCs w:val="24"/>
        </w:rPr>
        <w:t xml:space="preserve">ie waar en wanneer inzage heeft </w:t>
      </w:r>
    </w:p>
    <w:p w14:paraId="7D02DD17" w14:textId="5FB3CDED" w:rsidR="00303E8D" w:rsidRPr="00303E8D" w:rsidRDefault="009A7637" w:rsidP="00303E8D">
      <w:pPr>
        <w:pStyle w:val="Lijstalinea"/>
        <w:numPr>
          <w:ilvl w:val="0"/>
          <w:numId w:val="17"/>
        </w:numPr>
        <w:tabs>
          <w:tab w:val="clear" w:pos="3686"/>
        </w:tabs>
        <w:spacing w:after="200" w:line="240" w:lineRule="auto"/>
        <w:rPr>
          <w:rFonts w:ascii="FlandersArtSans-Regular" w:hAnsi="FlandersArtSans-Regular"/>
          <w:sz w:val="24"/>
          <w:szCs w:val="24"/>
        </w:rPr>
      </w:pPr>
      <w:r>
        <w:rPr>
          <w:rFonts w:ascii="FlandersArtSans-Regular" w:hAnsi="FlandersArtSans-Regular"/>
          <w:sz w:val="24"/>
          <w:szCs w:val="24"/>
        </w:rPr>
        <w:t>w</w:t>
      </w:r>
      <w:r w:rsidR="00303E8D" w:rsidRPr="00303E8D">
        <w:rPr>
          <w:rFonts w:ascii="FlandersArtSans-Regular" w:hAnsi="FlandersArtSans-Regular"/>
          <w:sz w:val="24"/>
          <w:szCs w:val="24"/>
        </w:rPr>
        <w:t>elk soort vragen je kan verwachten</w:t>
      </w:r>
    </w:p>
    <w:p w14:paraId="71E8C1D9" w14:textId="7F5A83C1" w:rsidR="00303E8D" w:rsidRDefault="00303E8D" w:rsidP="00303E8D">
      <w:pPr>
        <w:spacing w:line="240" w:lineRule="auto"/>
        <w:rPr>
          <w:rFonts w:ascii="FlandersArtSans-Regular" w:hAnsi="FlandersArtSans-Regular"/>
          <w:sz w:val="24"/>
          <w:szCs w:val="24"/>
        </w:rPr>
      </w:pPr>
      <w:r w:rsidRPr="00303E8D">
        <w:rPr>
          <w:rFonts w:ascii="FlandersArtSans-Regular" w:hAnsi="FlandersArtSans-Regular"/>
          <w:sz w:val="24"/>
          <w:szCs w:val="24"/>
        </w:rPr>
        <w:t xml:space="preserve">Inschrijven gebeurt zoals alle andere opleidingen via </w:t>
      </w:r>
      <w:r w:rsidR="00DA5201">
        <w:rPr>
          <w:rFonts w:ascii="FlandersArtSans-Regular" w:hAnsi="FlandersArtSans-Regular"/>
          <w:sz w:val="24"/>
          <w:szCs w:val="24"/>
        </w:rPr>
        <w:t>de opleidingscatalogus</w:t>
      </w:r>
      <w:r w:rsidRPr="00303E8D">
        <w:rPr>
          <w:rFonts w:ascii="FlandersArtSans-Regular" w:hAnsi="FlandersArtSans-Regular"/>
          <w:sz w:val="24"/>
          <w:szCs w:val="24"/>
        </w:rPr>
        <w:t xml:space="preserve"> van </w:t>
      </w:r>
      <w:r w:rsidR="00DA5201">
        <w:rPr>
          <w:rFonts w:ascii="FlandersArtSans-Regular" w:hAnsi="FlandersArtSans-Regular"/>
          <w:sz w:val="24"/>
          <w:szCs w:val="24"/>
        </w:rPr>
        <w:t>het Agentschap Overheidspersoneel</w:t>
      </w:r>
      <w:r w:rsidR="006911B9">
        <w:rPr>
          <w:rFonts w:ascii="FlandersArtSans-Regular" w:hAnsi="FlandersArtSans-Regular"/>
          <w:sz w:val="24"/>
          <w:szCs w:val="24"/>
        </w:rPr>
        <w:t>, met goedkeuring van je leidinggevende</w:t>
      </w:r>
      <w:r w:rsidRPr="00303E8D">
        <w:rPr>
          <w:rFonts w:ascii="FlandersArtSans-Regular" w:hAnsi="FlandersArtSans-Regular"/>
          <w:sz w:val="24"/>
          <w:szCs w:val="24"/>
        </w:rPr>
        <w:t xml:space="preserve">. </w:t>
      </w:r>
      <w:r w:rsidR="006911B9">
        <w:rPr>
          <w:rFonts w:ascii="FlandersArtSans-Regular" w:hAnsi="FlandersArtSans-Regular"/>
          <w:sz w:val="24"/>
          <w:szCs w:val="24"/>
        </w:rPr>
        <w:t xml:space="preserve">De FIO wordt aangeboden aan 100 euro.  </w:t>
      </w:r>
    </w:p>
    <w:p w14:paraId="0961A3D6" w14:textId="77777777" w:rsidR="006911B9" w:rsidRPr="00303E8D" w:rsidRDefault="006911B9" w:rsidP="00303E8D">
      <w:pPr>
        <w:spacing w:line="240" w:lineRule="auto"/>
        <w:rPr>
          <w:rFonts w:ascii="FlandersArtSans-Regular" w:hAnsi="FlandersArtSans-Regular"/>
          <w:sz w:val="24"/>
          <w:szCs w:val="24"/>
        </w:rPr>
      </w:pPr>
    </w:p>
    <w:p w14:paraId="01D701EB" w14:textId="77777777" w:rsidR="00303E8D" w:rsidRPr="00303E8D" w:rsidRDefault="00303E8D" w:rsidP="00303E8D">
      <w:pPr>
        <w:spacing w:line="240" w:lineRule="auto"/>
        <w:rPr>
          <w:rFonts w:ascii="FlandersArtSans-Regular" w:hAnsi="FlandersArtSans-Regular" w:cs="Arial"/>
          <w:color w:val="0066CC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303E8D">
        <w:rPr>
          <w:rFonts w:ascii="FlandersArtSans-Regular" w:hAnsi="FlandersArtSans-Regular"/>
          <w:sz w:val="24"/>
          <w:szCs w:val="24"/>
        </w:rPr>
        <w:t xml:space="preserve">Praktische informatie: </w:t>
      </w:r>
      <w:hyperlink r:id="rId10" w:history="1">
        <w:r w:rsidRPr="00303E8D">
          <w:rPr>
            <w:rStyle w:val="Hyperlink"/>
            <w:rFonts w:ascii="FlandersArtSans-Regular" w:hAnsi="FlandersArtSans-Regular" w:cs="Arial"/>
            <w:sz w:val="24"/>
            <w:szCs w:val="24"/>
            <w:bdr w:val="none" w:sz="0" w:space="0" w:color="auto" w:frame="1"/>
            <w:shd w:val="clear" w:color="auto" w:fill="FFFFFF"/>
          </w:rPr>
          <w:t>vorming@vlaanderen.be</w:t>
        </w:r>
      </w:hyperlink>
      <w:r w:rsidRPr="00303E8D">
        <w:rPr>
          <w:rFonts w:ascii="FlandersArtSans-Regular" w:hAnsi="FlandersArtSans-Regular" w:cs="Arial"/>
          <w:color w:val="0066CC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303E8D">
        <w:rPr>
          <w:rFonts w:ascii="FlandersArtSans-Regular" w:hAnsi="FlandersArtSans-Regular" w:cs="Arial"/>
          <w:color w:val="333333"/>
          <w:sz w:val="24"/>
          <w:szCs w:val="24"/>
          <w:shd w:val="clear" w:color="auto" w:fill="FFFFFF"/>
        </w:rPr>
        <w:t>of 02 553 51 99</w:t>
      </w:r>
    </w:p>
    <w:p w14:paraId="30713830" w14:textId="77777777" w:rsidR="00303E8D" w:rsidRPr="00303E8D" w:rsidRDefault="00303E8D" w:rsidP="00303E8D">
      <w:pPr>
        <w:spacing w:line="240" w:lineRule="auto"/>
        <w:rPr>
          <w:rFonts w:ascii="FlandersArtSans-Regular" w:hAnsi="FlandersArtSans-Regular"/>
          <w:sz w:val="24"/>
          <w:szCs w:val="24"/>
        </w:rPr>
      </w:pPr>
      <w:r w:rsidRPr="00303E8D">
        <w:rPr>
          <w:rFonts w:ascii="FlandersArtSans-Regular" w:hAnsi="FlandersArtSans-Regular"/>
          <w:sz w:val="24"/>
          <w:szCs w:val="24"/>
        </w:rPr>
        <w:t xml:space="preserve">Inhoudelijke informatie: </w:t>
      </w:r>
      <w:hyperlink r:id="rId11" w:history="1">
        <w:r w:rsidRPr="00303E8D">
          <w:rPr>
            <w:rStyle w:val="Hyperlink"/>
            <w:rFonts w:ascii="FlandersArtSans-Regular" w:hAnsi="FlandersArtSans-Regular"/>
            <w:sz w:val="24"/>
            <w:szCs w:val="24"/>
          </w:rPr>
          <w:t>Veerle.depauw@kb.vlaanderen.be</w:t>
        </w:r>
      </w:hyperlink>
      <w:r w:rsidRPr="00303E8D">
        <w:rPr>
          <w:rFonts w:ascii="FlandersArtSans-Regular" w:hAnsi="FlandersArtSans-Regular"/>
          <w:sz w:val="24"/>
          <w:szCs w:val="24"/>
        </w:rPr>
        <w:t xml:space="preserve"> of 0491 96 60 38</w:t>
      </w:r>
    </w:p>
    <w:p w14:paraId="02855C8A" w14:textId="4E7D6CB0" w:rsidR="00303E8D" w:rsidRPr="00303E8D" w:rsidRDefault="00C66471" w:rsidP="00303E8D">
      <w:pPr>
        <w:spacing w:line="240" w:lineRule="auto"/>
        <w:rPr>
          <w:rFonts w:ascii="FlandersArtSans-Regular" w:hAnsi="FlandersArtSans-Regular"/>
          <w:sz w:val="24"/>
          <w:szCs w:val="24"/>
        </w:rPr>
      </w:pPr>
      <w:r>
        <w:rPr>
          <w:rFonts w:ascii="FlandersArtSans-Regular" w:hAnsi="FlandersArtSans-Regular"/>
          <w:sz w:val="24"/>
          <w:szCs w:val="24"/>
        </w:rPr>
        <w:t>Url:</w:t>
      </w:r>
      <w:r w:rsidR="00303E8D" w:rsidRPr="00303E8D">
        <w:rPr>
          <w:rFonts w:ascii="FlandersArtSans-Regular" w:hAnsi="FlandersArtSans-Regular"/>
          <w:sz w:val="24"/>
          <w:szCs w:val="24"/>
        </w:rPr>
        <w:t xml:space="preserve"> </w:t>
      </w:r>
      <w:hyperlink r:id="rId12" w:history="1">
        <w:r w:rsidR="00303E8D" w:rsidRPr="00303E8D">
          <w:rPr>
            <w:rStyle w:val="Hyperlink"/>
            <w:rFonts w:ascii="FlandersArtSans-Regular" w:hAnsi="FlandersArtSans-Regular"/>
            <w:sz w:val="24"/>
            <w:szCs w:val="24"/>
          </w:rPr>
          <w:t>overheid.vlaanderen.be/fio</w:t>
        </w:r>
      </w:hyperlink>
    </w:p>
    <w:p w14:paraId="513BCF1B" w14:textId="77777777" w:rsidR="00550426" w:rsidRDefault="00550426" w:rsidP="00C30E87">
      <w:pPr>
        <w:rPr>
          <w:rStyle w:val="Subtieleverwijzing"/>
          <w:caps w:val="0"/>
          <w:color w:val="1C1A15" w:themeColor="background2" w:themeShade="1A"/>
          <w:sz w:val="22"/>
        </w:rPr>
      </w:pPr>
    </w:p>
    <w:p w14:paraId="7E8528C2" w14:textId="77777777" w:rsidR="00550426" w:rsidRDefault="00550426" w:rsidP="00C30E87">
      <w:pPr>
        <w:rPr>
          <w:rStyle w:val="Subtieleverwijzing"/>
          <w:caps w:val="0"/>
          <w:color w:val="1C1A15" w:themeColor="background2" w:themeShade="1A"/>
          <w:sz w:val="22"/>
        </w:rPr>
      </w:pPr>
    </w:p>
    <w:p w14:paraId="5579852C" w14:textId="77777777" w:rsidR="00550426" w:rsidRDefault="00550426" w:rsidP="00C30E87">
      <w:pPr>
        <w:rPr>
          <w:rStyle w:val="Subtieleverwijzing"/>
          <w:caps w:val="0"/>
          <w:color w:val="1C1A15" w:themeColor="background2" w:themeShade="1A"/>
          <w:sz w:val="22"/>
        </w:rPr>
      </w:pPr>
    </w:p>
    <w:p w14:paraId="31F6DC00" w14:textId="77777777" w:rsidR="00550426" w:rsidRDefault="00550426" w:rsidP="00C30E87">
      <w:pPr>
        <w:rPr>
          <w:rStyle w:val="Subtieleverwijzing"/>
          <w:caps w:val="0"/>
          <w:color w:val="1C1A15" w:themeColor="background2" w:themeShade="1A"/>
          <w:sz w:val="22"/>
        </w:rPr>
      </w:pPr>
    </w:p>
    <w:p w14:paraId="6662BEDE" w14:textId="77777777" w:rsidR="00550426" w:rsidRPr="00C30E87" w:rsidRDefault="00550426" w:rsidP="00C30E87">
      <w:pPr>
        <w:rPr>
          <w:rStyle w:val="Subtieleverwijzing"/>
          <w:caps w:val="0"/>
          <w:color w:val="1C1A15" w:themeColor="background2" w:themeShade="1A"/>
          <w:sz w:val="22"/>
        </w:rPr>
      </w:pPr>
    </w:p>
    <w:sectPr w:rsidR="00550426" w:rsidRPr="00C30E87" w:rsidSect="002A0485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59120" w14:textId="77777777" w:rsidR="0059381A" w:rsidRDefault="0059381A" w:rsidP="00F11703">
      <w:pPr>
        <w:spacing w:line="240" w:lineRule="auto"/>
      </w:pPr>
      <w:r>
        <w:separator/>
      </w:r>
    </w:p>
    <w:p w14:paraId="1E5D388B" w14:textId="77777777" w:rsidR="0059381A" w:rsidRDefault="0059381A"/>
  </w:endnote>
  <w:endnote w:type="continuationSeparator" w:id="0">
    <w:p w14:paraId="619A0923" w14:textId="77777777" w:rsidR="0059381A" w:rsidRDefault="0059381A" w:rsidP="00F11703">
      <w:pPr>
        <w:spacing w:line="240" w:lineRule="auto"/>
      </w:pPr>
      <w:r>
        <w:continuationSeparator/>
      </w:r>
    </w:p>
    <w:p w14:paraId="6D5D69D7" w14:textId="77777777" w:rsidR="0059381A" w:rsidRDefault="00593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1DB450D9-D01E-4B51-9AEA-C391C5C1C895}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2" w:fontKey="{20D86863-0C8D-4712-A225-041AF47975CB}"/>
    <w:embedBold r:id="rId3" w:fontKey="{1F698F2B-4A3C-435D-9513-628DC1FFF93E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4" w:fontKey="{12645692-30F3-4A45-9BE8-FE4116C2EEA9}"/>
    <w:embedBold r:id="rId5" w:fontKey="{9F4689EC-A7EA-4E5A-876B-F32042C7F7D1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10B1B" w14:textId="77777777" w:rsidR="002A0485" w:rsidRPr="00FF15EB" w:rsidRDefault="002A0485" w:rsidP="002A04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1A53E3AD" w14:textId="77777777" w:rsidR="002A0485" w:rsidRDefault="002A0485" w:rsidP="002A0485">
    <w:pPr>
      <w:pStyle w:val="Voettekst"/>
    </w:pPr>
  </w:p>
  <w:p w14:paraId="1F5227A9" w14:textId="77777777" w:rsidR="002A0485" w:rsidRDefault="002A0485" w:rsidP="007E74F3">
    <w:pPr>
      <w:pStyle w:val="Voettekst"/>
    </w:pPr>
    <w:r>
      <w:t xml:space="preserve">pagina </w:t>
    </w:r>
    <w:r w:rsidR="00AC46DA">
      <w:fldChar w:fldCharType="begin"/>
    </w:r>
    <w:r w:rsidR="00AC46DA">
      <w:instrText xml:space="preserve"> PAGE   \* MERGEFORMAT </w:instrText>
    </w:r>
    <w:r w:rsidR="00AC46DA">
      <w:fldChar w:fldCharType="separate"/>
    </w:r>
    <w:r w:rsidR="00676E39">
      <w:rPr>
        <w:noProof/>
      </w:rPr>
      <w:t>2</w:t>
    </w:r>
    <w:r w:rsidR="00AC46DA">
      <w:rPr>
        <w:noProof/>
      </w:rPr>
      <w:fldChar w:fldCharType="end"/>
    </w:r>
    <w:r>
      <w:t xml:space="preserve"> van </w:t>
    </w:r>
    <w:r w:rsidR="00676E39">
      <w:fldChar w:fldCharType="begin"/>
    </w:r>
    <w:r w:rsidR="00676E39">
      <w:instrText xml:space="preserve"> NUMPAGES   \* MERGEFORMAT </w:instrText>
    </w:r>
    <w:r w:rsidR="00676E39">
      <w:fldChar w:fldCharType="separate"/>
    </w:r>
    <w:r w:rsidR="00676E39">
      <w:rPr>
        <w:noProof/>
      </w:rPr>
      <w:t>2</w:t>
    </w:r>
    <w:r w:rsidR="00676E39">
      <w:rPr>
        <w:noProof/>
      </w:rPr>
      <w:fldChar w:fldCharType="end"/>
    </w:r>
    <w:r>
      <w:tab/>
    </w:r>
    <w:sdt>
      <w:sdtPr>
        <w:tag w:val=""/>
        <w:id w:val="18069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911B9">
          <w:t>FIO</w:t>
        </w:r>
      </w:sdtContent>
    </w:sdt>
    <w:r>
      <w:tab/>
    </w:r>
    <w:sdt>
      <w:sdtPr>
        <w:id w:val="1806931"/>
        <w:docPartObj>
          <w:docPartGallery w:val="Page Numbers (Top of Page)"/>
          <w:docPartUnique/>
        </w:docPartObj>
      </w:sdtPr>
      <w:sdtEndPr/>
      <w:sdtContent>
        <w:sdt>
          <w:sdtPr>
            <w:id w:val="1806932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tag w:val=""/>
                <w:id w:val="1806929"/>
                <w:dataBinding w:prefixMappings="xmlns:ns0='http://schemas.microsoft.com/office/2006/coverPageProps' " w:xpath="/ns0:CoverPageProperties[1]/ns0:PublishDate[1]" w:storeItemID="{55AF091B-3C7A-41E3-B477-F2FDAA23CFDA}"/>
                <w:date w:fullDate="2014-07-04T00:00:00Z">
                  <w:dateFormat w:val="d.MM.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6911B9">
                  <w:t>4.07.2014</w:t>
                </w:r>
              </w:sdtContent>
            </w:sdt>
          </w:sdtContent>
        </w:sdt>
      </w:sdtContent>
    </w:sdt>
  </w:p>
  <w:p w14:paraId="2DC840A2" w14:textId="77777777" w:rsidR="002A0485" w:rsidRDefault="002A04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5D46E" w14:textId="77777777" w:rsidR="00FF15EB" w:rsidRPr="00FF15EB" w:rsidRDefault="00FF15EB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3A93250D" w14:textId="77777777" w:rsidR="00FB382E" w:rsidRDefault="00FB382E" w:rsidP="00FF15EB">
    <w:pPr>
      <w:pStyle w:val="Voettekst"/>
    </w:pPr>
  </w:p>
  <w:p w14:paraId="3A013A31" w14:textId="77777777" w:rsidR="006A7C85" w:rsidRDefault="00676E39" w:rsidP="00FF15EB">
    <w:pPr>
      <w:pStyle w:val="Voettekst"/>
    </w:pPr>
    <w:sdt>
      <w:sdtPr>
        <w:tag w:val=""/>
        <w:id w:val="-1744712615"/>
        <w:dataBinding w:prefixMappings="xmlns:ns0='http://schemas.microsoft.com/office/2006/coverPageProps' " w:xpath="/ns0:CoverPageProperties[1]/ns0:PublishDate[1]" w:storeItemID="{55AF091B-3C7A-41E3-B477-F2FDAA23CFDA}"/>
        <w:date w:fullDate="2014-07-04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6911B9">
          <w:t>4.07.2014</w:t>
        </w:r>
      </w:sdtContent>
    </w:sdt>
    <w:r w:rsidR="00FB382E">
      <w:tab/>
    </w:r>
    <w:sdt>
      <w:sdtPr>
        <w:tag w:val=""/>
        <w:id w:val="-12700782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911B9">
          <w:t>FIO</w:t>
        </w:r>
      </w:sdtContent>
    </w:sdt>
    <w:r w:rsidR="00FB382E"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5"/>
            <w:docPartObj>
              <w:docPartGallery w:val="Page Numbers (Top of Page)"/>
              <w:docPartUnique/>
            </w:docPartObj>
          </w:sdtPr>
          <w:sdtEndPr/>
          <w:sdtContent>
            <w:r w:rsidR="00EB42B3">
              <w:t xml:space="preserve">pagina </w:t>
            </w:r>
            <w:r w:rsidR="00AC46DA">
              <w:fldChar w:fldCharType="begin"/>
            </w:r>
            <w:r w:rsidR="00AC46DA">
              <w:instrText xml:space="preserve"> PAGE   \* MERGEFORMAT </w:instrText>
            </w:r>
            <w:r w:rsidR="00AC46DA">
              <w:fldChar w:fldCharType="separate"/>
            </w:r>
            <w:r>
              <w:rPr>
                <w:noProof/>
              </w:rPr>
              <w:t>3</w:t>
            </w:r>
            <w:r w:rsidR="00AC46DA">
              <w:rPr>
                <w:noProof/>
              </w:rPr>
              <w:fldChar w:fldCharType="end"/>
            </w:r>
            <w:r w:rsidR="00EB42B3">
              <w:t xml:space="preserve"> van </w:t>
            </w:r>
            <w:r>
              <w:fldChar w:fldCharType="begin"/>
            </w:r>
            <w:r>
              <w:instrText xml:space="preserve"> NUMPAGES  \* Arabic  \* MERGEFORMAT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294AE" w14:textId="77777777" w:rsidR="00674118" w:rsidRPr="00C30E87" w:rsidRDefault="006248C3" w:rsidP="00FF15EB">
    <w:pPr>
      <w:pStyle w:val="streepjes"/>
      <w:rPr>
        <w:rFonts w:ascii="FlandersArtSans-Regular" w:hAnsi="FlandersArtSans-Regular"/>
      </w:rPr>
    </w:pPr>
    <w:r w:rsidRPr="00C30E87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72576" behindDoc="1" locked="0" layoutInCell="1" allowOverlap="1" wp14:anchorId="605949A9" wp14:editId="5C6BCA5C">
          <wp:simplePos x="0" y="0"/>
          <wp:positionH relativeFrom="page">
            <wp:posOffset>720090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3D78">
      <w:rPr>
        <w:rFonts w:ascii="FlandersArtSans-Regular" w:hAnsi="FlandersArtSans-Regular"/>
      </w:rPr>
      <w:t>overheid.vlaanderen.be/ago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A9AF5" w14:textId="77777777" w:rsidR="0059381A" w:rsidRDefault="0059381A">
      <w:r>
        <w:separator/>
      </w:r>
    </w:p>
  </w:footnote>
  <w:footnote w:type="continuationSeparator" w:id="0">
    <w:p w14:paraId="4B84C892" w14:textId="77777777" w:rsidR="0059381A" w:rsidRDefault="0059381A" w:rsidP="00F11703">
      <w:pPr>
        <w:spacing w:line="240" w:lineRule="auto"/>
      </w:pPr>
      <w:r>
        <w:continuationSeparator/>
      </w:r>
    </w:p>
    <w:p w14:paraId="400F7709" w14:textId="77777777" w:rsidR="0059381A" w:rsidRDefault="005938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86212" w14:textId="77777777" w:rsidR="00141C18" w:rsidRPr="0049605C" w:rsidRDefault="006A5C59" w:rsidP="00EC680D">
    <w:pPr>
      <w:pStyle w:val="HeaderenFooterpagina1"/>
      <w:tabs>
        <w:tab w:val="right" w:pos="9921"/>
      </w:tabs>
      <w:spacing w:after="600"/>
      <w:jc w:val="left"/>
      <w:rPr>
        <w:rStyle w:val="KoptekstChar"/>
      </w:rPr>
    </w:pPr>
    <w:r>
      <w:rPr>
        <w:noProof/>
        <w:lang w:eastAsia="nl-BE"/>
      </w:rPr>
      <w:drawing>
        <wp:anchor distT="0" distB="0" distL="114300" distR="114300" simplePos="0" relativeHeight="251671552" behindDoc="0" locked="0" layoutInCell="1" allowOverlap="1" wp14:anchorId="33AF1C50" wp14:editId="5FDDF051">
          <wp:simplePos x="0" y="0"/>
          <wp:positionH relativeFrom="page">
            <wp:posOffset>715992</wp:posOffset>
          </wp:positionH>
          <wp:positionV relativeFrom="page">
            <wp:posOffset>543464</wp:posOffset>
          </wp:positionV>
          <wp:extent cx="3225599" cy="660884"/>
          <wp:effectExtent l="0" t="0" r="0" b="0"/>
          <wp:wrapNone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599" cy="660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680D">
      <w:rPr>
        <w:noProof/>
        <w:sz w:val="32"/>
        <w:szCs w:val="32"/>
        <w:lang w:eastAsia="en-GB"/>
      </w:rPr>
      <w:tab/>
    </w:r>
    <w:r w:rsidR="00EC680D">
      <w:rPr>
        <w:noProof/>
        <w:sz w:val="32"/>
        <w:szCs w:val="32"/>
        <w:lang w:eastAsia="en-GB"/>
      </w:rPr>
      <w:tab/>
    </w:r>
    <w:sdt>
      <w:sdtPr>
        <w:rPr>
          <w:noProof/>
          <w:sz w:val="32"/>
          <w:szCs w:val="32"/>
          <w:lang w:eastAsia="en-GB"/>
        </w:rPr>
        <w:id w:val="1788392552"/>
        <w:showingPlcHdr/>
      </w:sdtPr>
      <w:sdtEndPr>
        <w:rPr>
          <w:rStyle w:val="KoptekstChar"/>
        </w:rPr>
      </w:sdtEndPr>
      <w:sdtContent>
        <w:r w:rsidR="0053114A">
          <w:rPr>
            <w:noProof/>
            <w:sz w:val="32"/>
            <w:szCs w:val="32"/>
            <w:lang w:eastAsia="en-GB"/>
          </w:rPr>
          <w:t xml:space="preserve">     </w:t>
        </w:r>
      </w:sdtContent>
    </w:sdt>
    <w:r w:rsidR="00141C18">
      <w:rPr>
        <w:rStyle w:val="KoptekstChar"/>
      </w:rPr>
      <w:t xml:space="preserve">/ </w:t>
    </w:r>
    <w:r w:rsidR="00B01D14">
      <w:rPr>
        <w:rStyle w:val="KoptekstChar"/>
      </w:rPr>
      <w:t>infofiche</w:t>
    </w:r>
    <w:r w:rsidR="00303E8D">
      <w:rPr>
        <w:rStyle w:val="KoptekstChar"/>
      </w:rPr>
      <w:t xml:space="preserve"> opleidingen leiderschap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C1E1B57"/>
    <w:multiLevelType w:val="hybridMultilevel"/>
    <w:tmpl w:val="76D68E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63F158F"/>
    <w:multiLevelType w:val="hybridMultilevel"/>
    <w:tmpl w:val="3AF420E8"/>
    <w:lvl w:ilvl="0" w:tplc="0D1A10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C2A76"/>
    <w:multiLevelType w:val="hybridMultilevel"/>
    <w:tmpl w:val="4970A06A"/>
    <w:lvl w:ilvl="0" w:tplc="65D40C8A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B1313"/>
    <w:multiLevelType w:val="hybridMultilevel"/>
    <w:tmpl w:val="FF3AE4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2498C"/>
    <w:multiLevelType w:val="hybridMultilevel"/>
    <w:tmpl w:val="D1BA5D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5251B47"/>
    <w:multiLevelType w:val="hybridMultilevel"/>
    <w:tmpl w:val="71D2100C"/>
    <w:lvl w:ilvl="0" w:tplc="DE668F8E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20689"/>
    <w:multiLevelType w:val="hybridMultilevel"/>
    <w:tmpl w:val="CF1883E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7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50223CA"/>
    <w:multiLevelType w:val="multilevel"/>
    <w:tmpl w:val="6D4C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BD222B"/>
    <w:multiLevelType w:val="hybridMultilevel"/>
    <w:tmpl w:val="29DC4D10"/>
    <w:lvl w:ilvl="0" w:tplc="A3A693D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10"/>
  </w:num>
  <w:num w:numId="2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8193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14"/>
    <w:rsid w:val="0000298C"/>
    <w:rsid w:val="000078AC"/>
    <w:rsid w:val="0001276E"/>
    <w:rsid w:val="00020494"/>
    <w:rsid w:val="00042A43"/>
    <w:rsid w:val="0005184E"/>
    <w:rsid w:val="00054F9B"/>
    <w:rsid w:val="00063E56"/>
    <w:rsid w:val="000703EE"/>
    <w:rsid w:val="000933E6"/>
    <w:rsid w:val="000D0B45"/>
    <w:rsid w:val="000E6DBB"/>
    <w:rsid w:val="000F321E"/>
    <w:rsid w:val="00101D2B"/>
    <w:rsid w:val="00117227"/>
    <w:rsid w:val="0012499E"/>
    <w:rsid w:val="0013336D"/>
    <w:rsid w:val="00141C18"/>
    <w:rsid w:val="001422F6"/>
    <w:rsid w:val="00144847"/>
    <w:rsid w:val="00150622"/>
    <w:rsid w:val="001713C5"/>
    <w:rsid w:val="0017683B"/>
    <w:rsid w:val="00176D95"/>
    <w:rsid w:val="001823A9"/>
    <w:rsid w:val="001A6E4E"/>
    <w:rsid w:val="001B4A13"/>
    <w:rsid w:val="001C1358"/>
    <w:rsid w:val="001C53DE"/>
    <w:rsid w:val="001C6715"/>
    <w:rsid w:val="001F1E85"/>
    <w:rsid w:val="002062CE"/>
    <w:rsid w:val="00221A5D"/>
    <w:rsid w:val="00225E25"/>
    <w:rsid w:val="002420A5"/>
    <w:rsid w:val="00246B94"/>
    <w:rsid w:val="00246CDC"/>
    <w:rsid w:val="00246F4E"/>
    <w:rsid w:val="00250E4B"/>
    <w:rsid w:val="002645BC"/>
    <w:rsid w:val="0027143D"/>
    <w:rsid w:val="00276AA8"/>
    <w:rsid w:val="00290211"/>
    <w:rsid w:val="002A00C2"/>
    <w:rsid w:val="002A0485"/>
    <w:rsid w:val="00303E8D"/>
    <w:rsid w:val="00305917"/>
    <w:rsid w:val="003103C9"/>
    <w:rsid w:val="003149F8"/>
    <w:rsid w:val="0033419B"/>
    <w:rsid w:val="00336226"/>
    <w:rsid w:val="00350BE4"/>
    <w:rsid w:val="00361F03"/>
    <w:rsid w:val="00370899"/>
    <w:rsid w:val="00387EAA"/>
    <w:rsid w:val="003B7084"/>
    <w:rsid w:val="003D1ADF"/>
    <w:rsid w:val="003E3B8C"/>
    <w:rsid w:val="00415B33"/>
    <w:rsid w:val="00422EB7"/>
    <w:rsid w:val="00424666"/>
    <w:rsid w:val="00442617"/>
    <w:rsid w:val="00443225"/>
    <w:rsid w:val="00444C33"/>
    <w:rsid w:val="00450110"/>
    <w:rsid w:val="00474F18"/>
    <w:rsid w:val="00490796"/>
    <w:rsid w:val="0049605C"/>
    <w:rsid w:val="004A537C"/>
    <w:rsid w:val="004A586B"/>
    <w:rsid w:val="004B35AB"/>
    <w:rsid w:val="004B3BA8"/>
    <w:rsid w:val="004B7266"/>
    <w:rsid w:val="004C03F8"/>
    <w:rsid w:val="004C1D8C"/>
    <w:rsid w:val="004C268C"/>
    <w:rsid w:val="004C6D48"/>
    <w:rsid w:val="004D6D69"/>
    <w:rsid w:val="004E2D01"/>
    <w:rsid w:val="004E4011"/>
    <w:rsid w:val="004F0DCF"/>
    <w:rsid w:val="0053114A"/>
    <w:rsid w:val="00536E3A"/>
    <w:rsid w:val="0054308D"/>
    <w:rsid w:val="0054417F"/>
    <w:rsid w:val="00550352"/>
    <w:rsid w:val="00550426"/>
    <w:rsid w:val="0056161C"/>
    <w:rsid w:val="005754AB"/>
    <w:rsid w:val="005771C2"/>
    <w:rsid w:val="005921F6"/>
    <w:rsid w:val="0059381A"/>
    <w:rsid w:val="0059596C"/>
    <w:rsid w:val="005B2904"/>
    <w:rsid w:val="005E63B9"/>
    <w:rsid w:val="005F552D"/>
    <w:rsid w:val="005F6354"/>
    <w:rsid w:val="0060521D"/>
    <w:rsid w:val="006105AE"/>
    <w:rsid w:val="0062064C"/>
    <w:rsid w:val="006248C3"/>
    <w:rsid w:val="006532AC"/>
    <w:rsid w:val="0065660B"/>
    <w:rsid w:val="00660F1D"/>
    <w:rsid w:val="00674118"/>
    <w:rsid w:val="00676435"/>
    <w:rsid w:val="00676E39"/>
    <w:rsid w:val="00680468"/>
    <w:rsid w:val="006819ED"/>
    <w:rsid w:val="006911B9"/>
    <w:rsid w:val="006952BA"/>
    <w:rsid w:val="006A4156"/>
    <w:rsid w:val="006A5C59"/>
    <w:rsid w:val="006A7C85"/>
    <w:rsid w:val="006B7B4B"/>
    <w:rsid w:val="006C011A"/>
    <w:rsid w:val="006C6D9C"/>
    <w:rsid w:val="006E7367"/>
    <w:rsid w:val="006F6431"/>
    <w:rsid w:val="00714BED"/>
    <w:rsid w:val="00734148"/>
    <w:rsid w:val="00772274"/>
    <w:rsid w:val="00775C3C"/>
    <w:rsid w:val="00790F02"/>
    <w:rsid w:val="007A33BD"/>
    <w:rsid w:val="007C280E"/>
    <w:rsid w:val="007D487E"/>
    <w:rsid w:val="007E3904"/>
    <w:rsid w:val="007E5EB6"/>
    <w:rsid w:val="007E74F3"/>
    <w:rsid w:val="00813BBA"/>
    <w:rsid w:val="00820DDF"/>
    <w:rsid w:val="00822071"/>
    <w:rsid w:val="00840E4D"/>
    <w:rsid w:val="00855643"/>
    <w:rsid w:val="00861BED"/>
    <w:rsid w:val="008679E5"/>
    <w:rsid w:val="00894909"/>
    <w:rsid w:val="0089768F"/>
    <w:rsid w:val="008A0CEB"/>
    <w:rsid w:val="008B3240"/>
    <w:rsid w:val="008C02CE"/>
    <w:rsid w:val="008D7CDA"/>
    <w:rsid w:val="00903822"/>
    <w:rsid w:val="00906BBD"/>
    <w:rsid w:val="00916630"/>
    <w:rsid w:val="00924FA8"/>
    <w:rsid w:val="00932353"/>
    <w:rsid w:val="00935F13"/>
    <w:rsid w:val="00945CAE"/>
    <w:rsid w:val="00946D79"/>
    <w:rsid w:val="009610D1"/>
    <w:rsid w:val="00976995"/>
    <w:rsid w:val="00982905"/>
    <w:rsid w:val="00986427"/>
    <w:rsid w:val="00991C2B"/>
    <w:rsid w:val="009A7637"/>
    <w:rsid w:val="009B062B"/>
    <w:rsid w:val="009B1D76"/>
    <w:rsid w:val="009B7279"/>
    <w:rsid w:val="009B77F4"/>
    <w:rsid w:val="009D3024"/>
    <w:rsid w:val="009D47BF"/>
    <w:rsid w:val="009E34CB"/>
    <w:rsid w:val="009E4F33"/>
    <w:rsid w:val="009F63C0"/>
    <w:rsid w:val="009F6A7A"/>
    <w:rsid w:val="00A03A0D"/>
    <w:rsid w:val="00A234AD"/>
    <w:rsid w:val="00A32642"/>
    <w:rsid w:val="00A473F7"/>
    <w:rsid w:val="00A47E0E"/>
    <w:rsid w:val="00A52DA0"/>
    <w:rsid w:val="00A5641B"/>
    <w:rsid w:val="00A6545E"/>
    <w:rsid w:val="00A75457"/>
    <w:rsid w:val="00A87E25"/>
    <w:rsid w:val="00AA234E"/>
    <w:rsid w:val="00AB2003"/>
    <w:rsid w:val="00AB4FF5"/>
    <w:rsid w:val="00AB51C4"/>
    <w:rsid w:val="00AC46DA"/>
    <w:rsid w:val="00AE2BD8"/>
    <w:rsid w:val="00AF0016"/>
    <w:rsid w:val="00AF0A1D"/>
    <w:rsid w:val="00AF49C8"/>
    <w:rsid w:val="00B00B6B"/>
    <w:rsid w:val="00B01D14"/>
    <w:rsid w:val="00B02767"/>
    <w:rsid w:val="00B23D1D"/>
    <w:rsid w:val="00B27900"/>
    <w:rsid w:val="00B31892"/>
    <w:rsid w:val="00B464AB"/>
    <w:rsid w:val="00B76916"/>
    <w:rsid w:val="00B7698E"/>
    <w:rsid w:val="00B77256"/>
    <w:rsid w:val="00B77C3D"/>
    <w:rsid w:val="00BA1D8E"/>
    <w:rsid w:val="00BA774A"/>
    <w:rsid w:val="00BB320C"/>
    <w:rsid w:val="00BC06B8"/>
    <w:rsid w:val="00BC567C"/>
    <w:rsid w:val="00BC6EA6"/>
    <w:rsid w:val="00BF19FD"/>
    <w:rsid w:val="00C0052E"/>
    <w:rsid w:val="00C15EC8"/>
    <w:rsid w:val="00C16594"/>
    <w:rsid w:val="00C235D6"/>
    <w:rsid w:val="00C30E87"/>
    <w:rsid w:val="00C4083B"/>
    <w:rsid w:val="00C42336"/>
    <w:rsid w:val="00C632BA"/>
    <w:rsid w:val="00C64F3E"/>
    <w:rsid w:val="00C66471"/>
    <w:rsid w:val="00C75C88"/>
    <w:rsid w:val="00C768D7"/>
    <w:rsid w:val="00C96F73"/>
    <w:rsid w:val="00CA6223"/>
    <w:rsid w:val="00CC6D13"/>
    <w:rsid w:val="00CE18DB"/>
    <w:rsid w:val="00CE3D78"/>
    <w:rsid w:val="00CE5170"/>
    <w:rsid w:val="00CF4338"/>
    <w:rsid w:val="00CF559C"/>
    <w:rsid w:val="00CF6B96"/>
    <w:rsid w:val="00CF7A0C"/>
    <w:rsid w:val="00D04BC0"/>
    <w:rsid w:val="00D16E57"/>
    <w:rsid w:val="00D27DE7"/>
    <w:rsid w:val="00DA5201"/>
    <w:rsid w:val="00DD2F3F"/>
    <w:rsid w:val="00DD3801"/>
    <w:rsid w:val="00DD67BA"/>
    <w:rsid w:val="00DD7B8D"/>
    <w:rsid w:val="00DF017D"/>
    <w:rsid w:val="00DF06CF"/>
    <w:rsid w:val="00DF65FC"/>
    <w:rsid w:val="00E07543"/>
    <w:rsid w:val="00E136BB"/>
    <w:rsid w:val="00E41095"/>
    <w:rsid w:val="00E524DB"/>
    <w:rsid w:val="00E56EDA"/>
    <w:rsid w:val="00EA20E9"/>
    <w:rsid w:val="00EB00EC"/>
    <w:rsid w:val="00EB3333"/>
    <w:rsid w:val="00EB42B3"/>
    <w:rsid w:val="00EC1F0D"/>
    <w:rsid w:val="00EC3104"/>
    <w:rsid w:val="00EC35D0"/>
    <w:rsid w:val="00EC680D"/>
    <w:rsid w:val="00EE09B9"/>
    <w:rsid w:val="00EE4864"/>
    <w:rsid w:val="00F05ADD"/>
    <w:rsid w:val="00F07CB8"/>
    <w:rsid w:val="00F11703"/>
    <w:rsid w:val="00F20417"/>
    <w:rsid w:val="00F20874"/>
    <w:rsid w:val="00F22A3C"/>
    <w:rsid w:val="00F3447D"/>
    <w:rsid w:val="00F45892"/>
    <w:rsid w:val="00F56FAB"/>
    <w:rsid w:val="00F6009E"/>
    <w:rsid w:val="00F6173A"/>
    <w:rsid w:val="00F667F2"/>
    <w:rsid w:val="00F71C6B"/>
    <w:rsid w:val="00F80AE0"/>
    <w:rsid w:val="00F811C4"/>
    <w:rsid w:val="00F8254E"/>
    <w:rsid w:val="00F85545"/>
    <w:rsid w:val="00FB382E"/>
    <w:rsid w:val="00FB4E28"/>
    <w:rsid w:val="00FD00A4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black"/>
    </o:shapedefaults>
    <o:shapelayout v:ext="edit">
      <o:idmap v:ext="edit" data="1"/>
    </o:shapelayout>
  </w:shapeDefaults>
  <w:decimalSymbol w:val=","/>
  <w:listSeparator w:val=";"/>
  <w14:docId w14:val="7C2E753F"/>
  <w15:docId w15:val="{F0FE2C18-C2BA-4CE6-95B7-02B35B0C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C1A15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FFF540" w:themeColor="accent1" w:themeTint="BF"/>
        <w:left w:val="single" w:sz="8" w:space="0" w:color="FFF540" w:themeColor="accent1" w:themeTint="BF"/>
        <w:bottom w:val="single" w:sz="8" w:space="0" w:color="FFF540" w:themeColor="accent1" w:themeTint="BF"/>
        <w:right w:val="single" w:sz="8" w:space="0" w:color="FFF540" w:themeColor="accent1" w:themeTint="BF"/>
        <w:insideH w:val="single" w:sz="8" w:space="0" w:color="FFF540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  <w:shd w:val="clear" w:color="auto" w:fill="FFF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373636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qFormat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F6A7A"/>
    <w:pPr>
      <w:numPr>
        <w:numId w:val="12"/>
      </w:numPr>
    </w:pPr>
  </w:style>
  <w:style w:type="paragraph" w:styleId="Lijstopsomteken2">
    <w:name w:val="List Bullet 2"/>
    <w:basedOn w:val="Inspringing"/>
    <w:uiPriority w:val="99"/>
    <w:unhideWhenUsed/>
    <w:rsid w:val="009F6A7A"/>
    <w:pPr>
      <w:numPr>
        <w:numId w:val="13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991C2B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Rastertabel41">
    <w:name w:val="Rastertabel 41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64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64A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64AB"/>
    <w:rPr>
      <w:rFonts w:ascii="FlandersArtSerif-Regular" w:hAnsi="FlandersArtSerif-Regular"/>
      <w:color w:val="1C1A15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64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64AB"/>
    <w:rPr>
      <w:rFonts w:ascii="FlandersArtSerif-Regular" w:hAnsi="FlandersArtSerif-Regular"/>
      <w:b/>
      <w:bCs/>
      <w:color w:val="1C1A15" w:themeColor="background2" w:themeShade="1A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overheid.vlaanderen.be/fi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erle.depauw@kb.vlaanderen.b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vorming@vlaanderen.be" TargetMode="External"/><Relationship Id="rId4" Type="http://schemas.openxmlformats.org/officeDocument/2006/relationships/styles" Target="styles.xml"/><Relationship Id="rId9" Type="http://schemas.openxmlformats.org/officeDocument/2006/relationships/hyperlink" Target="https://overheid.vlaanderen.be/fio" TargetMode="Externa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pauwve\AppData\Local\Microsoft\Windows\INetCache\Content.Outlook\OC8GZRZZ\LeegOpmaak_AgO.dotx" TargetMode="External"/></Relationships>
</file>

<file path=word/theme/theme1.xml><?xml version="1.0" encoding="utf-8"?>
<a:theme xmlns:a="http://schemas.openxmlformats.org/drawingml/2006/main" name="Vlaamse Overheid Serif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2014-07-04T00:00:00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1B29E7-EF08-4C3C-BBEB-5695D9AF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LeegOpmaak_AgO.dotx</Template>
  <TotalTime>4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FIO</vt:lpstr>
      <vt:lpstr>Titel van het document</vt:lpstr>
    </vt:vector>
  </TitlesOfParts>
  <Company>Vlaamse Overheid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FIO</dc:title>
  <dc:creator>Reynaerts, Sandy 1B3E</dc:creator>
  <cp:lastModifiedBy>Mertens, Stijn</cp:lastModifiedBy>
  <cp:revision>3</cp:revision>
  <cp:lastPrinted>2014-03-28T18:07:00Z</cp:lastPrinted>
  <dcterms:created xsi:type="dcterms:W3CDTF">2017-09-14T06:08:00Z</dcterms:created>
  <dcterms:modified xsi:type="dcterms:W3CDTF">2017-09-20T11:56:00Z</dcterms:modified>
</cp:coreProperties>
</file>