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993D" w14:textId="77777777" w:rsidR="005B50D9" w:rsidRDefault="005B50D9" w:rsidP="005B50D9">
      <w:r>
        <w:t>Van:</w:t>
      </w:r>
    </w:p>
    <w:p w14:paraId="13229BB2" w14:textId="77777777" w:rsidR="005B50D9" w:rsidRDefault="005B50D9" w:rsidP="005B50D9">
      <w:pPr>
        <w:spacing w:after="0"/>
      </w:pPr>
      <w:r>
        <w:t>[Voornaam Naam]</w:t>
      </w:r>
    </w:p>
    <w:p w14:paraId="31BBA9AC" w14:textId="77777777" w:rsidR="005B50D9" w:rsidRDefault="005B50D9" w:rsidP="005B50D9">
      <w:pPr>
        <w:spacing w:after="0"/>
      </w:pPr>
      <w:r>
        <w:t>[Straat nummer bus]</w:t>
      </w:r>
    </w:p>
    <w:p w14:paraId="0768F332" w14:textId="77777777" w:rsidR="005B50D9" w:rsidRDefault="005B50D9" w:rsidP="005B50D9">
      <w:pPr>
        <w:spacing w:after="0"/>
      </w:pPr>
      <w:r>
        <w:t>[Postcode gemeente]</w:t>
      </w:r>
    </w:p>
    <w:p w14:paraId="6046721F" w14:textId="77777777" w:rsidR="005B50D9" w:rsidRDefault="005B50D9" w:rsidP="005B50D9">
      <w:pPr>
        <w:spacing w:after="0"/>
      </w:pPr>
      <w:r>
        <w:t>[Telefoonnummer]</w:t>
      </w:r>
    </w:p>
    <w:p w14:paraId="0994E881" w14:textId="77777777" w:rsidR="005B50D9" w:rsidRDefault="005B50D9" w:rsidP="005B50D9">
      <w:pPr>
        <w:spacing w:after="0"/>
      </w:pPr>
      <w:r>
        <w:t>[E-mailadres]</w:t>
      </w:r>
    </w:p>
    <w:p w14:paraId="30A85D27" w14:textId="77777777" w:rsidR="005B50D9" w:rsidRDefault="005B50D9" w:rsidP="005B50D9"/>
    <w:p w14:paraId="460A752A" w14:textId="77777777" w:rsidR="005B50D9" w:rsidRDefault="005B50D9" w:rsidP="005B50D9">
      <w:r>
        <w:t xml:space="preserve">Aan: </w:t>
      </w:r>
    </w:p>
    <w:p w14:paraId="1A3D977D" w14:textId="77777777" w:rsidR="005B50D9" w:rsidRDefault="005B50D9" w:rsidP="005B50D9">
      <w:pPr>
        <w:spacing w:after="0"/>
      </w:pPr>
      <w:r>
        <w:t>[Voornaam Naam</w:t>
      </w:r>
      <w:r w:rsidR="00847006">
        <w:t xml:space="preserve"> lijnmanager</w:t>
      </w:r>
      <w:r>
        <w:t>]</w:t>
      </w:r>
    </w:p>
    <w:p w14:paraId="47E957F9" w14:textId="77777777" w:rsidR="005B50D9" w:rsidRDefault="005B50D9" w:rsidP="005B50D9">
      <w:pPr>
        <w:spacing w:after="0"/>
      </w:pPr>
      <w:r>
        <w:t>[Naam agentschap/departement]</w:t>
      </w:r>
    </w:p>
    <w:p w14:paraId="5DE0C2D2" w14:textId="77777777" w:rsidR="005B50D9" w:rsidRDefault="005B50D9" w:rsidP="005B50D9">
      <w:pPr>
        <w:spacing w:after="0"/>
      </w:pPr>
      <w:r>
        <w:t>[Straat nummer bus]</w:t>
      </w:r>
    </w:p>
    <w:p w14:paraId="129EEA8D" w14:textId="77777777" w:rsidR="005B50D9" w:rsidRDefault="005B50D9" w:rsidP="005B50D9">
      <w:pPr>
        <w:spacing w:after="0"/>
      </w:pPr>
      <w:r>
        <w:t>[Postcode gemeente]</w:t>
      </w:r>
    </w:p>
    <w:p w14:paraId="7598EB27" w14:textId="77777777" w:rsidR="005B50D9" w:rsidRDefault="005B50D9" w:rsidP="005B50D9"/>
    <w:p w14:paraId="06821F66" w14:textId="77777777" w:rsidR="005B50D9" w:rsidRDefault="005B50D9" w:rsidP="005B5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[xx maand voluit 20xx]</w:t>
      </w:r>
    </w:p>
    <w:p w14:paraId="48FB32A4" w14:textId="77777777" w:rsidR="005B50D9" w:rsidRDefault="005B50D9" w:rsidP="005B50D9"/>
    <w:p w14:paraId="67D2AC52" w14:textId="77777777" w:rsidR="005B50D9" w:rsidRDefault="005B50D9" w:rsidP="005B50D9">
      <w:r>
        <w:t>Betreft: opzegging arbeidsovereenkomst</w:t>
      </w:r>
    </w:p>
    <w:p w14:paraId="1829B177" w14:textId="77777777" w:rsidR="005B50D9" w:rsidRDefault="005B50D9" w:rsidP="005B50D9"/>
    <w:p w14:paraId="1289D662" w14:textId="77777777" w:rsidR="005B50D9" w:rsidRDefault="005B50D9" w:rsidP="005B50D9">
      <w:r>
        <w:t>Geachte [heer/mevrouw Voornaam Naam</w:t>
      </w:r>
      <w:r w:rsidR="00847006">
        <w:t xml:space="preserve"> lijnmanager</w:t>
      </w:r>
      <w:r>
        <w:t>],</w:t>
      </w:r>
    </w:p>
    <w:p w14:paraId="4CF23143" w14:textId="77777777" w:rsidR="005B50D9" w:rsidRDefault="005B50D9" w:rsidP="005B50D9">
      <w:r>
        <w:t xml:space="preserve">Hierbij dien ik, [Voornaam Naam], contractueel personeelslid bij </w:t>
      </w:r>
      <w:r w:rsidR="00FC173B">
        <w:t xml:space="preserve">het </w:t>
      </w:r>
      <w:r>
        <w:t xml:space="preserve">[naam agentschap/departement] mijn ontslag in door opzegging van mijn arbeidsovereenkomst. </w:t>
      </w:r>
    </w:p>
    <w:p w14:paraId="0258B202" w14:textId="0974E71D" w:rsidR="005B50D9" w:rsidRDefault="005B50D9" w:rsidP="005B50D9">
      <w:r>
        <w:t>Volgens de wet op de arbeidsovereenkomsten bedraagt de opzegtermijn [xx</w:t>
      </w:r>
      <w:r w:rsidR="003726AE">
        <w:t>]</w:t>
      </w:r>
      <w:r>
        <w:t xml:space="preserve"> weken. </w:t>
      </w:r>
    </w:p>
    <w:p w14:paraId="1FB1A1F6" w14:textId="5E69812A" w:rsidR="005B50D9" w:rsidRPr="001F6E44" w:rsidRDefault="005B50D9" w:rsidP="005B50D9">
      <w:pPr>
        <w:rPr>
          <w:rFonts w:ascii="Calibri" w:hAnsi="Calibri"/>
        </w:rPr>
      </w:pPr>
      <w:r>
        <w:t xml:space="preserve">Deze termijn start op de eerste maandag die volgt op de dag waarop de opzegging uitwerking heeft, namelijk </w:t>
      </w:r>
      <w:r w:rsidR="00F90D3E">
        <w:t xml:space="preserve">maandag </w:t>
      </w:r>
      <w:r>
        <w:t>[xx maand 20xx]. Mijn tewerkstelling eindigt bijgevolg op</w:t>
      </w:r>
      <w:r w:rsidR="00F90D3E">
        <w:t xml:space="preserve"> zondag</w:t>
      </w:r>
      <w:r>
        <w:t xml:space="preserve"> [xx maand 20xx] </w:t>
      </w:r>
      <w:r w:rsidR="00384583">
        <w:t>’</w:t>
      </w:r>
      <w:r>
        <w:t>s avonds</w:t>
      </w:r>
      <w:r w:rsidR="00384583">
        <w:t xml:space="preserve">. </w:t>
      </w:r>
      <w:r w:rsidR="001F6E44">
        <w:t xml:space="preserve"> </w:t>
      </w:r>
    </w:p>
    <w:p w14:paraId="7C9F2CCA" w14:textId="77777777" w:rsidR="005B50D9" w:rsidRDefault="005B50D9" w:rsidP="005B50D9">
      <w:r>
        <w:t>Met vriendelijke groeten,</w:t>
      </w:r>
    </w:p>
    <w:p w14:paraId="01862ABC" w14:textId="77777777" w:rsidR="005B50D9" w:rsidRDefault="005B50D9" w:rsidP="005B50D9"/>
    <w:p w14:paraId="132230C3" w14:textId="77777777" w:rsidR="005B50D9" w:rsidRDefault="005B50D9" w:rsidP="005B50D9"/>
    <w:p w14:paraId="21B560BD" w14:textId="77777777" w:rsidR="005B50D9" w:rsidRDefault="005B50D9" w:rsidP="005B50D9"/>
    <w:p w14:paraId="464D04F8" w14:textId="77777777" w:rsidR="005B50D9" w:rsidRDefault="005B50D9" w:rsidP="005B50D9">
      <w:r>
        <w:t>[Voornaam Naam]</w:t>
      </w:r>
    </w:p>
    <w:p w14:paraId="13C4792C" w14:textId="77777777" w:rsidR="005B50D9" w:rsidRDefault="005B50D9" w:rsidP="005B50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B8472" wp14:editId="31A4BF97">
                <wp:simplePos x="0" y="0"/>
                <wp:positionH relativeFrom="column">
                  <wp:posOffset>2955925</wp:posOffset>
                </wp:positionH>
                <wp:positionV relativeFrom="paragraph">
                  <wp:posOffset>8255</wp:posOffset>
                </wp:positionV>
                <wp:extent cx="2872740" cy="1508760"/>
                <wp:effectExtent l="0" t="0" r="22860" b="152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5FB2D" w14:textId="77777777" w:rsidR="005B50D9" w:rsidRDefault="005B01D4">
                            <w:r>
                              <w:t>V</w:t>
                            </w:r>
                            <w:r w:rsidR="005B50D9">
                              <w:t>oor ontvangst,</w:t>
                            </w:r>
                          </w:p>
                          <w:p w14:paraId="3B51CF6E" w14:textId="77777777" w:rsidR="005B50D9" w:rsidRDefault="005B50D9"/>
                          <w:p w14:paraId="4C8F7FE2" w14:textId="77777777" w:rsidR="005B50D9" w:rsidRDefault="005B50D9"/>
                          <w:p w14:paraId="3829E189" w14:textId="77777777" w:rsidR="005B50D9" w:rsidRDefault="005B50D9" w:rsidP="005B50D9">
                            <w:r>
                              <w:t>[Voornaam Naam lijnmanager]</w:t>
                            </w:r>
                          </w:p>
                          <w:p w14:paraId="39BE15D8" w14:textId="77777777" w:rsidR="005B50D9" w:rsidRDefault="005B50D9" w:rsidP="005B50D9">
                            <w:r>
                              <w:t>[Functietitel]</w:t>
                            </w:r>
                          </w:p>
                          <w:p w14:paraId="4C58C779" w14:textId="77777777" w:rsidR="005B50D9" w:rsidRDefault="005B50D9"/>
                          <w:p w14:paraId="04E95C28" w14:textId="77777777" w:rsidR="005B50D9" w:rsidRDefault="005B5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B847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32.75pt;margin-top:.65pt;width:226.2pt;height:11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" fillcolor="white [3201]" strokeweight=".5pt">
                <v:textbox>
                  <w:txbxContent>
                    <w:p w14:paraId="5915FB2D" w14:textId="77777777" w:rsidR="005B50D9" w:rsidRDefault="005B01D4">
                      <w:r>
                        <w:t>V</w:t>
                      </w:r>
                      <w:r w:rsidR="005B50D9">
                        <w:t>oor ontvangst,</w:t>
                      </w:r>
                    </w:p>
                    <w:p w14:paraId="3B51CF6E" w14:textId="77777777" w:rsidR="005B50D9" w:rsidRDefault="005B50D9"/>
                    <w:p w14:paraId="4C8F7FE2" w14:textId="77777777" w:rsidR="005B50D9" w:rsidRDefault="005B50D9"/>
                    <w:p w14:paraId="3829E189" w14:textId="77777777" w:rsidR="005B50D9" w:rsidRDefault="005B50D9" w:rsidP="005B50D9">
                      <w:r>
                        <w:t>[Voornaam Naam lijnmanager]</w:t>
                      </w:r>
                    </w:p>
                    <w:p w14:paraId="39BE15D8" w14:textId="77777777" w:rsidR="005B50D9" w:rsidRDefault="005B50D9" w:rsidP="005B50D9">
                      <w:r>
                        <w:t>[Functietitel]</w:t>
                      </w:r>
                    </w:p>
                    <w:p w14:paraId="4C58C779" w14:textId="77777777" w:rsidR="005B50D9" w:rsidRDefault="005B50D9"/>
                    <w:p w14:paraId="04E95C28" w14:textId="77777777" w:rsidR="005B50D9" w:rsidRDefault="005B50D9"/>
                  </w:txbxContent>
                </v:textbox>
              </v:shape>
            </w:pict>
          </mc:Fallback>
        </mc:AlternateContent>
      </w:r>
    </w:p>
    <w:p w14:paraId="07810CED" w14:textId="77777777" w:rsidR="005B50D9" w:rsidRDefault="005B50D9" w:rsidP="005B50D9"/>
    <w:p w14:paraId="7CD9A1E2" w14:textId="77777777" w:rsidR="005B50D9" w:rsidRDefault="005B50D9" w:rsidP="005B50D9"/>
    <w:p w14:paraId="4424475F" w14:textId="77777777" w:rsidR="005B50D9" w:rsidRDefault="005B50D9" w:rsidP="005B50D9"/>
    <w:sectPr w:rsidR="005B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F98B" w14:textId="77777777" w:rsidR="00AE24BC" w:rsidRDefault="00AE24BC" w:rsidP="00C34BA5">
      <w:pPr>
        <w:spacing w:after="0" w:line="240" w:lineRule="auto"/>
      </w:pPr>
      <w:r>
        <w:separator/>
      </w:r>
    </w:p>
  </w:endnote>
  <w:endnote w:type="continuationSeparator" w:id="0">
    <w:p w14:paraId="49A55D43" w14:textId="77777777" w:rsidR="00AE24BC" w:rsidRDefault="00AE24BC" w:rsidP="00C3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3A00" w14:textId="77777777" w:rsidR="00AE24BC" w:rsidRDefault="00AE24BC" w:rsidP="00C34BA5">
      <w:pPr>
        <w:spacing w:after="0" w:line="240" w:lineRule="auto"/>
      </w:pPr>
      <w:r>
        <w:separator/>
      </w:r>
    </w:p>
  </w:footnote>
  <w:footnote w:type="continuationSeparator" w:id="0">
    <w:p w14:paraId="7CBA13E6" w14:textId="77777777" w:rsidR="00AE24BC" w:rsidRDefault="00AE24BC" w:rsidP="00C34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D9"/>
    <w:rsid w:val="000D20FA"/>
    <w:rsid w:val="001E5084"/>
    <w:rsid w:val="001F6E44"/>
    <w:rsid w:val="00347BC5"/>
    <w:rsid w:val="003726AE"/>
    <w:rsid w:val="00384583"/>
    <w:rsid w:val="003A252F"/>
    <w:rsid w:val="00444E28"/>
    <w:rsid w:val="005B01D4"/>
    <w:rsid w:val="005B50D9"/>
    <w:rsid w:val="005D53C0"/>
    <w:rsid w:val="00677FF0"/>
    <w:rsid w:val="006A2B22"/>
    <w:rsid w:val="006A3F19"/>
    <w:rsid w:val="007428E2"/>
    <w:rsid w:val="00837EC5"/>
    <w:rsid w:val="00847006"/>
    <w:rsid w:val="009E392D"/>
    <w:rsid w:val="00AB676F"/>
    <w:rsid w:val="00AE24BC"/>
    <w:rsid w:val="00B04605"/>
    <w:rsid w:val="00C1206A"/>
    <w:rsid w:val="00C34BA5"/>
    <w:rsid w:val="00D23DD3"/>
    <w:rsid w:val="00D967B9"/>
    <w:rsid w:val="00F90D3E"/>
    <w:rsid w:val="00FB377C"/>
    <w:rsid w:val="00F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845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50D9"/>
    <w:rPr>
      <w:rFonts w:ascii="FlandersArtSans-Regular" w:hAnsi="FlandersArtSans-Regula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23D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3D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3DD3"/>
    <w:rPr>
      <w:rFonts w:ascii="FlandersArtSans-Regular" w:hAnsi="FlandersArtSans-Regular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3D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3DD3"/>
    <w:rPr>
      <w:rFonts w:ascii="FlandersArtSans-Regular" w:hAnsi="FlandersArtSans-Regular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C3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4BA5"/>
    <w:rPr>
      <w:rFonts w:ascii="FlandersArtSans-Regular" w:hAnsi="FlandersArtSans-Regular"/>
    </w:rPr>
  </w:style>
  <w:style w:type="paragraph" w:styleId="Voettekst">
    <w:name w:val="footer"/>
    <w:basedOn w:val="Standaard"/>
    <w:link w:val="VoettekstChar"/>
    <w:uiPriority w:val="99"/>
    <w:unhideWhenUsed/>
    <w:rsid w:val="00C3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4BA5"/>
    <w:rPr>
      <w:rFonts w:ascii="FlandersArtSans-Regular" w:hAnsi="FlandersArtSans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Documenttype xmlns="d52ecbb6-9ff9-4162-ae67-9d3034b5866a">Sjabloon brief</N_Documenttype>
    <Procesnaam xmlns="8970ed2e-8af3-4e88-a5be-8816c47d1ddb">Handel uitdiensttreding af</Procesnaam>
    <Proceseigenaar xmlns="7df18802-3da7-468c-8026-4a10a95bf0bd">
      <UserInfo>
        <DisplayName>Wullems Mieke</DisplayName>
        <AccountId>447</AccountId>
        <AccountType/>
      </UserInfo>
    </Proceseigenaar>
    <DocumentSetDescription xmlns="http://schemas.microsoft.com/sharepoint/v3">Modelbrief waarmee een contractueel personeelslid de arbeidsovereenkomst kan opzeggen</DocumentSetDescription>
    <_dlc_DocId xmlns="7df18802-3da7-468c-8026-4a10a95bf0bd">DOCID-260704268-5106</_dlc_DocId>
    <TaxCatchAll xmlns="9a9ec0f0-7796-43d0-ac1f-4c8c46ee0bd1">
      <Value>19</Value>
      <Value>24</Value>
    </TaxCatchAll>
    <Status xmlns="d52ecbb6-9ff9-4162-ae67-9d3034b5866a" xsi:nil="true"/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m21b10daf4fa4b39aa1362bfdb4d858f xmlns="7df18802-3da7-468c-8026-4a10a95bf0bd">
      <Terms xmlns="http://schemas.microsoft.com/office/infopath/2007/PartnerControls"/>
    </m21b10daf4fa4b39aa1362bfdb4d858f>
    <N_Variant xmlns="d52ecbb6-9ff9-4162-ae67-9d3034b5866a">Ontslag contractueel</N_Variant>
    <_dlc_DocIdUrl xmlns="7df18802-3da7-468c-8026-4a10a95bf0bd">
      <Url>https://vlaamseoverheid.sharepoint.com/sites/ago/proc/_layouts/DocIdRedir.aspx?ID=DOCID-260704268-5106</Url>
      <Description>DOCID-260704268-5106</Description>
    </_dlc_DocIdUrl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Uitstroom</TermName>
          <TermId xmlns="http://schemas.microsoft.com/office/infopath/2007/PartnerControls">c15f57e7-a037-4d6f-88f0-7cf399ff43bc</TermId>
        </TermInfo>
      </Terms>
    </hcb21a1d9d1049cb92ff0af85b74e037>
    <lcf76f155ced4ddcb4097134ff3c332f xmlns="8970ed2e-8af3-4e88-a5be-8816c47d1ddb">
      <Terms xmlns="http://schemas.microsoft.com/office/infopath/2007/PartnerControls"/>
    </lcf76f155ced4ddcb4097134ff3c332f>
    <Jaarlijksnazichtop xmlns="8970ed2e-8af3-4e88-a5be-8816c47d1dd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50" ma:contentTypeDescription="Een nieuw document maken." ma:contentTypeScope="" ma:versionID="7a6d37afd9f128a9e6fc99124324ab3d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06dfb62070d163e91642fedad9305456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  <xsd:element ref="ns5:lcf76f155ced4ddcb4097134ff3c332f" minOccurs="0"/>
                <xsd:element ref="ns5:Jaarlijksnazichtop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Vlimpershandleiding"/>
          <xsd:enumeration value="Checklist"/>
          <xsd:enumeration value="Informatie"/>
          <xsd:enumeration value="Risicoregister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antwoord parlementaire vraag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case"/>
              <xsd:enumeration value="Behandel integriteitsmelding"/>
              <xsd:enumeration value="Behandel klacht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yndicale actie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Lever grafisch ontwerp op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ndernemingsplan op"/>
              <xsd:enumeration value="Maak of wijzig rapport (rapportenshop)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Schrijf overheidsopdracht uit"/>
              <xsd:enumeration value="Selecteer nieuwe coach"/>
              <xsd:enumeration value="Stel overkoepelende communicatie-actiekalender op"/>
              <xsd:enumeration value="Toegangsbeheer HR-Applicaties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"/>
              <xsd:enumeration value="Verwerk bedrijfsfiets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en begeleid re-integratie (AgO-intern HR)"/>
              <xsd:enumeration value="Vorder kosten interne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aarlijksnazichtop" ma:index="34" nillable="true" ma:displayName="Jaarlijks nazicht op" ma:description="Noteer hier de datum waarop je jouw documentenset (incl. risicoregister) volledig hebt nagekeken. Doe dit minstens één keer per jaar." ma:format="DateOnly" ma:internalName="Jaarlijksnazichtop">
      <xsd:simpleType>
        <xsd:restriction base="dms:DateTim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Props1.xml><?xml version="1.0" encoding="utf-8"?>
<ds:datastoreItem xmlns:ds="http://schemas.openxmlformats.org/officeDocument/2006/customXml" ds:itemID="{6AA5BF0A-E19F-4314-A1D3-86CBB7B0B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746DD8-84A3-4340-9D2D-BCE725C05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CF4B8-B45A-4C58-8241-A3A604137632}">
  <ds:schemaRefs>
    <ds:schemaRef ds:uri="http://schemas.microsoft.com/office/2006/metadata/properties"/>
    <ds:schemaRef ds:uri="http://schemas.microsoft.com/office/infopath/2007/PartnerControls"/>
    <ds:schemaRef ds:uri="d52ecbb6-9ff9-4162-ae67-9d3034b5866a"/>
    <ds:schemaRef ds:uri="8970ed2e-8af3-4e88-a5be-8816c47d1ddb"/>
    <ds:schemaRef ds:uri="7df18802-3da7-468c-8026-4a10a95bf0bd"/>
    <ds:schemaRef ds:uri="http://schemas.microsoft.com/sharepoint/v3"/>
    <ds:schemaRef ds:uri="9a9ec0f0-7796-43d0-ac1f-4c8c46ee0bd1"/>
  </ds:schemaRefs>
</ds:datastoreItem>
</file>

<file path=customXml/itemProps4.xml><?xml version="1.0" encoding="utf-8"?>
<ds:datastoreItem xmlns:ds="http://schemas.openxmlformats.org/officeDocument/2006/customXml" ds:itemID="{EF062655-BF29-4073-90B0-7E959435A684}"/>
</file>

<file path=customXml/itemProps5.xml><?xml version="1.0" encoding="utf-8"?>
<ds:datastoreItem xmlns:ds="http://schemas.openxmlformats.org/officeDocument/2006/customXml" ds:itemID="{C4FFF190-1DA0-4A0F-B4AE-7B412AC87E0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A546162-60CD-476F-948A-E73D7458480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Afsluiten van personeelsdossier</dc:title>
  <dc:subject/>
  <dc:creator/>
  <cp:keywords/>
  <dc:description/>
  <cp:lastModifiedBy/>
  <cp:revision>1</cp:revision>
  <dcterms:created xsi:type="dcterms:W3CDTF">2021-10-08T08:22:00Z</dcterms:created>
  <dcterms:modified xsi:type="dcterms:W3CDTF">2023-10-20T07:25:00Z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domein">
    <vt:lpwstr>19</vt:lpwstr>
  </property>
  <property fmtid="{D5CDD505-2E9C-101B-9397-08002B2CF9AE}" pid="3" name="ContentTypeId">
    <vt:lpwstr>0x0101006BFDB7A0A287CB46A96EE1CFE79A3F3F</vt:lpwstr>
  </property>
  <property fmtid="{D5CDD505-2E9C-101B-9397-08002B2CF9AE}" pid="4" name="_dlc_DocIdItemGuid">
    <vt:lpwstr>266023a9-9259-472e-81f7-cb562f333a69</vt:lpwstr>
  </property>
  <property fmtid="{D5CDD505-2E9C-101B-9397-08002B2CF9AE}" pid="5" name="Procesgroep1">
    <vt:lpwstr>24</vt:lpwstr>
  </property>
  <property fmtid="{D5CDD505-2E9C-101B-9397-08002B2CF9AE}" pid="6" name="Procesnaam0">
    <vt:lpwstr>Afsluiten van personeelsdossier</vt:lpwstr>
  </property>
  <property fmtid="{D5CDD505-2E9C-101B-9397-08002B2CF9AE}" pid="7" name="Dataclass">
    <vt:lpwstr>2 - Intern</vt:lpwstr>
  </property>
  <property fmtid="{D5CDD505-2E9C-101B-9397-08002B2CF9AE}" pid="8" name="N_Opslagplaats">
    <vt:lpwstr>SP Processen AgObreed</vt:lpwstr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</Properties>
</file>