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1495" w14:textId="77777777" w:rsidR="006D5B13" w:rsidRDefault="006D5B13" w:rsidP="006D5B13">
      <w:r>
        <w:t>Van:</w:t>
      </w:r>
    </w:p>
    <w:p w14:paraId="1CA556D9" w14:textId="77777777" w:rsidR="006D5B13" w:rsidRDefault="006D5B13" w:rsidP="006D5B13">
      <w:pPr>
        <w:spacing w:after="0"/>
      </w:pPr>
      <w:r>
        <w:t>[Voornaam Naam]</w:t>
      </w:r>
    </w:p>
    <w:p w14:paraId="0E017796" w14:textId="77777777" w:rsidR="006D5B13" w:rsidRDefault="006D5B13" w:rsidP="006D5B13">
      <w:pPr>
        <w:spacing w:after="0"/>
      </w:pPr>
      <w:r>
        <w:t>[Straat nummer bus]</w:t>
      </w:r>
    </w:p>
    <w:p w14:paraId="6955642C" w14:textId="77777777" w:rsidR="006D5B13" w:rsidRDefault="006D5B13" w:rsidP="006D5B13">
      <w:pPr>
        <w:spacing w:after="0"/>
      </w:pPr>
      <w:r>
        <w:t>[Postcode gemeente]</w:t>
      </w:r>
    </w:p>
    <w:p w14:paraId="0BF0CC0C" w14:textId="77777777" w:rsidR="006D5B13" w:rsidRDefault="006D5B13" w:rsidP="006D5B13">
      <w:pPr>
        <w:spacing w:after="0"/>
      </w:pPr>
      <w:r>
        <w:t>[Telefoonnummer]</w:t>
      </w:r>
    </w:p>
    <w:p w14:paraId="2FD09697" w14:textId="77777777" w:rsidR="006D5B13" w:rsidRDefault="006D5B13" w:rsidP="006D5B13">
      <w:pPr>
        <w:spacing w:after="0"/>
      </w:pPr>
      <w:r>
        <w:t>[E-mailadres]</w:t>
      </w:r>
    </w:p>
    <w:p w14:paraId="702DFB77" w14:textId="77777777" w:rsidR="006D5B13" w:rsidRDefault="006D5B13" w:rsidP="006D5B13"/>
    <w:p w14:paraId="2F14F18D" w14:textId="77777777" w:rsidR="006D5B13" w:rsidRDefault="006D5B13" w:rsidP="006D5B13">
      <w:r>
        <w:t xml:space="preserve">Aan: </w:t>
      </w:r>
    </w:p>
    <w:p w14:paraId="518388A9" w14:textId="0EF62637" w:rsidR="006D5B13" w:rsidRDefault="006D5B13" w:rsidP="006D5B13">
      <w:pPr>
        <w:spacing w:after="0"/>
      </w:pPr>
      <w:r>
        <w:t>[Voornaam Naam leidend ambtenaar of gemachtigde]</w:t>
      </w:r>
    </w:p>
    <w:p w14:paraId="3E1E9E73" w14:textId="77777777" w:rsidR="006D5B13" w:rsidRDefault="006D5B13" w:rsidP="006D5B13">
      <w:pPr>
        <w:spacing w:after="0"/>
      </w:pPr>
      <w:r>
        <w:t>[Naam agentschap/departement]</w:t>
      </w:r>
    </w:p>
    <w:p w14:paraId="37B18090" w14:textId="77777777" w:rsidR="006D5B13" w:rsidRDefault="006D5B13" w:rsidP="006D5B13">
      <w:pPr>
        <w:spacing w:after="0"/>
      </w:pPr>
      <w:r>
        <w:t>[Straat nummer bus]</w:t>
      </w:r>
    </w:p>
    <w:p w14:paraId="2F9DE589" w14:textId="77777777" w:rsidR="006D5B13" w:rsidRDefault="006D5B13" w:rsidP="006D5B13">
      <w:pPr>
        <w:spacing w:after="0"/>
      </w:pPr>
      <w:r>
        <w:t>[Postcode gemeente]</w:t>
      </w:r>
    </w:p>
    <w:p w14:paraId="577B8EB6" w14:textId="77777777" w:rsidR="006D5B13" w:rsidRDefault="006D5B13" w:rsidP="006D5B13"/>
    <w:p w14:paraId="3A1EC312" w14:textId="77777777" w:rsidR="006D5B13" w:rsidRDefault="006D5B13" w:rsidP="006D5B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[xx maand voluit 20xx]</w:t>
      </w:r>
    </w:p>
    <w:p w14:paraId="492E530B" w14:textId="77777777" w:rsidR="006D5B13" w:rsidRDefault="006D5B13" w:rsidP="006D5B13"/>
    <w:p w14:paraId="1134AE1B" w14:textId="77777777" w:rsidR="006D5B13" w:rsidRDefault="006D5B13" w:rsidP="006D5B13">
      <w:r>
        <w:t>Betreft: uitstel wettelijke pensioendatum met wederzijdse toestemming</w:t>
      </w:r>
    </w:p>
    <w:p w14:paraId="2D0804DF" w14:textId="77777777" w:rsidR="006D5B13" w:rsidRDefault="006D5B13" w:rsidP="006D5B13"/>
    <w:p w14:paraId="27AFA84B" w14:textId="426BF940" w:rsidR="006D5B13" w:rsidRDefault="006D5B13" w:rsidP="006D5B13">
      <w:r>
        <w:t>Geachte [Voornaam Naam],</w:t>
      </w:r>
    </w:p>
    <w:p w14:paraId="18D81173" w14:textId="7D2AEC29" w:rsidR="006D5B13" w:rsidRDefault="006D5B13" w:rsidP="006D5B13">
      <w:r>
        <w:t xml:space="preserve">Hierbij wens ik, [Voornaam Naam], ambtenaar bij het [naam agentschap/departement], [na het bereiken van de wettelijke pensioenleeftijd van 65 jaar langer in dienst te blijven / het uitstel van mijn ambtshalve pensionering te verlengen].  </w:t>
      </w:r>
    </w:p>
    <w:p w14:paraId="1FD2EB0D" w14:textId="679602B7" w:rsidR="006D5B13" w:rsidRDefault="006D5B13" w:rsidP="006D5B13">
      <w:r>
        <w:t>Gaat u ermee akkoord dat, conform artikel XI 1 § 3 van het Vlaams personeelsstatuut, mijn ambtshalve pensionering uitstel met […]</w:t>
      </w:r>
      <w:r>
        <w:rPr>
          <w:rStyle w:val="Voetnootmarkering"/>
        </w:rPr>
        <w:footnoteReference w:id="1"/>
      </w:r>
      <w:r>
        <w:t xml:space="preserve"> maanden van 1 [maand 20xx] naar 1 [maand 20xx]? </w:t>
      </w:r>
    </w:p>
    <w:p w14:paraId="52855379" w14:textId="77777777" w:rsidR="006D5B13" w:rsidRDefault="006D5B13" w:rsidP="006D5B13"/>
    <w:p w14:paraId="5FE03527" w14:textId="77777777" w:rsidR="006D5B13" w:rsidRDefault="006D5B13" w:rsidP="006D5B13">
      <w:r>
        <w:t>Met vriendelijke groeten,</w:t>
      </w:r>
    </w:p>
    <w:p w14:paraId="3763FE19" w14:textId="77777777" w:rsidR="006D5B13" w:rsidRDefault="006D5B13" w:rsidP="006D5B13"/>
    <w:p w14:paraId="1217D243" w14:textId="77777777" w:rsidR="006D5B13" w:rsidRDefault="006D5B13" w:rsidP="006D5B13"/>
    <w:p w14:paraId="36EA0B43" w14:textId="77777777" w:rsidR="006D5B13" w:rsidRDefault="006D5B13" w:rsidP="006D5B13"/>
    <w:p w14:paraId="4BBEE8A6" w14:textId="631566DD" w:rsidR="006D5B13" w:rsidRDefault="00BE25FA" w:rsidP="006D5B13">
      <w:r w:rsidRPr="00BE25FA">
        <w:rPr>
          <w:rFonts w:ascii="FlandersArtSans-Regular" w:hAnsi="FlandersArtSans-Regu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360A" wp14:editId="7E8CB0F3">
                <wp:simplePos x="0" y="0"/>
                <wp:positionH relativeFrom="column">
                  <wp:posOffset>2926080</wp:posOffset>
                </wp:positionH>
                <wp:positionV relativeFrom="paragraph">
                  <wp:posOffset>208915</wp:posOffset>
                </wp:positionV>
                <wp:extent cx="2872740" cy="1508760"/>
                <wp:effectExtent l="0" t="0" r="2286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2693E" w14:textId="77777777" w:rsidR="00BE25FA" w:rsidRDefault="00BE25FA" w:rsidP="00BE25FA">
                            <w:r>
                              <w:t>Voor akkoord,</w:t>
                            </w:r>
                          </w:p>
                          <w:p w14:paraId="76EC4371" w14:textId="4585E50E" w:rsidR="00BE25FA" w:rsidRDefault="00BE25FA" w:rsidP="00BE25FA"/>
                          <w:p w14:paraId="3CB1153D" w14:textId="77777777" w:rsidR="00BE25FA" w:rsidRDefault="00BE25FA" w:rsidP="00BE25FA"/>
                          <w:p w14:paraId="2D2C229B" w14:textId="5B8AB8F4" w:rsidR="00BE25FA" w:rsidRDefault="00BE25FA" w:rsidP="00BE25FA">
                            <w:pPr>
                              <w:spacing w:after="0"/>
                            </w:pPr>
                            <w:r>
                              <w:t>[Voornaam Naam leidend ambtenaar of gemachtigde]</w:t>
                            </w:r>
                          </w:p>
                          <w:p w14:paraId="11387246" w14:textId="77777777" w:rsidR="00BE25FA" w:rsidRDefault="00BE25FA" w:rsidP="00BE25FA">
                            <w:pPr>
                              <w:spacing w:after="0"/>
                            </w:pPr>
                            <w:r>
                              <w:t>[Functietitel]</w:t>
                            </w:r>
                          </w:p>
                          <w:p w14:paraId="3D84925D" w14:textId="77777777" w:rsidR="00BE25FA" w:rsidRDefault="00BE25FA" w:rsidP="00BE25FA"/>
                          <w:p w14:paraId="21EFD6B3" w14:textId="77777777" w:rsidR="00BE25FA" w:rsidRDefault="00BE25FA" w:rsidP="00BE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A360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30.4pt;margin-top:16.45pt;width:226.2pt;height:1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" fillcolor="window" strokeweight=".5pt">
                <v:textbox>
                  <w:txbxContent>
                    <w:p w14:paraId="46E2693E" w14:textId="77777777" w:rsidR="00BE25FA" w:rsidRDefault="00BE25FA" w:rsidP="00BE25FA">
                      <w:r>
                        <w:t>Voor akkoord,</w:t>
                      </w:r>
                    </w:p>
                    <w:p w14:paraId="76EC4371" w14:textId="4585E50E" w:rsidR="00BE25FA" w:rsidRDefault="00BE25FA" w:rsidP="00BE25FA"/>
                    <w:p w14:paraId="3CB1153D" w14:textId="77777777" w:rsidR="00BE25FA" w:rsidRDefault="00BE25FA" w:rsidP="00BE25FA"/>
                    <w:p w14:paraId="2D2C229B" w14:textId="5B8AB8F4" w:rsidR="00BE25FA" w:rsidRDefault="00BE25FA" w:rsidP="00BE25FA">
                      <w:pPr>
                        <w:spacing w:after="0"/>
                      </w:pPr>
                      <w:r>
                        <w:t xml:space="preserve">[Voornaam Naam </w:t>
                      </w:r>
                      <w:r>
                        <w:t>leidend ambtenaar of gemachtigde</w:t>
                      </w:r>
                      <w:r>
                        <w:t>]</w:t>
                      </w:r>
                    </w:p>
                    <w:p w14:paraId="11387246" w14:textId="77777777" w:rsidR="00BE25FA" w:rsidRDefault="00BE25FA" w:rsidP="00BE25FA">
                      <w:pPr>
                        <w:spacing w:after="0"/>
                      </w:pPr>
                      <w:r>
                        <w:t>[Functietitel]</w:t>
                      </w:r>
                    </w:p>
                    <w:p w14:paraId="3D84925D" w14:textId="77777777" w:rsidR="00BE25FA" w:rsidRDefault="00BE25FA" w:rsidP="00BE25FA"/>
                    <w:p w14:paraId="21EFD6B3" w14:textId="77777777" w:rsidR="00BE25FA" w:rsidRDefault="00BE25FA" w:rsidP="00BE25FA"/>
                  </w:txbxContent>
                </v:textbox>
              </v:shape>
            </w:pict>
          </mc:Fallback>
        </mc:AlternateContent>
      </w:r>
      <w:r w:rsidR="006D5B13">
        <w:t>[Voornaam Naam]</w:t>
      </w:r>
    </w:p>
    <w:p w14:paraId="75F003F0" w14:textId="561AF427" w:rsidR="006D5B13" w:rsidRDefault="006D5B13" w:rsidP="006D5B13"/>
    <w:p w14:paraId="13D41403" w14:textId="77777777" w:rsidR="006D5B13" w:rsidRDefault="006D5B13" w:rsidP="006D5B13"/>
    <w:p w14:paraId="3B23F4DC" w14:textId="77777777" w:rsidR="00A8032F" w:rsidRDefault="00A8032F"/>
    <w:sectPr w:rsidR="00A8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F0BDC" w14:textId="77777777" w:rsidR="00FE2208" w:rsidRDefault="00FE2208" w:rsidP="006D5B13">
      <w:pPr>
        <w:spacing w:after="0" w:line="240" w:lineRule="auto"/>
      </w:pPr>
      <w:r>
        <w:separator/>
      </w:r>
    </w:p>
  </w:endnote>
  <w:endnote w:type="continuationSeparator" w:id="0">
    <w:p w14:paraId="02C6BC9A" w14:textId="77777777" w:rsidR="00FE2208" w:rsidRDefault="00FE2208" w:rsidP="006D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CA1A6" w14:textId="77777777" w:rsidR="00FE2208" w:rsidRDefault="00FE2208" w:rsidP="006D5B13">
      <w:pPr>
        <w:spacing w:after="0" w:line="240" w:lineRule="auto"/>
      </w:pPr>
      <w:r>
        <w:separator/>
      </w:r>
    </w:p>
  </w:footnote>
  <w:footnote w:type="continuationSeparator" w:id="0">
    <w:p w14:paraId="1F51AE1A" w14:textId="77777777" w:rsidR="00FE2208" w:rsidRDefault="00FE2208" w:rsidP="006D5B13">
      <w:pPr>
        <w:spacing w:after="0" w:line="240" w:lineRule="auto"/>
      </w:pPr>
      <w:r>
        <w:continuationSeparator/>
      </w:r>
    </w:p>
  </w:footnote>
  <w:footnote w:id="1">
    <w:p w14:paraId="00F30C03" w14:textId="43144F17" w:rsidR="006D5B13" w:rsidRDefault="006D5B13">
      <w:pPr>
        <w:pStyle w:val="Voetnoottekst"/>
      </w:pPr>
      <w:r>
        <w:rPr>
          <w:rStyle w:val="Voetnootmarkering"/>
        </w:rPr>
        <w:footnoteRef/>
      </w:r>
      <w:r>
        <w:t xml:space="preserve"> Maximum 12 maanden per aanvraag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E66DF"/>
    <w:multiLevelType w:val="hybridMultilevel"/>
    <w:tmpl w:val="66122D54"/>
    <w:lvl w:ilvl="0" w:tplc="AB7A17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3024"/>
    <w:multiLevelType w:val="hybridMultilevel"/>
    <w:tmpl w:val="1A8CE8A4"/>
    <w:lvl w:ilvl="0" w:tplc="D5165498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13"/>
    <w:rsid w:val="006D5B13"/>
    <w:rsid w:val="006F7228"/>
    <w:rsid w:val="00A8032F"/>
    <w:rsid w:val="00BE25FA"/>
    <w:rsid w:val="00CC53D9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3A678"/>
  <w15:chartTrackingRefBased/>
  <w15:docId w15:val="{5851EBF6-153B-40A0-B936-0F2850B0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B1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D5B1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D5B1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5B1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5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2ecbb6-9ff9-4162-ae67-9d3034b5866a" xsi:nil="true"/>
    <m21b10daf4fa4b39aa1362bfdb4d858f xmlns="7df18802-3da7-468c-8026-4a10a95bf0bd">
      <Terms xmlns="http://schemas.microsoft.com/office/infopath/2007/PartnerControls"/>
    </m21b10daf4fa4b39aa1362bfdb4d858f>
    <Procesnaam xmlns="8970ed2e-8af3-4e88-a5be-8816c47d1ddb">Handel uitdiensttreding af</Procesnaam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Uitstroom</TermName>
          <TermId xmlns="http://schemas.microsoft.com/office/infopath/2007/PartnerControls">c15f57e7-a037-4d6f-88f0-7cf399ff43bc</TermId>
        </TermInfo>
      </Terms>
    </hcb21a1d9d1049cb92ff0af85b74e037>
    <N_Documenttype xmlns="d52ecbb6-9ff9-4162-ae67-9d3034b5866a">Sjabloon brief</N_Documenttype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N_Variant xmlns="d52ecbb6-9ff9-4162-ae67-9d3034b5866a">Pensioen stat</N_Variant>
    <TaxCatchAll xmlns="9a9ec0f0-7796-43d0-ac1f-4c8c46ee0bd1">
      <Value>19</Value>
      <Value>24</Value>
    </TaxCatchAll>
    <Proceseigenaar xmlns="7df18802-3da7-468c-8026-4a10a95bf0bd">
      <UserInfo>
        <DisplayName>Wullems Mieke</DisplayName>
        <AccountId>447</AccountId>
        <AccountType/>
      </UserInfo>
    </Proceseigenaar>
    <_dlc_DocId xmlns="7df18802-3da7-468c-8026-4a10a95bf0bd">DOCID-260704268-7106</_dlc_DocId>
    <_dlc_DocIdUrl xmlns="7df18802-3da7-468c-8026-4a10a95bf0bd">
      <Url>https://vlaamseoverheid.sharepoint.com/sites/ago/proc/_layouts/15/DocIdRedir.aspx?ID=DOCID-260704268-7106</Url>
      <Description>DOCID-260704268-7106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45" ma:contentTypeDescription="Een nieuw document maken." ma:contentTypeScope="" ma:versionID="3d20369c88108f709a5dc20e847b4351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a178fdffb2a6b1ec2fa1bd23c5cf9fa7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  <xsd:enumeration value="Vlimpershandleiding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integriteitsmelding"/>
              <xsd:enumeration value="Behandel klacht"/>
              <xsd:enumeration value="Behandel parlementaire vraag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taking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f wijzig rapport (rapportenshop)"/>
              <xsd:enumeration value="Maak ondernemingsplan op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 grafisch ontwerp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planning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  <xsd:enumeration value="Zet abonnement openbaar vervoer stop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C82DF-9A80-48E6-B206-E639A2F4575F}">
  <ds:schemaRefs>
    <ds:schemaRef ds:uri="http://schemas.microsoft.com/office/2006/metadata/properties"/>
    <ds:schemaRef ds:uri="http://schemas.microsoft.com/office/infopath/2007/PartnerControls"/>
    <ds:schemaRef ds:uri="d52ecbb6-9ff9-4162-ae67-9d3034b5866a"/>
    <ds:schemaRef ds:uri="7df18802-3da7-468c-8026-4a10a95bf0bd"/>
    <ds:schemaRef ds:uri="8970ed2e-8af3-4e88-a5be-8816c47d1ddb"/>
    <ds:schemaRef ds:uri="http://schemas.microsoft.com/sharepoint/v3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A8279A82-7C5F-4FF8-AFAB-A0090EF6E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28132-4A11-4880-A064-0BF4EEF3BB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25CF57-AF03-4F23-B58F-1851A0E7489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8614E5C-DA43-4481-9D20-96AE9EEED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uitdiensttreding af</vt:lpstr>
    </vt:vector>
  </TitlesOfParts>
  <Company>Vlaamse overheid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uitdiensttreding af</dc:title>
  <dc:subject/>
  <dc:creator>Wullems Mieke</dc:creator>
  <cp:keywords/>
  <dc:description/>
  <cp:lastModifiedBy>Moonen Winnie</cp:lastModifiedBy>
  <cp:revision>2</cp:revision>
  <dcterms:created xsi:type="dcterms:W3CDTF">2021-11-26T13:21:00Z</dcterms:created>
  <dcterms:modified xsi:type="dcterms:W3CDTF">2021-11-26T13:21:00Z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Procesdomein">
    <vt:lpwstr>19</vt:lpwstr>
  </property>
  <property fmtid="{D5CDD505-2E9C-101B-9397-08002B2CF9AE}" pid="4" name="Procesgroep1">
    <vt:lpwstr>24</vt:lpwstr>
  </property>
  <property fmtid="{D5CDD505-2E9C-101B-9397-08002B2CF9AE}" pid="5" name="_dlc_DocIdItemGuid">
    <vt:lpwstr>c9638e44-5dfc-40c5-b17f-0eb97187a447</vt:lpwstr>
  </property>
</Properties>
</file>