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1612"/>
        <w:gridCol w:w="2552"/>
        <w:gridCol w:w="2409"/>
        <w:gridCol w:w="3912"/>
        <w:gridCol w:w="1580"/>
      </w:tblGrid>
      <w:tr w:rsidR="001F2463" w14:paraId="2C7CCBDF" w14:textId="77777777" w:rsidTr="14BFA7E6">
        <w:tc>
          <w:tcPr>
            <w:tcW w:w="1612" w:type="dxa"/>
          </w:tcPr>
          <w:p w14:paraId="090E9BCD" w14:textId="77777777" w:rsidR="001F2463" w:rsidRPr="00FE3928" w:rsidRDefault="001F2463" w:rsidP="00C30E87">
            <w:pPr>
              <w:rPr>
                <w:rStyle w:val="Subtieleverwijzing"/>
                <w:rFonts w:asciiTheme="majorHAnsi" w:hAnsiTheme="majorHAnsi"/>
                <w:caps w:val="0"/>
                <w:color w:val="1C1A15" w:themeColor="background2" w:themeShade="1A"/>
                <w:sz w:val="22"/>
              </w:rPr>
            </w:pPr>
            <w:r w:rsidRPr="00FE3928">
              <w:rPr>
                <w:rStyle w:val="Subtieleverwijzing"/>
                <w:rFonts w:asciiTheme="majorHAnsi" w:hAnsiTheme="majorHAnsi"/>
                <w:caps w:val="0"/>
                <w:color w:val="1C1A15" w:themeColor="background2" w:themeShade="1A"/>
                <w:sz w:val="22"/>
              </w:rPr>
              <w:t>Beleidsdomein</w:t>
            </w:r>
          </w:p>
        </w:tc>
        <w:tc>
          <w:tcPr>
            <w:tcW w:w="2552" w:type="dxa"/>
          </w:tcPr>
          <w:p w14:paraId="16E1FDBA" w14:textId="77777777" w:rsidR="001F2463" w:rsidRPr="00FE3928" w:rsidRDefault="001F2463" w:rsidP="00C30E87">
            <w:pPr>
              <w:rPr>
                <w:rStyle w:val="Subtieleverwijzing"/>
                <w:rFonts w:asciiTheme="majorHAnsi" w:hAnsiTheme="majorHAnsi"/>
                <w:caps w:val="0"/>
                <w:color w:val="1C1A15" w:themeColor="background2" w:themeShade="1A"/>
                <w:sz w:val="22"/>
              </w:rPr>
            </w:pPr>
            <w:r w:rsidRPr="00FE3928">
              <w:rPr>
                <w:rStyle w:val="Subtieleverwijzing"/>
                <w:rFonts w:asciiTheme="majorHAnsi" w:hAnsiTheme="majorHAnsi"/>
                <w:caps w:val="0"/>
                <w:color w:val="1C1A15" w:themeColor="background2" w:themeShade="1A"/>
                <w:sz w:val="22"/>
              </w:rPr>
              <w:t>Entiteit</w:t>
            </w:r>
          </w:p>
        </w:tc>
        <w:tc>
          <w:tcPr>
            <w:tcW w:w="2409" w:type="dxa"/>
          </w:tcPr>
          <w:p w14:paraId="0793DCF9" w14:textId="0070EF8F" w:rsidR="001F2463" w:rsidRPr="00FE3928" w:rsidRDefault="001F2463" w:rsidP="00C30E87">
            <w:pPr>
              <w:rPr>
                <w:rStyle w:val="Subtieleverwijzing"/>
                <w:rFonts w:asciiTheme="majorHAnsi" w:hAnsiTheme="majorHAnsi"/>
                <w:caps w:val="0"/>
                <w:color w:val="1C1A15" w:themeColor="background2" w:themeShade="1A"/>
                <w:sz w:val="22"/>
              </w:rPr>
            </w:pPr>
            <w:r w:rsidRPr="00FE3928">
              <w:rPr>
                <w:rStyle w:val="Subtieleverwijzing"/>
                <w:rFonts w:asciiTheme="majorHAnsi" w:hAnsiTheme="majorHAnsi"/>
                <w:caps w:val="0"/>
                <w:color w:val="1C1A15" w:themeColor="background2" w:themeShade="1A"/>
                <w:sz w:val="22"/>
              </w:rPr>
              <w:t>Entiteits</w:t>
            </w:r>
            <w:r w:rsidR="00A568E7">
              <w:rPr>
                <w:rStyle w:val="Subtieleverwijzing"/>
                <w:rFonts w:asciiTheme="majorHAnsi" w:hAnsiTheme="majorHAnsi"/>
                <w:caps w:val="0"/>
                <w:color w:val="1C1A15" w:themeColor="background2" w:themeShade="1A"/>
                <w:sz w:val="22"/>
              </w:rPr>
              <w:t>r</w:t>
            </w:r>
            <w:r w:rsidRPr="00FE3928">
              <w:rPr>
                <w:rStyle w:val="Subtieleverwijzing"/>
                <w:rFonts w:asciiTheme="majorHAnsi" w:hAnsiTheme="majorHAnsi"/>
                <w:caps w:val="0"/>
                <w:color w:val="1C1A15" w:themeColor="background2" w:themeShade="1A"/>
                <w:sz w:val="22"/>
              </w:rPr>
              <w:t>e-integratie</w:t>
            </w:r>
            <w:r w:rsidR="00A568E7">
              <w:rPr>
                <w:rStyle w:val="Subtieleverwijzing"/>
                <w:rFonts w:asciiTheme="majorHAnsi" w:hAnsiTheme="majorHAnsi"/>
                <w:caps w:val="0"/>
                <w:color w:val="1C1A15" w:themeColor="background2" w:themeShade="1A"/>
                <w:sz w:val="22"/>
              </w:rPr>
              <w:t>m</w:t>
            </w:r>
            <w:r w:rsidRPr="00FE3928">
              <w:rPr>
                <w:rStyle w:val="Subtieleverwijzing"/>
                <w:rFonts w:asciiTheme="majorHAnsi" w:hAnsiTheme="majorHAnsi"/>
                <w:caps w:val="0"/>
                <w:color w:val="1C1A15" w:themeColor="background2" w:themeShade="1A"/>
                <w:sz w:val="22"/>
              </w:rPr>
              <w:t xml:space="preserve">edewerker </w:t>
            </w:r>
          </w:p>
        </w:tc>
        <w:tc>
          <w:tcPr>
            <w:tcW w:w="3912" w:type="dxa"/>
          </w:tcPr>
          <w:p w14:paraId="1DD2121C" w14:textId="77777777" w:rsidR="001F2463" w:rsidRPr="00FE3928" w:rsidRDefault="00296196" w:rsidP="00C30E87">
            <w:pPr>
              <w:rPr>
                <w:rStyle w:val="Subtieleverwijzing"/>
                <w:rFonts w:asciiTheme="majorHAnsi" w:hAnsiTheme="majorHAnsi"/>
                <w:caps w:val="0"/>
                <w:color w:val="1C1A15" w:themeColor="background2" w:themeShade="1A"/>
                <w:sz w:val="22"/>
              </w:rPr>
            </w:pPr>
            <w:r>
              <w:rPr>
                <w:rStyle w:val="Subtieleverwijzing"/>
                <w:rFonts w:asciiTheme="majorHAnsi" w:hAnsiTheme="majorHAnsi"/>
                <w:caps w:val="0"/>
                <w:color w:val="1C1A15" w:themeColor="background2" w:themeShade="1A"/>
                <w:sz w:val="22"/>
              </w:rPr>
              <w:t>M</w:t>
            </w:r>
            <w:r w:rsidR="001F2463">
              <w:rPr>
                <w:rStyle w:val="Subtieleverwijzing"/>
                <w:rFonts w:asciiTheme="majorHAnsi" w:hAnsiTheme="majorHAnsi"/>
                <w:caps w:val="0"/>
                <w:color w:val="1C1A15" w:themeColor="background2" w:themeShade="1A"/>
                <w:sz w:val="22"/>
              </w:rPr>
              <w:t>ailadres</w:t>
            </w:r>
          </w:p>
        </w:tc>
        <w:tc>
          <w:tcPr>
            <w:tcW w:w="1580" w:type="dxa"/>
          </w:tcPr>
          <w:p w14:paraId="4D9F4E66" w14:textId="77777777" w:rsidR="001F2463" w:rsidRPr="00FE3928" w:rsidRDefault="00296196" w:rsidP="00C30E87">
            <w:pPr>
              <w:rPr>
                <w:rStyle w:val="Subtieleverwijzing"/>
                <w:rFonts w:asciiTheme="majorHAnsi" w:hAnsiTheme="majorHAnsi"/>
                <w:caps w:val="0"/>
                <w:color w:val="1C1A15" w:themeColor="background2" w:themeShade="1A"/>
                <w:sz w:val="22"/>
              </w:rPr>
            </w:pPr>
            <w:r>
              <w:rPr>
                <w:rStyle w:val="Subtieleverwijzing"/>
                <w:rFonts w:asciiTheme="majorHAnsi" w:hAnsiTheme="majorHAnsi"/>
                <w:caps w:val="0"/>
                <w:color w:val="1C1A15" w:themeColor="background2" w:themeShade="1A"/>
                <w:sz w:val="22"/>
              </w:rPr>
              <w:t>T</w:t>
            </w:r>
            <w:r w:rsidR="001F2463">
              <w:rPr>
                <w:rStyle w:val="Subtieleverwijzing"/>
                <w:rFonts w:asciiTheme="majorHAnsi" w:hAnsiTheme="majorHAnsi"/>
                <w:caps w:val="0"/>
                <w:color w:val="1C1A15" w:themeColor="background2" w:themeShade="1A"/>
                <w:sz w:val="22"/>
              </w:rPr>
              <w:t>elefoon</w:t>
            </w:r>
          </w:p>
        </w:tc>
      </w:tr>
      <w:tr w:rsidR="00C42F40" w14:paraId="061719D0" w14:textId="77777777" w:rsidTr="14BFA7E6">
        <w:tc>
          <w:tcPr>
            <w:tcW w:w="1612" w:type="dxa"/>
            <w:vMerge w:val="restart"/>
          </w:tcPr>
          <w:p w14:paraId="400DF9C2" w14:textId="465ED073" w:rsidR="00C42F40" w:rsidRPr="00C42F40" w:rsidRDefault="00C42F40" w:rsidP="00C30E87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  <w:r w:rsidRPr="00C42F40">
              <w:rPr>
                <w:rStyle w:val="Subtieleverwijzing"/>
                <w:caps w:val="0"/>
                <w:color w:val="1C1A15" w:themeColor="background2" w:themeShade="1A"/>
                <w:sz w:val="22"/>
              </w:rPr>
              <w:t>Kanselarij, Bestuur, Buitenlandse Zaken en Justitie</w:t>
            </w:r>
          </w:p>
        </w:tc>
        <w:tc>
          <w:tcPr>
            <w:tcW w:w="2552" w:type="dxa"/>
          </w:tcPr>
          <w:p w14:paraId="1E99BA4E" w14:textId="77777777" w:rsidR="00C42F40" w:rsidRDefault="00C42F40" w:rsidP="00C30E87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  <w:r>
              <w:rPr>
                <w:rStyle w:val="Subtieleverwijzing"/>
                <w:caps w:val="0"/>
                <w:color w:val="1C1A15" w:themeColor="background2" w:themeShade="1A"/>
                <w:sz w:val="22"/>
              </w:rPr>
              <w:t>Agentschap Binnenlands Bestuur</w:t>
            </w:r>
          </w:p>
        </w:tc>
        <w:tc>
          <w:tcPr>
            <w:tcW w:w="2409" w:type="dxa"/>
          </w:tcPr>
          <w:p w14:paraId="4A2339EB" w14:textId="77777777" w:rsidR="00C42F40" w:rsidRDefault="00C42F40" w:rsidP="00C30E87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  <w:r>
              <w:rPr>
                <w:rStyle w:val="Subtieleverwijzing"/>
                <w:caps w:val="0"/>
                <w:color w:val="1C1A15" w:themeColor="background2" w:themeShade="1A"/>
                <w:sz w:val="22"/>
              </w:rPr>
              <w:t xml:space="preserve">Kristel Adriaenssens </w:t>
            </w:r>
          </w:p>
        </w:tc>
        <w:tc>
          <w:tcPr>
            <w:tcW w:w="3912" w:type="dxa"/>
          </w:tcPr>
          <w:p w14:paraId="05D4B625" w14:textId="77777777" w:rsidR="00C42F40" w:rsidRPr="00F32E33" w:rsidRDefault="00C42F40" w:rsidP="4BE3DAB9">
            <w:pPr>
              <w:rPr>
                <w:rStyle w:val="Subtieleverwijzing"/>
                <w:rFonts w:asciiTheme="minorHAnsi" w:hAnsiTheme="minorHAnsi"/>
                <w:caps w:val="0"/>
                <w:sz w:val="22"/>
              </w:rPr>
            </w:pPr>
            <w:r w:rsidRPr="4BE3DAB9">
              <w:rPr>
                <w:rStyle w:val="Hyperlink"/>
                <w:rFonts w:asciiTheme="minorHAnsi" w:hAnsiTheme="minorHAnsi"/>
                <w:color w:val="auto"/>
                <w:u w:val="none"/>
                <w:bdr w:val="none" w:sz="0" w:space="0" w:color="auto" w:frame="1"/>
                <w:shd w:val="clear" w:color="auto" w:fill="FFFFFF"/>
              </w:rPr>
              <w:t>kristel.adriaenssens@vlaanderen.be</w:t>
            </w:r>
          </w:p>
        </w:tc>
        <w:tc>
          <w:tcPr>
            <w:tcW w:w="1580" w:type="dxa"/>
          </w:tcPr>
          <w:p w14:paraId="4D350664" w14:textId="77777777" w:rsidR="00C42F40" w:rsidRPr="00F32E33" w:rsidRDefault="00C42F40" w:rsidP="001F2463">
            <w:pPr>
              <w:rPr>
                <w:rFonts w:asciiTheme="minorHAnsi" w:hAnsiTheme="minorHAnsi"/>
                <w:color w:val="auto"/>
                <w:lang w:eastAsia="nl-BE"/>
              </w:rPr>
            </w:pPr>
            <w:r w:rsidRPr="00F32E33">
              <w:rPr>
                <w:rFonts w:asciiTheme="minorHAnsi" w:hAnsiTheme="minorHAnsi"/>
                <w:color w:val="auto"/>
                <w:lang w:eastAsia="nl-BE"/>
              </w:rPr>
              <w:t>0</w:t>
            </w:r>
            <w:hyperlink r:id="rId12" w:history="1">
              <w:r w:rsidRPr="00F32E33">
                <w:rPr>
                  <w:rFonts w:asciiTheme="minorHAnsi" w:hAnsiTheme="minorHAnsi"/>
                  <w:color w:val="auto"/>
                  <w:lang w:eastAsia="nl-BE"/>
                </w:rPr>
                <w:t>491 96 22 45</w:t>
              </w:r>
            </w:hyperlink>
          </w:p>
        </w:tc>
      </w:tr>
      <w:tr w:rsidR="00C42F40" w14:paraId="300482F1" w14:textId="77777777" w:rsidTr="14BFA7E6">
        <w:tc>
          <w:tcPr>
            <w:tcW w:w="1612" w:type="dxa"/>
            <w:vMerge/>
          </w:tcPr>
          <w:p w14:paraId="672A6659" w14:textId="77777777" w:rsidR="00C42F40" w:rsidRDefault="00C42F40" w:rsidP="00C30E87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</w:p>
        </w:tc>
        <w:tc>
          <w:tcPr>
            <w:tcW w:w="2552" w:type="dxa"/>
          </w:tcPr>
          <w:p w14:paraId="29482C0C" w14:textId="50E611F3" w:rsidR="00C42F40" w:rsidRDefault="00C42F40" w:rsidP="00C30E87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  <w:r>
              <w:rPr>
                <w:rStyle w:val="Subtieleverwijzing"/>
                <w:caps w:val="0"/>
                <w:color w:val="1C1A15" w:themeColor="background2" w:themeShade="1A"/>
                <w:sz w:val="22"/>
              </w:rPr>
              <w:t>Agentschap Facilitair Bedrijf</w:t>
            </w:r>
          </w:p>
        </w:tc>
        <w:tc>
          <w:tcPr>
            <w:tcW w:w="2409" w:type="dxa"/>
          </w:tcPr>
          <w:p w14:paraId="18CFF178" w14:textId="77777777" w:rsidR="00C42F40" w:rsidRDefault="00C42F40" w:rsidP="00C30E87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  <w:r>
              <w:rPr>
                <w:rStyle w:val="Subtieleverwijzing"/>
                <w:caps w:val="0"/>
                <w:color w:val="1C1A15" w:themeColor="background2" w:themeShade="1A"/>
                <w:sz w:val="22"/>
              </w:rPr>
              <w:t xml:space="preserve">Annemie Van Uytven </w:t>
            </w:r>
          </w:p>
        </w:tc>
        <w:tc>
          <w:tcPr>
            <w:tcW w:w="3912" w:type="dxa"/>
          </w:tcPr>
          <w:p w14:paraId="4DFCBF3E" w14:textId="0C5AC001" w:rsidR="00C42F40" w:rsidRPr="00F32E33" w:rsidRDefault="00580350" w:rsidP="00C30E87">
            <w:pPr>
              <w:rPr>
                <w:rStyle w:val="Subtieleverwijzing"/>
                <w:rFonts w:asciiTheme="minorHAnsi" w:hAnsiTheme="minorHAnsi"/>
                <w:caps w:val="0"/>
                <w:sz w:val="22"/>
              </w:rPr>
            </w:pPr>
            <w:r>
              <w:rPr>
                <w:rStyle w:val="Hyperlink"/>
                <w:rFonts w:asciiTheme="minorHAnsi" w:hAnsiTheme="minorHAnsi"/>
                <w:color w:val="auto"/>
                <w:u w:val="none"/>
              </w:rPr>
              <w:t>a</w:t>
            </w:r>
            <w:r w:rsidR="00C42F40" w:rsidRPr="0038653E">
              <w:rPr>
                <w:rStyle w:val="Hyperlink"/>
                <w:rFonts w:asciiTheme="minorHAnsi" w:hAnsiTheme="minorHAnsi"/>
                <w:color w:val="auto"/>
                <w:u w:val="none"/>
              </w:rPr>
              <w:t>nnemie.vanuytven@vlaanderen.be</w:t>
            </w:r>
          </w:p>
          <w:p w14:paraId="0A37501D" w14:textId="77777777" w:rsidR="00C42F40" w:rsidRPr="00F32E33" w:rsidRDefault="00C42F40" w:rsidP="00C30E87">
            <w:pPr>
              <w:rPr>
                <w:rStyle w:val="Subtieleverwijzing"/>
                <w:rFonts w:asciiTheme="minorHAnsi" w:hAnsiTheme="minorHAnsi"/>
                <w:caps w:val="0"/>
                <w:sz w:val="22"/>
              </w:rPr>
            </w:pPr>
          </w:p>
        </w:tc>
        <w:tc>
          <w:tcPr>
            <w:tcW w:w="1580" w:type="dxa"/>
          </w:tcPr>
          <w:p w14:paraId="0F091AC7" w14:textId="77777777" w:rsidR="00C42F40" w:rsidRPr="00F32E33" w:rsidRDefault="00C42F40" w:rsidP="00C30E87">
            <w:pPr>
              <w:rPr>
                <w:rStyle w:val="Subtieleverwijzing"/>
                <w:rFonts w:asciiTheme="minorHAnsi" w:hAnsiTheme="minorHAnsi"/>
                <w:caps w:val="0"/>
                <w:sz w:val="22"/>
              </w:rPr>
            </w:pPr>
            <w:r w:rsidRPr="00F32E33">
              <w:rPr>
                <w:rFonts w:asciiTheme="minorHAnsi" w:hAnsiTheme="minorHAnsi"/>
                <w:color w:val="auto"/>
                <w:lang w:eastAsia="nl-BE"/>
              </w:rPr>
              <w:t>0492 38 00 78</w:t>
            </w:r>
            <w:r w:rsidRPr="00F32E33">
              <w:rPr>
                <w:rFonts w:ascii="Cambria" w:hAnsi="Cambria" w:cs="Cambria"/>
                <w:color w:val="auto"/>
                <w:lang w:eastAsia="nl-BE"/>
              </w:rPr>
              <w:t> </w:t>
            </w:r>
          </w:p>
        </w:tc>
      </w:tr>
      <w:tr w:rsidR="00C42F40" w14:paraId="76CBDFA6" w14:textId="77777777" w:rsidTr="14BFA7E6">
        <w:tc>
          <w:tcPr>
            <w:tcW w:w="1612" w:type="dxa"/>
            <w:vMerge/>
          </w:tcPr>
          <w:p w14:paraId="5DAB6C7B" w14:textId="77777777" w:rsidR="00C42F40" w:rsidRDefault="00C42F40" w:rsidP="00C30E87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</w:p>
        </w:tc>
        <w:tc>
          <w:tcPr>
            <w:tcW w:w="2552" w:type="dxa"/>
          </w:tcPr>
          <w:p w14:paraId="637C75A5" w14:textId="77777777" w:rsidR="00C42F40" w:rsidRDefault="00C42F40" w:rsidP="00C30E87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  <w:r>
              <w:rPr>
                <w:rStyle w:val="Subtieleverwijzing"/>
                <w:caps w:val="0"/>
                <w:color w:val="1C1A15" w:themeColor="background2" w:themeShade="1A"/>
                <w:sz w:val="22"/>
              </w:rPr>
              <w:t>Agentschap Informatie Vlaanderen</w:t>
            </w:r>
          </w:p>
        </w:tc>
        <w:tc>
          <w:tcPr>
            <w:tcW w:w="2409" w:type="dxa"/>
          </w:tcPr>
          <w:p w14:paraId="6A63EF97" w14:textId="77777777" w:rsidR="00C42F40" w:rsidRDefault="00C42F40" w:rsidP="00C30E87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  <w:r w:rsidRPr="00080991">
              <w:rPr>
                <w:rStyle w:val="Subtieleverwijzing"/>
                <w:caps w:val="0"/>
                <w:color w:val="1C1A15" w:themeColor="background2" w:themeShade="1A"/>
                <w:sz w:val="22"/>
              </w:rPr>
              <w:t>Christian Rombaut</w:t>
            </w:r>
          </w:p>
        </w:tc>
        <w:tc>
          <w:tcPr>
            <w:tcW w:w="3912" w:type="dxa"/>
          </w:tcPr>
          <w:p w14:paraId="027EEEC6" w14:textId="6C475376" w:rsidR="00C42F40" w:rsidRPr="00F32E33" w:rsidRDefault="00C42F40" w:rsidP="4BE3DAB9">
            <w:pPr>
              <w:rPr>
                <w:rStyle w:val="Subtieleverwijzing"/>
                <w:rFonts w:asciiTheme="minorHAnsi" w:hAnsiTheme="minorHAnsi"/>
                <w:caps w:val="0"/>
                <w:sz w:val="22"/>
              </w:rPr>
            </w:pPr>
            <w:r w:rsidRPr="4BE3DAB9">
              <w:rPr>
                <w:rStyle w:val="Subtieleverwijzing"/>
                <w:rFonts w:asciiTheme="minorHAnsi" w:hAnsiTheme="minorHAnsi"/>
                <w:caps w:val="0"/>
                <w:sz w:val="22"/>
              </w:rPr>
              <w:t>chris.rombaut@vlaanderen.be</w:t>
            </w:r>
          </w:p>
        </w:tc>
        <w:tc>
          <w:tcPr>
            <w:tcW w:w="1580" w:type="dxa"/>
          </w:tcPr>
          <w:p w14:paraId="1B6FC871" w14:textId="77777777" w:rsidR="00C42F40" w:rsidRPr="00F32E33" w:rsidRDefault="00C42F40" w:rsidP="00C30E87">
            <w:pPr>
              <w:rPr>
                <w:rStyle w:val="Subtieleverwijzing"/>
                <w:rFonts w:asciiTheme="minorHAnsi" w:hAnsiTheme="minorHAnsi"/>
                <w:caps w:val="0"/>
                <w:sz w:val="22"/>
              </w:rPr>
            </w:pPr>
            <w:r w:rsidRPr="003B77DA">
              <w:rPr>
                <w:rFonts w:asciiTheme="minorHAnsi" w:hAnsiTheme="minorHAnsi"/>
                <w:color w:val="auto"/>
                <w:lang w:eastAsia="nl-BE"/>
              </w:rPr>
              <w:t>0</w:t>
            </w:r>
            <w:hyperlink r:id="rId13" w:history="1">
              <w:r w:rsidRPr="003B77DA">
                <w:rPr>
                  <w:rFonts w:asciiTheme="minorHAnsi" w:hAnsiTheme="minorHAnsi"/>
                  <w:color w:val="auto"/>
                  <w:lang w:eastAsia="nl-BE"/>
                </w:rPr>
                <w:t>490 66 07 51</w:t>
              </w:r>
            </w:hyperlink>
          </w:p>
        </w:tc>
      </w:tr>
      <w:tr w:rsidR="00C42F40" w14:paraId="68F97C72" w14:textId="77777777" w:rsidTr="14BFA7E6">
        <w:tc>
          <w:tcPr>
            <w:tcW w:w="1612" w:type="dxa"/>
            <w:vMerge/>
          </w:tcPr>
          <w:p w14:paraId="02EB378F" w14:textId="77777777" w:rsidR="00C42F40" w:rsidRDefault="00C42F40" w:rsidP="00C30E87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</w:p>
        </w:tc>
        <w:tc>
          <w:tcPr>
            <w:tcW w:w="2552" w:type="dxa"/>
          </w:tcPr>
          <w:p w14:paraId="75B2BF4D" w14:textId="77777777" w:rsidR="00C42F40" w:rsidRPr="00CF555A" w:rsidRDefault="00C42F40" w:rsidP="00C30E87">
            <w:pPr>
              <w:rPr>
                <w:rStyle w:val="Subtieleverwijzing"/>
                <w:caps w:val="0"/>
                <w:sz w:val="22"/>
              </w:rPr>
            </w:pPr>
            <w:r w:rsidRPr="00CF555A">
              <w:rPr>
                <w:rStyle w:val="Subtieleverwijzing"/>
                <w:caps w:val="0"/>
                <w:sz w:val="22"/>
              </w:rPr>
              <w:t>Agentschap Overheidspersoneel</w:t>
            </w:r>
          </w:p>
        </w:tc>
        <w:tc>
          <w:tcPr>
            <w:tcW w:w="2409" w:type="dxa"/>
          </w:tcPr>
          <w:p w14:paraId="65086C4E" w14:textId="165BF2BC" w:rsidR="00C42F40" w:rsidRPr="00CF555A" w:rsidRDefault="00C42F40" w:rsidP="00C30E87">
            <w:pPr>
              <w:rPr>
                <w:rStyle w:val="Subtieleverwijzing"/>
                <w:caps w:val="0"/>
                <w:sz w:val="22"/>
              </w:rPr>
            </w:pPr>
            <w:r>
              <w:rPr>
                <w:rStyle w:val="Subtieleverwijzing"/>
                <w:caps w:val="0"/>
                <w:sz w:val="22"/>
              </w:rPr>
              <w:t>Maaike De Donder</w:t>
            </w:r>
          </w:p>
        </w:tc>
        <w:tc>
          <w:tcPr>
            <w:tcW w:w="3912" w:type="dxa"/>
          </w:tcPr>
          <w:p w14:paraId="2DFABB9F" w14:textId="67F35BE6" w:rsidR="00C42F40" w:rsidRPr="00CF555A" w:rsidRDefault="00C42F40" w:rsidP="00C30E87">
            <w:pPr>
              <w:rPr>
                <w:rStyle w:val="Subtieleverwijzing"/>
                <w:rFonts w:asciiTheme="minorHAnsi" w:hAnsiTheme="minorHAnsi"/>
                <w:caps w:val="0"/>
                <w:sz w:val="22"/>
              </w:rPr>
            </w:pPr>
            <w:r>
              <w:rPr>
                <w:rStyle w:val="Hyperlink"/>
                <w:rFonts w:asciiTheme="minorHAnsi" w:hAnsiTheme="minorHAnsi"/>
                <w:color w:val="auto"/>
                <w:u w:val="none"/>
                <w:bdr w:val="none" w:sz="0" w:space="0" w:color="auto" w:frame="1"/>
                <w:shd w:val="clear" w:color="auto" w:fill="FFFFFF"/>
              </w:rPr>
              <w:t xml:space="preserve">maaike.dedonder@vlaanderen.be  </w:t>
            </w:r>
          </w:p>
        </w:tc>
        <w:tc>
          <w:tcPr>
            <w:tcW w:w="1580" w:type="dxa"/>
          </w:tcPr>
          <w:p w14:paraId="532819FF" w14:textId="2E1CBBBF" w:rsidR="00C42F40" w:rsidRPr="00CF555A" w:rsidRDefault="00C42F40" w:rsidP="4BE3DAB9">
            <w:pPr>
              <w:rPr>
                <w:rStyle w:val="Subtieleverwijzing"/>
                <w:rFonts w:asciiTheme="minorHAnsi" w:hAnsiTheme="minorHAnsi"/>
                <w:caps w:val="0"/>
                <w:sz w:val="22"/>
              </w:rPr>
            </w:pPr>
            <w:r w:rsidRPr="4BE3DAB9">
              <w:rPr>
                <w:rStyle w:val="Subtieleverwijzing"/>
                <w:rFonts w:asciiTheme="minorHAnsi" w:hAnsiTheme="minorHAnsi"/>
                <w:caps w:val="0"/>
                <w:sz w:val="22"/>
              </w:rPr>
              <w:t>0474 56 93 41</w:t>
            </w:r>
          </w:p>
        </w:tc>
      </w:tr>
      <w:tr w:rsidR="00C42F40" w14:paraId="25181FA1" w14:textId="77777777" w:rsidTr="14BFA7E6">
        <w:tc>
          <w:tcPr>
            <w:tcW w:w="1612" w:type="dxa"/>
            <w:vMerge/>
          </w:tcPr>
          <w:p w14:paraId="6A05A809" w14:textId="77777777" w:rsidR="00C42F40" w:rsidRDefault="00C42F40" w:rsidP="00C30E87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</w:p>
        </w:tc>
        <w:tc>
          <w:tcPr>
            <w:tcW w:w="2552" w:type="dxa"/>
          </w:tcPr>
          <w:p w14:paraId="03758CE7" w14:textId="77777777" w:rsidR="00C42F40" w:rsidRPr="006E03B3" w:rsidRDefault="00C42F40" w:rsidP="53A7B60D">
            <w:pPr>
              <w:rPr>
                <w:rStyle w:val="Subtieleverwijzing"/>
                <w:caps w:val="0"/>
                <w:sz w:val="22"/>
              </w:rPr>
            </w:pPr>
            <w:r w:rsidRPr="53A7B60D">
              <w:rPr>
                <w:rStyle w:val="Subtieleverwijzing"/>
                <w:caps w:val="0"/>
                <w:sz w:val="22"/>
              </w:rPr>
              <w:t>Audit Vlaanderen</w:t>
            </w:r>
          </w:p>
        </w:tc>
        <w:tc>
          <w:tcPr>
            <w:tcW w:w="2409" w:type="dxa"/>
          </w:tcPr>
          <w:p w14:paraId="22B99BCB" w14:textId="3DA71D92" w:rsidR="00C42F40" w:rsidRPr="006E03B3" w:rsidRDefault="00C42F40" w:rsidP="53A7B60D">
            <w:pPr>
              <w:rPr>
                <w:rStyle w:val="Subtieleverwijzing"/>
                <w:caps w:val="0"/>
                <w:sz w:val="22"/>
              </w:rPr>
            </w:pPr>
            <w:r w:rsidRPr="53A7B60D">
              <w:rPr>
                <w:rStyle w:val="Subtieleverwijzing"/>
                <w:caps w:val="0"/>
                <w:sz w:val="22"/>
              </w:rPr>
              <w:t xml:space="preserve">Helena </w:t>
            </w:r>
            <w:proofErr w:type="spellStart"/>
            <w:r w:rsidRPr="53A7B60D">
              <w:rPr>
                <w:rStyle w:val="Subtieleverwijzing"/>
                <w:caps w:val="0"/>
                <w:sz w:val="22"/>
              </w:rPr>
              <w:t>Coelmont</w:t>
            </w:r>
            <w:proofErr w:type="spellEnd"/>
          </w:p>
        </w:tc>
        <w:tc>
          <w:tcPr>
            <w:tcW w:w="3912" w:type="dxa"/>
          </w:tcPr>
          <w:p w14:paraId="34C4A842" w14:textId="4806562F" w:rsidR="00C42F40" w:rsidRPr="006E03B3" w:rsidRDefault="00580350" w:rsidP="53A7B60D">
            <w:pPr>
              <w:rPr>
                <w:rStyle w:val="Subtieleverwijzing"/>
                <w:rFonts w:asciiTheme="minorHAnsi" w:hAnsiTheme="minorHAnsi"/>
                <w:caps w:val="0"/>
                <w:sz w:val="22"/>
              </w:rPr>
            </w:pPr>
            <w:r>
              <w:rPr>
                <w:rStyle w:val="Hyperlink"/>
                <w:rFonts w:asciiTheme="minorHAnsi" w:hAnsiTheme="minorHAnsi"/>
                <w:color w:val="auto"/>
                <w:u w:val="none"/>
                <w:bdr w:val="none" w:sz="0" w:space="0" w:color="auto" w:frame="1"/>
                <w:shd w:val="clear" w:color="auto" w:fill="FFFFFF"/>
              </w:rPr>
              <w:t>h</w:t>
            </w:r>
            <w:r w:rsidR="00C42F40" w:rsidRPr="53A7B60D">
              <w:rPr>
                <w:rStyle w:val="Hyperlink"/>
                <w:rFonts w:asciiTheme="minorHAnsi" w:hAnsiTheme="minorHAnsi"/>
                <w:color w:val="auto"/>
                <w:u w:val="none"/>
                <w:bdr w:val="none" w:sz="0" w:space="0" w:color="auto" w:frame="1"/>
                <w:shd w:val="clear" w:color="auto" w:fill="FFFFFF"/>
              </w:rPr>
              <w:t>elena.coelmont@vlaanderen.be</w:t>
            </w:r>
          </w:p>
        </w:tc>
        <w:tc>
          <w:tcPr>
            <w:tcW w:w="1580" w:type="dxa"/>
          </w:tcPr>
          <w:p w14:paraId="376B1E25" w14:textId="5EE7751E" w:rsidR="00C42F40" w:rsidRPr="006E03B3" w:rsidRDefault="00C42F40" w:rsidP="53A7B60D">
            <w:pPr>
              <w:rPr>
                <w:rFonts w:asciiTheme="minorHAnsi" w:hAnsiTheme="minorHAnsi"/>
                <w:color w:val="auto"/>
                <w:lang w:eastAsia="nl-BE"/>
              </w:rPr>
            </w:pPr>
            <w:r w:rsidRPr="53A7B60D">
              <w:rPr>
                <w:rStyle w:val="Subtieleverwijzing"/>
                <w:rFonts w:asciiTheme="minorHAnsi" w:hAnsiTheme="minorHAnsi"/>
                <w:caps w:val="0"/>
                <w:sz w:val="22"/>
              </w:rPr>
              <w:t>0</w:t>
            </w:r>
            <w:hyperlink r:id="rId14">
              <w:r w:rsidRPr="53A7B60D">
                <w:rPr>
                  <w:rFonts w:asciiTheme="minorHAnsi" w:hAnsiTheme="minorHAnsi"/>
                  <w:color w:val="auto"/>
                  <w:lang w:eastAsia="nl-BE"/>
                </w:rPr>
                <w:t xml:space="preserve">499 86 53 </w:t>
              </w:r>
            </w:hyperlink>
            <w:r w:rsidRPr="53A7B60D">
              <w:rPr>
                <w:rFonts w:asciiTheme="minorHAnsi" w:hAnsiTheme="minorHAnsi"/>
                <w:color w:val="auto"/>
                <w:lang w:eastAsia="nl-BE"/>
              </w:rPr>
              <w:t>60</w:t>
            </w:r>
          </w:p>
        </w:tc>
      </w:tr>
      <w:tr w:rsidR="00C42F40" w14:paraId="654A08A0" w14:textId="77777777" w:rsidTr="14BFA7E6">
        <w:tc>
          <w:tcPr>
            <w:tcW w:w="1612" w:type="dxa"/>
            <w:vMerge/>
          </w:tcPr>
          <w:p w14:paraId="5A39BBE3" w14:textId="77777777" w:rsidR="00C42F40" w:rsidRDefault="00C42F40" w:rsidP="00C30E87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</w:p>
        </w:tc>
        <w:tc>
          <w:tcPr>
            <w:tcW w:w="2552" w:type="dxa"/>
          </w:tcPr>
          <w:p w14:paraId="6C4ADD28" w14:textId="24014E65" w:rsidR="00C42F40" w:rsidRDefault="00C42F40" w:rsidP="00C30E87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  <w:r w:rsidRPr="00C42F40">
              <w:rPr>
                <w:rStyle w:val="Subtieleverwijzing"/>
                <w:caps w:val="0"/>
                <w:color w:val="1C1A15" w:themeColor="background2" w:themeShade="1A"/>
                <w:sz w:val="22"/>
              </w:rPr>
              <w:t>Departement Kanselarij en Buitenlandse Zaken</w:t>
            </w:r>
          </w:p>
        </w:tc>
        <w:tc>
          <w:tcPr>
            <w:tcW w:w="2409" w:type="dxa"/>
          </w:tcPr>
          <w:p w14:paraId="76E35D36" w14:textId="361D85E9" w:rsidR="00C42F40" w:rsidRDefault="006A08DD" w:rsidP="00C30E87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  <w:r>
              <w:rPr>
                <w:rStyle w:val="Subtieleverwijzing"/>
                <w:caps w:val="0"/>
                <w:color w:val="1C1A15" w:themeColor="background2" w:themeShade="1A"/>
                <w:sz w:val="22"/>
              </w:rPr>
              <w:t>Sabah Dahmani</w:t>
            </w:r>
          </w:p>
          <w:p w14:paraId="1FE83D00" w14:textId="0AA1A92A" w:rsidR="00C42F40" w:rsidRDefault="00C42F40" w:rsidP="00C30E87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</w:p>
        </w:tc>
        <w:tc>
          <w:tcPr>
            <w:tcW w:w="3912" w:type="dxa"/>
          </w:tcPr>
          <w:p w14:paraId="51788C35" w14:textId="4C348019" w:rsidR="00C42F40" w:rsidRPr="006A08DD" w:rsidRDefault="00580350" w:rsidP="006A08DD">
            <w:pPr>
              <w:rPr>
                <w:lang w:eastAsia="nl-BE"/>
              </w:rPr>
            </w:pPr>
            <w:r>
              <w:rPr>
                <w:rFonts w:asciiTheme="minorHAnsi" w:hAnsiTheme="minorHAnsi"/>
                <w:color w:val="auto"/>
                <w:lang w:eastAsia="nl-BE"/>
              </w:rPr>
              <w:t>s</w:t>
            </w:r>
            <w:r w:rsidR="006A08DD" w:rsidRPr="006A08DD">
              <w:rPr>
                <w:rFonts w:asciiTheme="minorHAnsi" w:hAnsiTheme="minorHAnsi"/>
                <w:color w:val="auto"/>
                <w:lang w:eastAsia="nl-BE"/>
              </w:rPr>
              <w:t>abah.dahmani@vlaanderen.be</w:t>
            </w:r>
          </w:p>
          <w:p w14:paraId="5F6B8BED" w14:textId="18A79FE7" w:rsidR="00C42F40" w:rsidRPr="006A08DD" w:rsidRDefault="00C42F40" w:rsidP="006A08DD">
            <w:pPr>
              <w:rPr>
                <w:lang w:eastAsia="nl-BE"/>
              </w:rPr>
            </w:pPr>
          </w:p>
        </w:tc>
        <w:tc>
          <w:tcPr>
            <w:tcW w:w="1580" w:type="dxa"/>
          </w:tcPr>
          <w:p w14:paraId="326DCB95" w14:textId="77777777" w:rsidR="006A08DD" w:rsidRPr="006A08DD" w:rsidRDefault="006A08DD" w:rsidP="006A08DD">
            <w:pPr>
              <w:rPr>
                <w:rFonts w:asciiTheme="minorHAnsi" w:hAnsiTheme="minorHAnsi"/>
                <w:color w:val="auto"/>
                <w:lang w:eastAsia="nl-BE"/>
              </w:rPr>
            </w:pPr>
            <w:r w:rsidRPr="006A08DD">
              <w:rPr>
                <w:rFonts w:asciiTheme="minorHAnsi" w:hAnsiTheme="minorHAnsi"/>
                <w:color w:val="auto"/>
                <w:lang w:eastAsia="nl-BE"/>
              </w:rPr>
              <w:t>0493 31 69 98</w:t>
            </w:r>
          </w:p>
          <w:p w14:paraId="56FDE254" w14:textId="283470D4" w:rsidR="00C42F40" w:rsidRPr="006A08DD" w:rsidRDefault="00C42F40" w:rsidP="006A08DD">
            <w:pPr>
              <w:rPr>
                <w:lang w:eastAsia="nl-BE"/>
              </w:rPr>
            </w:pPr>
          </w:p>
        </w:tc>
      </w:tr>
      <w:tr w:rsidR="00C42F40" w14:paraId="0173C258" w14:textId="77777777" w:rsidTr="14BFA7E6">
        <w:tc>
          <w:tcPr>
            <w:tcW w:w="1612" w:type="dxa"/>
            <w:vMerge/>
          </w:tcPr>
          <w:p w14:paraId="41C8F396" w14:textId="77777777" w:rsidR="00C42F40" w:rsidRDefault="00C42F40" w:rsidP="00C30E87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</w:p>
        </w:tc>
        <w:tc>
          <w:tcPr>
            <w:tcW w:w="2552" w:type="dxa"/>
          </w:tcPr>
          <w:p w14:paraId="0DD5B43C" w14:textId="77777777" w:rsidR="00C42F40" w:rsidRDefault="00C42F40" w:rsidP="00C30E87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  <w:r w:rsidRPr="00080991">
              <w:rPr>
                <w:rStyle w:val="Subtieleverwijzing"/>
                <w:caps w:val="0"/>
                <w:color w:val="1C1A15" w:themeColor="background2" w:themeShade="1A"/>
                <w:sz w:val="22"/>
              </w:rPr>
              <w:t>Dienst van de Bestuursrechtscolleges</w:t>
            </w:r>
          </w:p>
        </w:tc>
        <w:tc>
          <w:tcPr>
            <w:tcW w:w="2409" w:type="dxa"/>
          </w:tcPr>
          <w:p w14:paraId="1DFC85EC" w14:textId="77777777" w:rsidR="00C42F40" w:rsidRDefault="00C42F40" w:rsidP="00C30E87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  <w:r w:rsidRPr="00080991">
              <w:rPr>
                <w:rStyle w:val="Subtieleverwijzing"/>
                <w:caps w:val="0"/>
                <w:color w:val="1C1A15" w:themeColor="background2" w:themeShade="1A"/>
                <w:sz w:val="22"/>
              </w:rPr>
              <w:t>Eddie Clybouw</w:t>
            </w:r>
          </w:p>
        </w:tc>
        <w:tc>
          <w:tcPr>
            <w:tcW w:w="3912" w:type="dxa"/>
          </w:tcPr>
          <w:p w14:paraId="385670C0" w14:textId="7E4D733B" w:rsidR="00C42F40" w:rsidRPr="00F32E33" w:rsidRDefault="00580350" w:rsidP="00C30E87">
            <w:pPr>
              <w:rPr>
                <w:rStyle w:val="Subtieleverwijzing"/>
                <w:rFonts w:asciiTheme="minorHAnsi" w:hAnsiTheme="minorHAnsi"/>
                <w:caps w:val="0"/>
                <w:sz w:val="22"/>
              </w:rPr>
            </w:pPr>
            <w:r>
              <w:rPr>
                <w:rStyle w:val="Hyperlink"/>
                <w:rFonts w:asciiTheme="minorHAnsi" w:hAnsiTheme="minorHAnsi"/>
                <w:color w:val="auto"/>
                <w:u w:val="none"/>
              </w:rPr>
              <w:t>e</w:t>
            </w:r>
            <w:r w:rsidR="00C42F40" w:rsidRPr="0038653E">
              <w:rPr>
                <w:rStyle w:val="Hyperlink"/>
                <w:rFonts w:asciiTheme="minorHAnsi" w:hAnsiTheme="minorHAnsi"/>
                <w:color w:val="auto"/>
                <w:u w:val="none"/>
              </w:rPr>
              <w:t>dd</w:t>
            </w:r>
            <w:r>
              <w:rPr>
                <w:rStyle w:val="Hyperlink"/>
                <w:rFonts w:asciiTheme="minorHAnsi" w:hAnsiTheme="minorHAnsi"/>
                <w:color w:val="auto"/>
                <w:u w:val="none"/>
              </w:rPr>
              <w:t>ie</w:t>
            </w:r>
            <w:r w:rsidR="00C42F40" w:rsidRPr="0038653E">
              <w:rPr>
                <w:rStyle w:val="Hyperlink"/>
                <w:rFonts w:asciiTheme="minorHAnsi" w:hAnsiTheme="minorHAnsi"/>
                <w:color w:val="auto"/>
                <w:u w:val="none"/>
              </w:rPr>
              <w:t>.clybouw@vlaanderen.be</w:t>
            </w:r>
          </w:p>
          <w:p w14:paraId="72A3D3EC" w14:textId="77777777" w:rsidR="00C42F40" w:rsidRPr="00F32E33" w:rsidRDefault="00C42F40" w:rsidP="00C30E87">
            <w:pPr>
              <w:rPr>
                <w:rStyle w:val="Subtieleverwijzing"/>
                <w:rFonts w:asciiTheme="minorHAnsi" w:hAnsiTheme="minorHAnsi"/>
                <w:caps w:val="0"/>
                <w:sz w:val="22"/>
              </w:rPr>
            </w:pPr>
          </w:p>
        </w:tc>
        <w:tc>
          <w:tcPr>
            <w:tcW w:w="1580" w:type="dxa"/>
          </w:tcPr>
          <w:p w14:paraId="0D0B940D" w14:textId="27DBF1C1" w:rsidR="00C42F40" w:rsidRPr="00F32E33" w:rsidRDefault="00C42F40" w:rsidP="26CBC1BD">
            <w:pPr>
              <w:rPr>
                <w:rStyle w:val="Subtieleverwijzing"/>
                <w:rFonts w:asciiTheme="minorHAnsi" w:hAnsiTheme="minorHAnsi"/>
                <w:caps w:val="0"/>
                <w:sz w:val="22"/>
              </w:rPr>
            </w:pPr>
            <w:r>
              <w:t>0486 62 31 68</w:t>
            </w:r>
          </w:p>
        </w:tc>
      </w:tr>
      <w:tr w:rsidR="00C42F40" w14:paraId="61212A14" w14:textId="77777777" w:rsidTr="14BFA7E6">
        <w:tc>
          <w:tcPr>
            <w:tcW w:w="1612" w:type="dxa"/>
            <w:vMerge/>
          </w:tcPr>
          <w:p w14:paraId="10539234" w14:textId="77777777" w:rsidR="00C42F40" w:rsidRDefault="00C42F40" w:rsidP="00C30E87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</w:p>
        </w:tc>
        <w:tc>
          <w:tcPr>
            <w:tcW w:w="2552" w:type="dxa"/>
          </w:tcPr>
          <w:p w14:paraId="711C9B3F" w14:textId="58B4DEB7" w:rsidR="00C42F40" w:rsidRPr="00080991" w:rsidRDefault="00C42F40" w:rsidP="00C30E87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  <w:r>
              <w:rPr>
                <w:rStyle w:val="Subtieleverwijzing"/>
                <w:caps w:val="0"/>
                <w:color w:val="1C1A15" w:themeColor="background2" w:themeShade="1A"/>
                <w:sz w:val="22"/>
              </w:rPr>
              <w:t>Toerisme Vlaanderen</w:t>
            </w:r>
          </w:p>
        </w:tc>
        <w:tc>
          <w:tcPr>
            <w:tcW w:w="2409" w:type="dxa"/>
          </w:tcPr>
          <w:p w14:paraId="717CAF3A" w14:textId="45105A76" w:rsidR="00C42F40" w:rsidRPr="00580350" w:rsidRDefault="00C42F40" w:rsidP="00C30E87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  <w:r w:rsidRPr="00580350">
              <w:rPr>
                <w:rStyle w:val="Subtieleverwijzing"/>
                <w:caps w:val="0"/>
                <w:color w:val="1C1A15" w:themeColor="background2" w:themeShade="1A"/>
                <w:sz w:val="22"/>
              </w:rPr>
              <w:t>Margot Vanbeneden</w:t>
            </w:r>
          </w:p>
        </w:tc>
        <w:tc>
          <w:tcPr>
            <w:tcW w:w="3912" w:type="dxa"/>
          </w:tcPr>
          <w:p w14:paraId="575B4146" w14:textId="6E116244" w:rsidR="00C42F40" w:rsidRPr="00580350" w:rsidRDefault="00C42F40" w:rsidP="00C30E87">
            <w:pPr>
              <w:rPr>
                <w:rStyle w:val="Subtieleverwijzing"/>
                <w:rFonts w:asciiTheme="minorHAnsi" w:hAnsiTheme="minorHAnsi"/>
                <w:caps w:val="0"/>
                <w:sz w:val="22"/>
              </w:rPr>
            </w:pPr>
            <w:r w:rsidRPr="00580350">
              <w:rPr>
                <w:rStyle w:val="Hyperlink"/>
                <w:rFonts w:asciiTheme="minorHAnsi" w:hAnsiTheme="minorHAnsi"/>
                <w:color w:val="auto"/>
                <w:u w:val="none"/>
                <w:bdr w:val="none" w:sz="0" w:space="0" w:color="auto" w:frame="1"/>
                <w:shd w:val="clear" w:color="auto" w:fill="FFFFFF"/>
              </w:rPr>
              <w:t>margot.vanbeneden@</w:t>
            </w:r>
            <w:r w:rsidR="00580350" w:rsidRPr="00580350">
              <w:rPr>
                <w:rStyle w:val="Hyperlink"/>
                <w:rFonts w:asciiTheme="minorHAnsi" w:hAnsiTheme="minorHAnsi"/>
                <w:color w:val="auto"/>
                <w:u w:val="none"/>
                <w:bdr w:val="none" w:sz="0" w:space="0" w:color="auto" w:frame="1"/>
                <w:shd w:val="clear" w:color="auto" w:fill="FFFFFF"/>
              </w:rPr>
              <w:t>visitflanders.com</w:t>
            </w:r>
          </w:p>
        </w:tc>
        <w:tc>
          <w:tcPr>
            <w:tcW w:w="1580" w:type="dxa"/>
          </w:tcPr>
          <w:p w14:paraId="62E40859" w14:textId="51B4419E" w:rsidR="00C42F40" w:rsidRPr="00F32E33" w:rsidRDefault="00C42F40" w:rsidP="00C30E87">
            <w:pPr>
              <w:rPr>
                <w:rStyle w:val="Subtieleverwijzing"/>
                <w:rFonts w:asciiTheme="minorHAnsi" w:hAnsiTheme="minorHAnsi"/>
                <w:caps w:val="0"/>
                <w:sz w:val="22"/>
              </w:rPr>
            </w:pPr>
            <w:r w:rsidRPr="00F32E33">
              <w:rPr>
                <w:rStyle w:val="Subtieleverwijzing"/>
                <w:rFonts w:asciiTheme="minorHAnsi" w:hAnsiTheme="minorHAnsi"/>
                <w:caps w:val="0"/>
                <w:sz w:val="22"/>
              </w:rPr>
              <w:t>0</w:t>
            </w:r>
            <w:hyperlink r:id="rId15" w:history="1">
              <w:r w:rsidRPr="00F32E33">
                <w:rPr>
                  <w:rStyle w:val="Subtieleverwijzing"/>
                  <w:rFonts w:asciiTheme="minorHAnsi" w:hAnsiTheme="minorHAnsi"/>
                  <w:sz w:val="22"/>
                </w:rPr>
                <w:t>2 504 04 57</w:t>
              </w:r>
            </w:hyperlink>
          </w:p>
        </w:tc>
      </w:tr>
      <w:tr w:rsidR="00C42F40" w14:paraId="1636EAF0" w14:textId="77777777" w:rsidTr="14BFA7E6">
        <w:tc>
          <w:tcPr>
            <w:tcW w:w="1612" w:type="dxa"/>
            <w:vMerge/>
          </w:tcPr>
          <w:p w14:paraId="79EDCFB5" w14:textId="77777777" w:rsidR="00C42F40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</w:p>
        </w:tc>
        <w:tc>
          <w:tcPr>
            <w:tcW w:w="2552" w:type="dxa"/>
          </w:tcPr>
          <w:p w14:paraId="33464013" w14:textId="450FFCD1" w:rsidR="00C42F40" w:rsidRPr="00080991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  <w:r w:rsidRPr="00080991">
              <w:rPr>
                <w:rStyle w:val="Subtieleverwijzing"/>
                <w:caps w:val="0"/>
                <w:color w:val="1C1A15" w:themeColor="background2" w:themeShade="1A"/>
                <w:sz w:val="22"/>
              </w:rPr>
              <w:t>Vlaams Agentschap voor Internationaal Ondernemen</w:t>
            </w:r>
          </w:p>
        </w:tc>
        <w:tc>
          <w:tcPr>
            <w:tcW w:w="2409" w:type="dxa"/>
          </w:tcPr>
          <w:p w14:paraId="2914F358" w14:textId="74E8AC33" w:rsidR="00C42F40" w:rsidRPr="00580350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  <w:r w:rsidRPr="00580350">
              <w:rPr>
                <w:rStyle w:val="Subtieleverwijzing"/>
                <w:caps w:val="0"/>
                <w:color w:val="1C1A15" w:themeColor="background2" w:themeShade="1A"/>
                <w:sz w:val="22"/>
              </w:rPr>
              <w:t>Silvie Lefebre</w:t>
            </w:r>
          </w:p>
        </w:tc>
        <w:tc>
          <w:tcPr>
            <w:tcW w:w="3912" w:type="dxa"/>
          </w:tcPr>
          <w:p w14:paraId="23C833AA" w14:textId="77FF5136" w:rsidR="00C42F40" w:rsidRPr="00580350" w:rsidRDefault="00580350" w:rsidP="00C42F40">
            <w:pPr>
              <w:rPr>
                <w:rStyle w:val="Subtieleverwijzing"/>
                <w:rFonts w:asciiTheme="minorHAnsi" w:hAnsiTheme="minorHAnsi"/>
                <w:caps w:val="0"/>
                <w:sz w:val="22"/>
              </w:rPr>
            </w:pPr>
            <w:r>
              <w:rPr>
                <w:rStyle w:val="Hyperlink"/>
                <w:rFonts w:asciiTheme="minorHAnsi" w:hAnsiTheme="minorHAnsi"/>
                <w:color w:val="auto"/>
                <w:u w:val="none"/>
              </w:rPr>
              <w:t>s</w:t>
            </w:r>
            <w:r w:rsidR="00C42F40" w:rsidRPr="00580350">
              <w:rPr>
                <w:rStyle w:val="Hyperlink"/>
                <w:rFonts w:asciiTheme="minorHAnsi" w:hAnsiTheme="minorHAnsi"/>
                <w:color w:val="auto"/>
                <w:u w:val="none"/>
              </w:rPr>
              <w:t>ilvie.lefebre@</w:t>
            </w:r>
            <w:r w:rsidRPr="00580350">
              <w:rPr>
                <w:rStyle w:val="Hyperlink"/>
                <w:rFonts w:asciiTheme="minorHAnsi" w:hAnsiTheme="minorHAnsi"/>
                <w:color w:val="auto"/>
                <w:u w:val="none"/>
              </w:rPr>
              <w:t>vlaanderen.be</w:t>
            </w:r>
          </w:p>
        </w:tc>
        <w:tc>
          <w:tcPr>
            <w:tcW w:w="1580" w:type="dxa"/>
          </w:tcPr>
          <w:p w14:paraId="5272B92E" w14:textId="6658711E" w:rsidR="00C42F40" w:rsidRPr="00F32E33" w:rsidRDefault="00C42F40" w:rsidP="00C42F40">
            <w:pPr>
              <w:rPr>
                <w:rStyle w:val="Subtieleverwijzing"/>
                <w:rFonts w:asciiTheme="minorHAnsi" w:hAnsiTheme="minorHAnsi"/>
                <w:caps w:val="0"/>
                <w:sz w:val="22"/>
              </w:rPr>
            </w:pPr>
            <w:r w:rsidRPr="00F32E33">
              <w:rPr>
                <w:rStyle w:val="Subtieleverwijzing"/>
                <w:rFonts w:asciiTheme="minorHAnsi" w:hAnsiTheme="minorHAnsi"/>
                <w:caps w:val="0"/>
                <w:sz w:val="22"/>
              </w:rPr>
              <w:t>0</w:t>
            </w:r>
            <w:hyperlink r:id="rId16" w:history="1">
              <w:r w:rsidRPr="00F32E33">
                <w:rPr>
                  <w:rStyle w:val="Subtieleverwijzing"/>
                  <w:rFonts w:asciiTheme="minorHAnsi" w:hAnsiTheme="minorHAnsi"/>
                  <w:sz w:val="22"/>
                </w:rPr>
                <w:t>3 224 62 83</w:t>
              </w:r>
            </w:hyperlink>
          </w:p>
        </w:tc>
      </w:tr>
      <w:tr w:rsidR="00C42F40" w14:paraId="0E27B00A" w14:textId="77777777" w:rsidTr="14BFA7E6">
        <w:tc>
          <w:tcPr>
            <w:tcW w:w="1612" w:type="dxa"/>
          </w:tcPr>
          <w:p w14:paraId="60061E4C" w14:textId="77777777" w:rsidR="00C42F40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</w:p>
        </w:tc>
        <w:tc>
          <w:tcPr>
            <w:tcW w:w="2552" w:type="dxa"/>
          </w:tcPr>
          <w:p w14:paraId="44EAFD9C" w14:textId="77777777" w:rsidR="00C42F40" w:rsidRPr="00080991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</w:p>
        </w:tc>
        <w:tc>
          <w:tcPr>
            <w:tcW w:w="2409" w:type="dxa"/>
          </w:tcPr>
          <w:p w14:paraId="4B94D5A5" w14:textId="77777777" w:rsidR="00C42F40" w:rsidRPr="00080991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</w:p>
        </w:tc>
        <w:tc>
          <w:tcPr>
            <w:tcW w:w="3912" w:type="dxa"/>
          </w:tcPr>
          <w:p w14:paraId="3DEEC669" w14:textId="77777777" w:rsidR="00C42F40" w:rsidRPr="00F32E33" w:rsidRDefault="00C42F40" w:rsidP="00C42F40">
            <w:pPr>
              <w:rPr>
                <w:rStyle w:val="Subtieleverwijzing"/>
                <w:rFonts w:asciiTheme="minorHAnsi" w:hAnsiTheme="minorHAnsi"/>
                <w:caps w:val="0"/>
                <w:sz w:val="22"/>
              </w:rPr>
            </w:pPr>
          </w:p>
        </w:tc>
        <w:tc>
          <w:tcPr>
            <w:tcW w:w="1580" w:type="dxa"/>
          </w:tcPr>
          <w:p w14:paraId="3656B9AB" w14:textId="77777777" w:rsidR="00C42F40" w:rsidRPr="00F32E33" w:rsidRDefault="00C42F40" w:rsidP="00C42F40">
            <w:pPr>
              <w:rPr>
                <w:rStyle w:val="Subtieleverwijzing"/>
                <w:rFonts w:asciiTheme="minorHAnsi" w:hAnsiTheme="minorHAnsi"/>
                <w:caps w:val="0"/>
                <w:sz w:val="22"/>
              </w:rPr>
            </w:pPr>
          </w:p>
        </w:tc>
      </w:tr>
      <w:tr w:rsidR="00C42F40" w14:paraId="39B9BD30" w14:textId="77777777" w:rsidTr="14BFA7E6">
        <w:tc>
          <w:tcPr>
            <w:tcW w:w="1612" w:type="dxa"/>
            <w:vMerge w:val="restart"/>
          </w:tcPr>
          <w:p w14:paraId="337785C0" w14:textId="77777777" w:rsidR="00C42F40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  <w:r>
              <w:rPr>
                <w:rStyle w:val="Subtieleverwijzing"/>
                <w:caps w:val="0"/>
                <w:color w:val="1C1A15" w:themeColor="background2" w:themeShade="1A"/>
                <w:sz w:val="22"/>
              </w:rPr>
              <w:t xml:space="preserve">Financiën en Begroting </w:t>
            </w:r>
          </w:p>
        </w:tc>
        <w:tc>
          <w:tcPr>
            <w:tcW w:w="2552" w:type="dxa"/>
          </w:tcPr>
          <w:p w14:paraId="3365C238" w14:textId="77777777" w:rsidR="00C42F40" w:rsidRPr="00080991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  <w:r w:rsidRPr="00080991">
              <w:rPr>
                <w:rStyle w:val="Subtieleverwijzing"/>
                <w:caps w:val="0"/>
                <w:color w:val="1C1A15" w:themeColor="background2" w:themeShade="1A"/>
                <w:sz w:val="22"/>
              </w:rPr>
              <w:t>Departement Financiën en Begroting</w:t>
            </w:r>
          </w:p>
        </w:tc>
        <w:tc>
          <w:tcPr>
            <w:tcW w:w="2409" w:type="dxa"/>
          </w:tcPr>
          <w:p w14:paraId="330BF256" w14:textId="77777777" w:rsidR="00C42F40" w:rsidRPr="00080991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  <w:r w:rsidRPr="00080991">
              <w:rPr>
                <w:rStyle w:val="Subtieleverwijzing"/>
                <w:caps w:val="0"/>
                <w:color w:val="1C1A15" w:themeColor="background2" w:themeShade="1A"/>
                <w:sz w:val="22"/>
              </w:rPr>
              <w:t>Julie De Bruyne</w:t>
            </w:r>
          </w:p>
        </w:tc>
        <w:tc>
          <w:tcPr>
            <w:tcW w:w="3912" w:type="dxa"/>
          </w:tcPr>
          <w:p w14:paraId="7CE49240" w14:textId="40BE0506" w:rsidR="00C42F40" w:rsidRPr="0038653E" w:rsidRDefault="00C42F40" w:rsidP="00C42F40">
            <w:pPr>
              <w:tabs>
                <w:tab w:val="clear" w:pos="3686"/>
              </w:tabs>
              <w:spacing w:line="240" w:lineRule="auto"/>
              <w:contextualSpacing w:val="0"/>
              <w:rPr>
                <w:rStyle w:val="Hyperlink"/>
                <w:rFonts w:asciiTheme="minorHAnsi" w:hAnsiTheme="minorHAnsi"/>
                <w:u w:val="none"/>
              </w:rPr>
            </w:pPr>
            <w:r w:rsidRPr="4BE3DAB9">
              <w:rPr>
                <w:rStyle w:val="Hyperlink"/>
                <w:rFonts w:asciiTheme="minorHAnsi" w:hAnsiTheme="minorHAnsi"/>
                <w:color w:val="auto"/>
                <w:u w:val="none"/>
              </w:rPr>
              <w:t xml:space="preserve">julie.debruyne@vlaanderen.be </w:t>
            </w:r>
          </w:p>
          <w:p w14:paraId="45FB0818" w14:textId="77777777" w:rsidR="00C42F40" w:rsidRDefault="00C42F40" w:rsidP="00C42F40">
            <w:pPr>
              <w:tabs>
                <w:tab w:val="clear" w:pos="3686"/>
              </w:tabs>
              <w:spacing w:line="240" w:lineRule="auto"/>
              <w:contextualSpacing w:val="0"/>
              <w:rPr>
                <w:rFonts w:asciiTheme="minorHAnsi" w:hAnsiTheme="minorHAnsi"/>
                <w:color w:val="auto"/>
              </w:rPr>
            </w:pPr>
          </w:p>
          <w:p w14:paraId="049F31CB" w14:textId="77777777" w:rsidR="00C42F40" w:rsidRPr="00F32E33" w:rsidRDefault="00C42F40" w:rsidP="00C42F40">
            <w:pPr>
              <w:tabs>
                <w:tab w:val="clear" w:pos="3686"/>
              </w:tabs>
              <w:spacing w:line="240" w:lineRule="auto"/>
              <w:contextualSpacing w:val="0"/>
              <w:rPr>
                <w:rStyle w:val="Subtieleverwijzing"/>
                <w:rFonts w:asciiTheme="minorHAnsi" w:hAnsiTheme="minorHAnsi"/>
                <w:caps w:val="0"/>
                <w:sz w:val="22"/>
              </w:rPr>
            </w:pPr>
          </w:p>
        </w:tc>
        <w:tc>
          <w:tcPr>
            <w:tcW w:w="1580" w:type="dxa"/>
          </w:tcPr>
          <w:p w14:paraId="079F5804" w14:textId="6493775F" w:rsidR="00C42F40" w:rsidRPr="00F32E33" w:rsidRDefault="00C42F40" w:rsidP="00C42F40">
            <w:pPr>
              <w:rPr>
                <w:rStyle w:val="Subtieleverwijzing"/>
                <w:rFonts w:asciiTheme="minorHAnsi" w:hAnsiTheme="minorHAnsi"/>
                <w:caps w:val="0"/>
                <w:sz w:val="22"/>
              </w:rPr>
            </w:pPr>
            <w:r w:rsidRPr="4BE3DAB9">
              <w:rPr>
                <w:rStyle w:val="Subtieleverwijzing"/>
                <w:rFonts w:asciiTheme="minorHAnsi" w:hAnsiTheme="minorHAnsi"/>
                <w:caps w:val="0"/>
                <w:sz w:val="22"/>
              </w:rPr>
              <w:t>0492 15 38 43</w:t>
            </w:r>
          </w:p>
        </w:tc>
      </w:tr>
      <w:tr w:rsidR="00C42F40" w14:paraId="4A6F3049" w14:textId="77777777" w:rsidTr="14BFA7E6">
        <w:tc>
          <w:tcPr>
            <w:tcW w:w="1612" w:type="dxa"/>
            <w:vMerge/>
          </w:tcPr>
          <w:p w14:paraId="53128261" w14:textId="77777777" w:rsidR="00C42F40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</w:p>
        </w:tc>
        <w:tc>
          <w:tcPr>
            <w:tcW w:w="2552" w:type="dxa"/>
          </w:tcPr>
          <w:p w14:paraId="607EAE23" w14:textId="77777777" w:rsidR="00C42F40" w:rsidRPr="00080991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  <w:r w:rsidRPr="00080991">
              <w:rPr>
                <w:rStyle w:val="Subtieleverwijzing"/>
                <w:caps w:val="0"/>
                <w:color w:val="1C1A15" w:themeColor="background2" w:themeShade="1A"/>
                <w:sz w:val="22"/>
              </w:rPr>
              <w:t>Vlaamse Belastingdienst</w:t>
            </w:r>
          </w:p>
        </w:tc>
        <w:tc>
          <w:tcPr>
            <w:tcW w:w="2409" w:type="dxa"/>
          </w:tcPr>
          <w:p w14:paraId="2C146380" w14:textId="1DE415B1" w:rsidR="00C42F40" w:rsidRPr="00080991" w:rsidRDefault="00C42F40" w:rsidP="00C42F40">
            <w:pPr>
              <w:rPr>
                <w:rStyle w:val="Subtieleverwijzing"/>
                <w:caps w:val="0"/>
                <w:color w:val="1C1A15"/>
                <w:sz w:val="22"/>
              </w:rPr>
            </w:pPr>
            <w:r w:rsidRPr="5DAD4731">
              <w:rPr>
                <w:rStyle w:val="Subtieleverwijzing"/>
                <w:caps w:val="0"/>
                <w:color w:val="1C1A15"/>
                <w:sz w:val="22"/>
              </w:rPr>
              <w:t xml:space="preserve">Kathleen </w:t>
            </w:r>
            <w:proofErr w:type="spellStart"/>
            <w:r w:rsidRPr="5DAD4731">
              <w:rPr>
                <w:rStyle w:val="Subtieleverwijzing"/>
                <w:caps w:val="0"/>
                <w:color w:val="1C1A15"/>
                <w:sz w:val="22"/>
              </w:rPr>
              <w:t>Serroyen</w:t>
            </w:r>
            <w:proofErr w:type="spellEnd"/>
          </w:p>
        </w:tc>
        <w:tc>
          <w:tcPr>
            <w:tcW w:w="3912" w:type="dxa"/>
          </w:tcPr>
          <w:p w14:paraId="39752D58" w14:textId="3B20683D" w:rsidR="00C42F40" w:rsidRPr="00F32E33" w:rsidRDefault="00C42F40" w:rsidP="00C42F40">
            <w:pPr>
              <w:rPr>
                <w:rStyle w:val="Subtieleverwijzing"/>
                <w:rFonts w:asciiTheme="minorHAnsi" w:hAnsiTheme="minorHAnsi"/>
                <w:caps w:val="0"/>
                <w:sz w:val="22"/>
              </w:rPr>
            </w:pPr>
            <w:r w:rsidRPr="4BE3DAB9">
              <w:rPr>
                <w:rFonts w:asciiTheme="minorHAnsi" w:hAnsiTheme="minorHAnsi"/>
              </w:rPr>
              <w:t>kathleen.serroyen@vlaanderen.be</w:t>
            </w:r>
            <w:r w:rsidRPr="4BE3DAB9">
              <w:rPr>
                <w:rStyle w:val="Subtieleverwijzing"/>
                <w:rFonts w:asciiTheme="minorHAnsi" w:hAnsiTheme="minorHAnsi"/>
                <w:caps w:val="0"/>
                <w:sz w:val="22"/>
              </w:rPr>
              <w:t xml:space="preserve"> </w:t>
            </w:r>
          </w:p>
        </w:tc>
        <w:tc>
          <w:tcPr>
            <w:tcW w:w="1580" w:type="dxa"/>
          </w:tcPr>
          <w:p w14:paraId="1730D56E" w14:textId="5A92DA8C" w:rsidR="00C42F40" w:rsidRPr="00F32E33" w:rsidRDefault="00C42F40" w:rsidP="00C42F40">
            <w:r>
              <w:t>0473 13 46 85</w:t>
            </w:r>
          </w:p>
          <w:p w14:paraId="68460B9C" w14:textId="6E98FBBB" w:rsidR="00C42F40" w:rsidRPr="00F32E33" w:rsidRDefault="00C42F40" w:rsidP="00C42F40">
            <w:pPr>
              <w:rPr>
                <w:rFonts w:asciiTheme="minorHAnsi" w:hAnsiTheme="minorHAnsi"/>
                <w:color w:val="auto"/>
              </w:rPr>
            </w:pPr>
          </w:p>
        </w:tc>
      </w:tr>
      <w:tr w:rsidR="00C42F40" w14:paraId="62486C05" w14:textId="77777777" w:rsidTr="14BFA7E6">
        <w:tc>
          <w:tcPr>
            <w:tcW w:w="1612" w:type="dxa"/>
          </w:tcPr>
          <w:p w14:paraId="4101652C" w14:textId="77777777" w:rsidR="00C42F40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</w:p>
        </w:tc>
        <w:tc>
          <w:tcPr>
            <w:tcW w:w="2552" w:type="dxa"/>
          </w:tcPr>
          <w:p w14:paraId="4B99056E" w14:textId="77777777" w:rsidR="00C42F40" w:rsidRPr="00080991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</w:p>
        </w:tc>
        <w:tc>
          <w:tcPr>
            <w:tcW w:w="2409" w:type="dxa"/>
          </w:tcPr>
          <w:p w14:paraId="1299C43A" w14:textId="77777777" w:rsidR="00C42F40" w:rsidRPr="00080991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</w:p>
        </w:tc>
        <w:tc>
          <w:tcPr>
            <w:tcW w:w="3912" w:type="dxa"/>
          </w:tcPr>
          <w:p w14:paraId="4DDBEF00" w14:textId="77777777" w:rsidR="00C42F40" w:rsidRPr="00F32E33" w:rsidRDefault="00C42F40" w:rsidP="00C42F40">
            <w:pPr>
              <w:rPr>
                <w:rStyle w:val="Subtieleverwijzing"/>
                <w:rFonts w:asciiTheme="minorHAnsi" w:hAnsiTheme="minorHAnsi"/>
                <w:caps w:val="0"/>
                <w:sz w:val="22"/>
              </w:rPr>
            </w:pPr>
          </w:p>
        </w:tc>
        <w:tc>
          <w:tcPr>
            <w:tcW w:w="1580" w:type="dxa"/>
          </w:tcPr>
          <w:p w14:paraId="3461D779" w14:textId="77777777" w:rsidR="00C42F40" w:rsidRPr="00F32E33" w:rsidRDefault="00C42F40" w:rsidP="00C42F40">
            <w:pPr>
              <w:rPr>
                <w:rStyle w:val="Subtieleverwijzing"/>
                <w:rFonts w:asciiTheme="minorHAnsi" w:hAnsiTheme="minorHAnsi"/>
                <w:caps w:val="0"/>
                <w:sz w:val="22"/>
              </w:rPr>
            </w:pPr>
          </w:p>
        </w:tc>
      </w:tr>
      <w:tr w:rsidR="00C42F40" w14:paraId="7A4EDE9F" w14:textId="77777777" w:rsidTr="14BFA7E6">
        <w:tc>
          <w:tcPr>
            <w:tcW w:w="1612" w:type="dxa"/>
            <w:vMerge w:val="restart"/>
          </w:tcPr>
          <w:p w14:paraId="096F3A6E" w14:textId="77777777" w:rsidR="00C42F40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  <w:r>
              <w:rPr>
                <w:rStyle w:val="Subtieleverwijzing"/>
                <w:caps w:val="0"/>
                <w:color w:val="1C1A15" w:themeColor="background2" w:themeShade="1A"/>
                <w:sz w:val="22"/>
              </w:rPr>
              <w:t>Economie, Wetenschap en Innovatie</w:t>
            </w:r>
          </w:p>
        </w:tc>
        <w:tc>
          <w:tcPr>
            <w:tcW w:w="2552" w:type="dxa"/>
          </w:tcPr>
          <w:p w14:paraId="4369F58C" w14:textId="77777777" w:rsidR="00C42F40" w:rsidRPr="00080991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  <w:r w:rsidRPr="00080991">
              <w:rPr>
                <w:rStyle w:val="Subtieleverwijzing"/>
                <w:caps w:val="0"/>
                <w:color w:val="1C1A15" w:themeColor="background2" w:themeShade="1A"/>
                <w:sz w:val="22"/>
              </w:rPr>
              <w:t>Agentschap Innoveren en Ondernemen</w:t>
            </w:r>
          </w:p>
        </w:tc>
        <w:tc>
          <w:tcPr>
            <w:tcW w:w="2409" w:type="dxa"/>
          </w:tcPr>
          <w:p w14:paraId="505F7704" w14:textId="77777777" w:rsidR="00C42F40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  <w:r w:rsidRPr="00080991">
              <w:rPr>
                <w:rStyle w:val="Subtieleverwijzing"/>
                <w:caps w:val="0"/>
                <w:color w:val="1C1A15" w:themeColor="background2" w:themeShade="1A"/>
                <w:sz w:val="22"/>
              </w:rPr>
              <w:t>Ludo Polleuni</w:t>
            </w:r>
            <w:r>
              <w:rPr>
                <w:rStyle w:val="Subtieleverwijzing"/>
                <w:caps w:val="0"/>
                <w:color w:val="1C1A15" w:themeColor="background2" w:themeShade="1A"/>
                <w:sz w:val="22"/>
              </w:rPr>
              <w:t>s</w:t>
            </w:r>
          </w:p>
          <w:p w14:paraId="6EB18318" w14:textId="77777777" w:rsidR="00C42F40" w:rsidRPr="00080991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  <w:r w:rsidRPr="00080991">
              <w:rPr>
                <w:rStyle w:val="Subtieleverwijzing"/>
                <w:caps w:val="0"/>
                <w:color w:val="1C1A15" w:themeColor="background2" w:themeShade="1A"/>
                <w:sz w:val="22"/>
              </w:rPr>
              <w:t>Anke Bosmans</w:t>
            </w:r>
          </w:p>
        </w:tc>
        <w:tc>
          <w:tcPr>
            <w:tcW w:w="3912" w:type="dxa"/>
          </w:tcPr>
          <w:p w14:paraId="10A99926" w14:textId="3A0FEC31" w:rsidR="00C42F40" w:rsidRPr="00F32E33" w:rsidRDefault="00580350" w:rsidP="00C42F40">
            <w:pPr>
              <w:rPr>
                <w:rStyle w:val="Subtieleverwijzing"/>
                <w:rFonts w:asciiTheme="minorHAnsi" w:hAnsiTheme="minorHAnsi"/>
                <w:caps w:val="0"/>
                <w:sz w:val="22"/>
              </w:rPr>
            </w:pPr>
            <w:r>
              <w:rPr>
                <w:rStyle w:val="Hyperlink"/>
                <w:rFonts w:asciiTheme="minorHAnsi" w:hAnsiTheme="minorHAnsi"/>
                <w:color w:val="auto"/>
                <w:u w:val="none"/>
              </w:rPr>
              <w:t>l</w:t>
            </w:r>
            <w:r w:rsidR="00C42F40" w:rsidRPr="0038653E">
              <w:rPr>
                <w:rStyle w:val="Hyperlink"/>
                <w:rFonts w:asciiTheme="minorHAnsi" w:hAnsiTheme="minorHAnsi"/>
                <w:color w:val="auto"/>
                <w:u w:val="none"/>
              </w:rPr>
              <w:t>udo.polleunis@vlaio.be</w:t>
            </w:r>
          </w:p>
          <w:p w14:paraId="5EC9E95A" w14:textId="58BA8993" w:rsidR="00C42F40" w:rsidRPr="00F32E33" w:rsidRDefault="00580350" w:rsidP="00C42F40">
            <w:pPr>
              <w:rPr>
                <w:rStyle w:val="Subtieleverwijzing"/>
                <w:rFonts w:asciiTheme="minorHAnsi" w:hAnsiTheme="minorHAnsi"/>
                <w:caps w:val="0"/>
                <w:sz w:val="22"/>
              </w:rPr>
            </w:pPr>
            <w:r>
              <w:rPr>
                <w:rStyle w:val="Hyperlink"/>
                <w:rFonts w:asciiTheme="minorHAnsi" w:hAnsiTheme="minorHAnsi"/>
                <w:color w:val="auto"/>
                <w:u w:val="none"/>
              </w:rPr>
              <w:t>a</w:t>
            </w:r>
            <w:r w:rsidR="00C42F40" w:rsidRPr="0038653E">
              <w:rPr>
                <w:rStyle w:val="Hyperlink"/>
                <w:rFonts w:asciiTheme="minorHAnsi" w:hAnsiTheme="minorHAnsi"/>
                <w:color w:val="auto"/>
                <w:u w:val="none"/>
              </w:rPr>
              <w:t>nke.bosmans@vlaio.be</w:t>
            </w:r>
            <w:r w:rsidR="00C42F40" w:rsidRPr="00F32E33">
              <w:rPr>
                <w:rStyle w:val="Subtieleverwijzing"/>
                <w:rFonts w:asciiTheme="minorHAnsi" w:hAnsiTheme="minorHAnsi"/>
                <w:caps w:val="0"/>
                <w:sz w:val="22"/>
              </w:rPr>
              <w:t xml:space="preserve"> </w:t>
            </w:r>
          </w:p>
        </w:tc>
        <w:tc>
          <w:tcPr>
            <w:tcW w:w="1580" w:type="dxa"/>
          </w:tcPr>
          <w:p w14:paraId="171851C4" w14:textId="306BABCC" w:rsidR="00C42F40" w:rsidRPr="00F32E33" w:rsidRDefault="00C42F40" w:rsidP="00C42F40">
            <w:pPr>
              <w:rPr>
                <w:rStyle w:val="Subtieleverwijzing"/>
                <w:rFonts w:asciiTheme="minorHAnsi" w:hAnsiTheme="minorHAnsi"/>
                <w:sz w:val="22"/>
              </w:rPr>
            </w:pPr>
            <w:r w:rsidRPr="4BE3DAB9">
              <w:rPr>
                <w:rStyle w:val="Subtieleverwijzing"/>
                <w:rFonts w:asciiTheme="minorHAnsi" w:hAnsiTheme="minorHAnsi"/>
                <w:caps w:val="0"/>
                <w:sz w:val="22"/>
              </w:rPr>
              <w:t>0472</w:t>
            </w:r>
            <w:r w:rsidRPr="4BE3DAB9">
              <w:rPr>
                <w:rStyle w:val="Subtieleverwijzing"/>
                <w:rFonts w:asciiTheme="minorHAnsi" w:hAnsiTheme="minorHAnsi"/>
                <w:sz w:val="22"/>
              </w:rPr>
              <w:t xml:space="preserve"> 12 18 79</w:t>
            </w:r>
          </w:p>
          <w:p w14:paraId="10C0A117" w14:textId="77777777" w:rsidR="00C42F40" w:rsidRPr="00F32E33" w:rsidRDefault="00C42F40" w:rsidP="00C42F40">
            <w:pPr>
              <w:rPr>
                <w:rStyle w:val="Subtieleverwijzing"/>
                <w:rFonts w:asciiTheme="minorHAnsi" w:hAnsiTheme="minorHAnsi"/>
                <w:caps w:val="0"/>
                <w:sz w:val="22"/>
              </w:rPr>
            </w:pPr>
            <w:r w:rsidRPr="00F32E33">
              <w:rPr>
                <w:rStyle w:val="Subtieleverwijzing"/>
                <w:rFonts w:asciiTheme="minorHAnsi" w:hAnsiTheme="minorHAnsi"/>
                <w:sz w:val="22"/>
              </w:rPr>
              <w:t>0496 03 05 71</w:t>
            </w:r>
          </w:p>
        </w:tc>
      </w:tr>
      <w:tr w:rsidR="00C42F40" w14:paraId="0C52B358" w14:textId="77777777" w:rsidTr="14BFA7E6">
        <w:tc>
          <w:tcPr>
            <w:tcW w:w="1612" w:type="dxa"/>
            <w:vMerge/>
          </w:tcPr>
          <w:p w14:paraId="110FFD37" w14:textId="77777777" w:rsidR="00C42F40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</w:p>
        </w:tc>
        <w:tc>
          <w:tcPr>
            <w:tcW w:w="2552" w:type="dxa"/>
          </w:tcPr>
          <w:p w14:paraId="789AAF41" w14:textId="77777777" w:rsidR="00C42F40" w:rsidRPr="00080991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  <w:r w:rsidRPr="006D31FA">
              <w:rPr>
                <w:rStyle w:val="Subtieleverwijzing"/>
                <w:caps w:val="0"/>
                <w:color w:val="1C1A15" w:themeColor="background2" w:themeShade="1A"/>
                <w:sz w:val="22"/>
              </w:rPr>
              <w:t>Agentschap Plantentuin Meise</w:t>
            </w:r>
          </w:p>
        </w:tc>
        <w:tc>
          <w:tcPr>
            <w:tcW w:w="2409" w:type="dxa"/>
          </w:tcPr>
          <w:p w14:paraId="70E0533C" w14:textId="048F3361" w:rsidR="00C42F40" w:rsidRPr="00A568E7" w:rsidRDefault="00C42F40" w:rsidP="00C42F40">
            <w:r>
              <w:t xml:space="preserve">Freek </w:t>
            </w:r>
            <w:r w:rsidRPr="00A568E7">
              <w:t>Van Looveren</w:t>
            </w:r>
          </w:p>
          <w:p w14:paraId="68E0E4FD" w14:textId="7D94440A" w:rsidR="00C42F40" w:rsidRPr="00080991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</w:p>
        </w:tc>
        <w:tc>
          <w:tcPr>
            <w:tcW w:w="3912" w:type="dxa"/>
          </w:tcPr>
          <w:p w14:paraId="6B699379" w14:textId="569B36AD" w:rsidR="00C42F40" w:rsidRPr="00F32E33" w:rsidRDefault="00C42F40" w:rsidP="00C42F40">
            <w:pPr>
              <w:rPr>
                <w:rStyle w:val="Subtieleverwijzing"/>
                <w:rFonts w:asciiTheme="minorHAnsi" w:hAnsiTheme="minorHAnsi"/>
                <w:caps w:val="0"/>
                <w:sz w:val="22"/>
              </w:rPr>
            </w:pPr>
            <w:r w:rsidRPr="00A568E7">
              <w:rPr>
                <w:rStyle w:val="Subtieleverwijzing"/>
                <w:rFonts w:asciiTheme="minorHAnsi" w:hAnsiTheme="minorHAnsi"/>
                <w:caps w:val="0"/>
                <w:sz w:val="22"/>
              </w:rPr>
              <w:t>freek.vanlooveren@plantentuinmeise.be</w:t>
            </w:r>
          </w:p>
        </w:tc>
        <w:tc>
          <w:tcPr>
            <w:tcW w:w="1580" w:type="dxa"/>
          </w:tcPr>
          <w:p w14:paraId="48800545" w14:textId="77777777" w:rsidR="00C42F40" w:rsidRDefault="00C42F40" w:rsidP="00C42F40">
            <w:pPr>
              <w:tabs>
                <w:tab w:val="clear" w:pos="3686"/>
              </w:tabs>
              <w:spacing w:line="240" w:lineRule="auto"/>
              <w:contextualSpacing w:val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02 260 09 48</w:t>
            </w:r>
          </w:p>
          <w:p w14:paraId="7CFBA1B2" w14:textId="04B2B5EE" w:rsidR="00C42F40" w:rsidRPr="00F32E33" w:rsidRDefault="00C42F40" w:rsidP="00C42F40">
            <w:pPr>
              <w:rPr>
                <w:rStyle w:val="Subtieleverwijzing"/>
                <w:rFonts w:asciiTheme="minorHAnsi" w:hAnsiTheme="minorHAnsi"/>
                <w:caps w:val="0"/>
                <w:sz w:val="22"/>
              </w:rPr>
            </w:pPr>
          </w:p>
        </w:tc>
      </w:tr>
      <w:tr w:rsidR="00C42F40" w14:paraId="5095F8B5" w14:textId="77777777" w:rsidTr="14BFA7E6">
        <w:tc>
          <w:tcPr>
            <w:tcW w:w="1612" w:type="dxa"/>
            <w:vMerge/>
          </w:tcPr>
          <w:p w14:paraId="3FE9F23F" w14:textId="77777777" w:rsidR="00C42F40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</w:p>
        </w:tc>
        <w:tc>
          <w:tcPr>
            <w:tcW w:w="2552" w:type="dxa"/>
          </w:tcPr>
          <w:p w14:paraId="3CE8E00D" w14:textId="77777777" w:rsidR="00C42F40" w:rsidRPr="00080991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  <w:r w:rsidRPr="006D31FA">
              <w:rPr>
                <w:rStyle w:val="Subtieleverwijzing"/>
                <w:caps w:val="0"/>
                <w:color w:val="1C1A15" w:themeColor="background2" w:themeShade="1A"/>
                <w:sz w:val="22"/>
              </w:rPr>
              <w:t>Departement Economie, Wetenschap en Innovatie</w:t>
            </w:r>
          </w:p>
        </w:tc>
        <w:tc>
          <w:tcPr>
            <w:tcW w:w="2409" w:type="dxa"/>
          </w:tcPr>
          <w:p w14:paraId="041C4A74" w14:textId="77777777" w:rsidR="00C42F40" w:rsidRPr="00080991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  <w:r w:rsidRPr="006D31FA">
              <w:rPr>
                <w:rStyle w:val="Subtieleverwijzing"/>
                <w:caps w:val="0"/>
                <w:color w:val="1C1A15" w:themeColor="background2" w:themeShade="1A"/>
                <w:sz w:val="22"/>
              </w:rPr>
              <w:t>Eric Min</w:t>
            </w:r>
          </w:p>
        </w:tc>
        <w:tc>
          <w:tcPr>
            <w:tcW w:w="3912" w:type="dxa"/>
          </w:tcPr>
          <w:p w14:paraId="2B88F9CF" w14:textId="77777777" w:rsidR="00C42F40" w:rsidRPr="00F32E33" w:rsidRDefault="00C42F40" w:rsidP="00C42F40">
            <w:pPr>
              <w:rPr>
                <w:rStyle w:val="Subtieleverwijzing"/>
                <w:rFonts w:asciiTheme="minorHAnsi" w:hAnsiTheme="minorHAnsi"/>
                <w:caps w:val="0"/>
                <w:sz w:val="22"/>
              </w:rPr>
            </w:pPr>
            <w:r w:rsidRPr="4BE3DAB9">
              <w:rPr>
                <w:rStyle w:val="Hyperlink"/>
                <w:rFonts w:asciiTheme="minorHAnsi" w:hAnsiTheme="minorHAnsi"/>
                <w:color w:val="auto"/>
                <w:u w:val="none"/>
                <w:bdr w:val="none" w:sz="0" w:space="0" w:color="auto" w:frame="1"/>
                <w:shd w:val="clear" w:color="auto" w:fill="FFFFFF"/>
              </w:rPr>
              <w:t>eric.min@vlaanderen.be</w:t>
            </w:r>
          </w:p>
        </w:tc>
        <w:tc>
          <w:tcPr>
            <w:tcW w:w="1580" w:type="dxa"/>
          </w:tcPr>
          <w:p w14:paraId="2B379E78" w14:textId="77777777" w:rsidR="00C42F40" w:rsidRPr="00F32E33" w:rsidRDefault="00C42F40" w:rsidP="00C42F40">
            <w:pPr>
              <w:rPr>
                <w:rStyle w:val="Subtieleverwijzing"/>
                <w:rFonts w:asciiTheme="minorHAnsi" w:hAnsiTheme="minorHAnsi"/>
                <w:caps w:val="0"/>
                <w:sz w:val="22"/>
              </w:rPr>
            </w:pPr>
            <w:r w:rsidRPr="00F32E33">
              <w:rPr>
                <w:rStyle w:val="Subtieleverwijzing"/>
                <w:rFonts w:asciiTheme="minorHAnsi" w:hAnsiTheme="minorHAnsi"/>
                <w:caps w:val="0"/>
                <w:sz w:val="22"/>
              </w:rPr>
              <w:t>0</w:t>
            </w:r>
            <w:hyperlink r:id="rId17" w:history="1">
              <w:r w:rsidRPr="00F32E33">
                <w:rPr>
                  <w:rStyle w:val="Hyperlink"/>
                  <w:rFonts w:asciiTheme="minorHAnsi" w:hAnsiTheme="minorHAnsi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2 553 44 40</w:t>
              </w:r>
            </w:hyperlink>
          </w:p>
        </w:tc>
      </w:tr>
      <w:tr w:rsidR="00C42F40" w14:paraId="1F72F646" w14:textId="77777777" w:rsidTr="14BFA7E6">
        <w:tc>
          <w:tcPr>
            <w:tcW w:w="1612" w:type="dxa"/>
          </w:tcPr>
          <w:p w14:paraId="08CE6F91" w14:textId="77777777" w:rsidR="00C42F40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</w:p>
        </w:tc>
        <w:tc>
          <w:tcPr>
            <w:tcW w:w="2552" w:type="dxa"/>
          </w:tcPr>
          <w:p w14:paraId="61CDCEAD" w14:textId="77777777" w:rsidR="00C42F40" w:rsidRPr="00080991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</w:p>
        </w:tc>
        <w:tc>
          <w:tcPr>
            <w:tcW w:w="2409" w:type="dxa"/>
          </w:tcPr>
          <w:p w14:paraId="6BB9E253" w14:textId="77777777" w:rsidR="00C42F40" w:rsidRPr="00080991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</w:p>
        </w:tc>
        <w:tc>
          <w:tcPr>
            <w:tcW w:w="3912" w:type="dxa"/>
          </w:tcPr>
          <w:p w14:paraId="23DE523C" w14:textId="77777777" w:rsidR="00C42F40" w:rsidRPr="00F32E33" w:rsidRDefault="00C42F40" w:rsidP="00C42F40">
            <w:pPr>
              <w:rPr>
                <w:rStyle w:val="Subtieleverwijzing"/>
                <w:rFonts w:asciiTheme="minorHAnsi" w:hAnsiTheme="minorHAnsi"/>
                <w:caps w:val="0"/>
                <w:sz w:val="22"/>
              </w:rPr>
            </w:pPr>
          </w:p>
        </w:tc>
        <w:tc>
          <w:tcPr>
            <w:tcW w:w="1580" w:type="dxa"/>
          </w:tcPr>
          <w:p w14:paraId="52E56223" w14:textId="77777777" w:rsidR="00C42F40" w:rsidRPr="00F32E33" w:rsidRDefault="00C42F40" w:rsidP="00C42F40">
            <w:pPr>
              <w:rPr>
                <w:rStyle w:val="Subtieleverwijzing"/>
                <w:rFonts w:asciiTheme="minorHAnsi" w:hAnsiTheme="minorHAnsi"/>
                <w:caps w:val="0"/>
                <w:sz w:val="22"/>
              </w:rPr>
            </w:pPr>
          </w:p>
        </w:tc>
      </w:tr>
      <w:tr w:rsidR="00C42F40" w14:paraId="14C830AE" w14:textId="77777777" w:rsidTr="14BFA7E6">
        <w:tc>
          <w:tcPr>
            <w:tcW w:w="1612" w:type="dxa"/>
            <w:vMerge w:val="restart"/>
          </w:tcPr>
          <w:p w14:paraId="298DBD0B" w14:textId="77777777" w:rsidR="00C42F40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  <w:r>
              <w:rPr>
                <w:rStyle w:val="Subtieleverwijzing"/>
                <w:caps w:val="0"/>
                <w:color w:val="1C1A15" w:themeColor="background2" w:themeShade="1A"/>
                <w:sz w:val="22"/>
              </w:rPr>
              <w:t>Onderwijs en Vorming</w:t>
            </w:r>
          </w:p>
        </w:tc>
        <w:tc>
          <w:tcPr>
            <w:tcW w:w="2552" w:type="dxa"/>
          </w:tcPr>
          <w:p w14:paraId="38789FE9" w14:textId="77777777" w:rsidR="00C42F40" w:rsidRPr="00080991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  <w:r w:rsidRPr="00781D10">
              <w:rPr>
                <w:rStyle w:val="Subtieleverwijzing"/>
                <w:caps w:val="0"/>
                <w:color w:val="1C1A15" w:themeColor="background2" w:themeShade="1A"/>
                <w:sz w:val="22"/>
              </w:rPr>
              <w:t>Agentschap voor Hoger Onderwijs, Volwassenenonderwijs, Kwalificaties en Studietoelagen</w:t>
            </w:r>
          </w:p>
        </w:tc>
        <w:tc>
          <w:tcPr>
            <w:tcW w:w="2409" w:type="dxa"/>
          </w:tcPr>
          <w:p w14:paraId="31BBD176" w14:textId="4841BC06" w:rsidR="00C42F40" w:rsidRPr="005D57FC" w:rsidRDefault="00C42F40" w:rsidP="00C42F40">
            <w:pPr>
              <w:rPr>
                <w:rStyle w:val="Subtieleverwijzing"/>
                <w:caps w:val="0"/>
                <w:color w:val="FF0000"/>
                <w:sz w:val="22"/>
              </w:rPr>
            </w:pPr>
          </w:p>
        </w:tc>
        <w:tc>
          <w:tcPr>
            <w:tcW w:w="3912" w:type="dxa"/>
          </w:tcPr>
          <w:p w14:paraId="265280A6" w14:textId="77777777" w:rsidR="00C42F40" w:rsidRPr="005D57FC" w:rsidRDefault="00C42F40" w:rsidP="00C42F40">
            <w:pPr>
              <w:rPr>
                <w:rStyle w:val="Hyperlink"/>
                <w:rFonts w:asciiTheme="minorHAnsi" w:hAnsiTheme="minorHAnsi"/>
                <w:color w:val="FF0000"/>
                <w:u w:val="none"/>
              </w:rPr>
            </w:pPr>
          </w:p>
        </w:tc>
        <w:tc>
          <w:tcPr>
            <w:tcW w:w="1580" w:type="dxa"/>
          </w:tcPr>
          <w:p w14:paraId="79AA97A5" w14:textId="1F2A4BB5" w:rsidR="00C42F40" w:rsidRPr="005D57FC" w:rsidRDefault="00C42F40" w:rsidP="00C42F40">
            <w:pPr>
              <w:rPr>
                <w:rFonts w:asciiTheme="minorHAnsi" w:hAnsiTheme="minorHAnsi"/>
                <w:color w:val="FF0000"/>
              </w:rPr>
            </w:pPr>
          </w:p>
        </w:tc>
      </w:tr>
      <w:tr w:rsidR="00C42F40" w14:paraId="79F15D04" w14:textId="77777777" w:rsidTr="14BFA7E6">
        <w:tc>
          <w:tcPr>
            <w:tcW w:w="1612" w:type="dxa"/>
            <w:vMerge/>
          </w:tcPr>
          <w:p w14:paraId="07547A01" w14:textId="77777777" w:rsidR="00C42F40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</w:p>
        </w:tc>
        <w:tc>
          <w:tcPr>
            <w:tcW w:w="2552" w:type="dxa"/>
          </w:tcPr>
          <w:p w14:paraId="1C41473C" w14:textId="77777777" w:rsidR="00C42F40" w:rsidRPr="00080991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  <w:r w:rsidRPr="00781D10">
              <w:rPr>
                <w:rStyle w:val="Subtieleverwijzing"/>
                <w:caps w:val="0"/>
                <w:color w:val="1C1A15" w:themeColor="background2" w:themeShade="1A"/>
                <w:sz w:val="22"/>
              </w:rPr>
              <w:t>Agentschap voor Infrastructuur in het Onderwijs</w:t>
            </w:r>
          </w:p>
        </w:tc>
        <w:tc>
          <w:tcPr>
            <w:tcW w:w="2409" w:type="dxa"/>
          </w:tcPr>
          <w:p w14:paraId="465D8599" w14:textId="77777777" w:rsidR="00C42F40" w:rsidRPr="00080991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  <w:r w:rsidRPr="00781D10">
              <w:rPr>
                <w:rStyle w:val="Subtieleverwijzing"/>
                <w:caps w:val="0"/>
                <w:color w:val="1C1A15" w:themeColor="background2" w:themeShade="1A"/>
                <w:sz w:val="22"/>
              </w:rPr>
              <w:t>Laure Stroo</w:t>
            </w:r>
          </w:p>
        </w:tc>
        <w:tc>
          <w:tcPr>
            <w:tcW w:w="3912" w:type="dxa"/>
          </w:tcPr>
          <w:p w14:paraId="0A514D49" w14:textId="3C9D0BE1" w:rsidR="00C42F40" w:rsidRPr="00F32E33" w:rsidRDefault="00580350" w:rsidP="00C42F40">
            <w:pPr>
              <w:rPr>
                <w:rStyle w:val="Subtieleverwijzing"/>
                <w:rFonts w:asciiTheme="minorHAnsi" w:hAnsiTheme="minorHAnsi"/>
                <w:caps w:val="0"/>
                <w:sz w:val="22"/>
              </w:rPr>
            </w:pPr>
            <w:r>
              <w:rPr>
                <w:rStyle w:val="Hyperlink"/>
                <w:rFonts w:asciiTheme="minorHAnsi" w:hAnsiTheme="minorHAnsi"/>
                <w:color w:val="auto"/>
                <w:u w:val="none"/>
              </w:rPr>
              <w:t>l</w:t>
            </w:r>
            <w:r w:rsidR="00C42F40" w:rsidRPr="0038653E">
              <w:rPr>
                <w:rStyle w:val="Hyperlink"/>
                <w:rFonts w:asciiTheme="minorHAnsi" w:hAnsiTheme="minorHAnsi"/>
                <w:color w:val="auto"/>
                <w:u w:val="none"/>
              </w:rPr>
              <w:t>aure.stroo@agion.be</w:t>
            </w:r>
            <w:r w:rsidR="00C42F40" w:rsidRPr="00F32E33">
              <w:rPr>
                <w:rStyle w:val="Subtieleverwijzing"/>
                <w:rFonts w:asciiTheme="minorHAnsi" w:hAnsiTheme="minorHAnsi"/>
                <w:caps w:val="0"/>
                <w:sz w:val="22"/>
              </w:rPr>
              <w:t xml:space="preserve"> </w:t>
            </w:r>
          </w:p>
        </w:tc>
        <w:tc>
          <w:tcPr>
            <w:tcW w:w="1580" w:type="dxa"/>
          </w:tcPr>
          <w:p w14:paraId="7588CDC3" w14:textId="77777777" w:rsidR="00C42F40" w:rsidRPr="00F32E33" w:rsidRDefault="00C42F40" w:rsidP="00C42F40">
            <w:pPr>
              <w:rPr>
                <w:rStyle w:val="Subtieleverwijzing"/>
                <w:rFonts w:asciiTheme="minorHAnsi" w:hAnsiTheme="minorHAnsi"/>
                <w:caps w:val="0"/>
                <w:sz w:val="22"/>
              </w:rPr>
            </w:pPr>
            <w:r w:rsidRPr="003B77DA">
              <w:rPr>
                <w:rStyle w:val="Subtieleverwijzing"/>
                <w:rFonts w:asciiTheme="minorHAnsi" w:hAnsiTheme="minorHAnsi"/>
                <w:caps w:val="0"/>
                <w:sz w:val="22"/>
              </w:rPr>
              <w:t>02 221 05 59</w:t>
            </w:r>
          </w:p>
        </w:tc>
      </w:tr>
      <w:tr w:rsidR="00C42F40" w14:paraId="267894BC" w14:textId="77777777" w:rsidTr="14BFA7E6">
        <w:tc>
          <w:tcPr>
            <w:tcW w:w="1612" w:type="dxa"/>
            <w:vMerge/>
          </w:tcPr>
          <w:p w14:paraId="5043CB0F" w14:textId="77777777" w:rsidR="00C42F40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</w:p>
        </w:tc>
        <w:tc>
          <w:tcPr>
            <w:tcW w:w="2552" w:type="dxa"/>
          </w:tcPr>
          <w:p w14:paraId="73BABCFA" w14:textId="77777777" w:rsidR="00C42F40" w:rsidRPr="00080991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  <w:r w:rsidRPr="00781D10">
              <w:rPr>
                <w:rStyle w:val="Subtieleverwijzing"/>
                <w:caps w:val="0"/>
                <w:color w:val="1C1A15" w:themeColor="background2" w:themeShade="1A"/>
                <w:sz w:val="22"/>
              </w:rPr>
              <w:t>Agentschap voor Onderwijsdiensten</w:t>
            </w:r>
          </w:p>
        </w:tc>
        <w:tc>
          <w:tcPr>
            <w:tcW w:w="2409" w:type="dxa"/>
          </w:tcPr>
          <w:p w14:paraId="55743C4F" w14:textId="77777777" w:rsidR="00C42F40" w:rsidRPr="00080991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  <w:r w:rsidRPr="00781D10">
              <w:rPr>
                <w:rStyle w:val="Subtieleverwijzing"/>
                <w:caps w:val="0"/>
                <w:color w:val="1C1A15" w:themeColor="background2" w:themeShade="1A"/>
                <w:sz w:val="22"/>
              </w:rPr>
              <w:t>Annie Hofman</w:t>
            </w:r>
          </w:p>
        </w:tc>
        <w:tc>
          <w:tcPr>
            <w:tcW w:w="3912" w:type="dxa"/>
          </w:tcPr>
          <w:p w14:paraId="6DF983B7" w14:textId="77777777" w:rsidR="00C42F40" w:rsidRPr="00F32E33" w:rsidRDefault="00C42F40" w:rsidP="00C42F40">
            <w:pPr>
              <w:rPr>
                <w:rStyle w:val="Subtieleverwijzing"/>
                <w:rFonts w:asciiTheme="minorHAnsi" w:hAnsiTheme="minorHAnsi"/>
                <w:caps w:val="0"/>
                <w:sz w:val="22"/>
              </w:rPr>
            </w:pPr>
            <w:r w:rsidRPr="0038653E">
              <w:rPr>
                <w:rStyle w:val="Hyperlink"/>
                <w:rFonts w:asciiTheme="minorHAnsi" w:hAnsiTheme="minorHAnsi"/>
                <w:color w:val="auto"/>
                <w:u w:val="none"/>
              </w:rPr>
              <w:t>annie.hofman@ond.vlaanderen.be</w:t>
            </w:r>
          </w:p>
        </w:tc>
        <w:tc>
          <w:tcPr>
            <w:tcW w:w="1580" w:type="dxa"/>
          </w:tcPr>
          <w:p w14:paraId="4A1867CA" w14:textId="77777777" w:rsidR="00C42F40" w:rsidRPr="00F32E33" w:rsidRDefault="00C42F40" w:rsidP="00C42F40">
            <w:pPr>
              <w:rPr>
                <w:rStyle w:val="Subtieleverwijzing"/>
                <w:rFonts w:asciiTheme="minorHAnsi" w:hAnsiTheme="minorHAnsi"/>
                <w:caps w:val="0"/>
                <w:sz w:val="22"/>
              </w:rPr>
            </w:pPr>
            <w:r w:rsidRPr="00F32E33">
              <w:rPr>
                <w:rStyle w:val="Subtieleverwijzing"/>
                <w:rFonts w:asciiTheme="minorHAnsi" w:hAnsiTheme="minorHAnsi"/>
                <w:caps w:val="0"/>
                <w:sz w:val="22"/>
              </w:rPr>
              <w:t>0</w:t>
            </w:r>
            <w:hyperlink r:id="rId18" w:history="1">
              <w:r w:rsidRPr="00F32E33">
                <w:rPr>
                  <w:rStyle w:val="Hyperlink"/>
                  <w:rFonts w:asciiTheme="minorHAnsi" w:hAnsiTheme="minorHAnsi"/>
                  <w:color w:val="auto"/>
                  <w:u w:val="none"/>
                </w:rPr>
                <w:t>2 553 87 88</w:t>
              </w:r>
            </w:hyperlink>
          </w:p>
        </w:tc>
      </w:tr>
      <w:tr w:rsidR="00C42F40" w14:paraId="22501E0C" w14:textId="77777777" w:rsidTr="14BFA7E6">
        <w:tc>
          <w:tcPr>
            <w:tcW w:w="1612" w:type="dxa"/>
            <w:vMerge/>
          </w:tcPr>
          <w:p w14:paraId="07459315" w14:textId="77777777" w:rsidR="00C42F40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</w:p>
        </w:tc>
        <w:tc>
          <w:tcPr>
            <w:tcW w:w="2552" w:type="dxa"/>
          </w:tcPr>
          <w:p w14:paraId="327E96E6" w14:textId="77777777" w:rsidR="00C42F40" w:rsidRPr="007F48C8" w:rsidRDefault="00C42F40" w:rsidP="00C42F40">
            <w:pPr>
              <w:rPr>
                <w:rStyle w:val="Subtieleverwijzing"/>
                <w:caps w:val="0"/>
                <w:sz w:val="22"/>
              </w:rPr>
            </w:pPr>
            <w:r w:rsidRPr="0CA88B66">
              <w:rPr>
                <w:rStyle w:val="Subtieleverwijzing"/>
                <w:caps w:val="0"/>
                <w:sz w:val="22"/>
              </w:rPr>
              <w:t>Departement Onderwijs en Vorming</w:t>
            </w:r>
          </w:p>
        </w:tc>
        <w:tc>
          <w:tcPr>
            <w:tcW w:w="2409" w:type="dxa"/>
          </w:tcPr>
          <w:p w14:paraId="0860095C" w14:textId="25AF6BB3" w:rsidR="00C42F40" w:rsidRPr="007F48C8" w:rsidRDefault="00C42F40" w:rsidP="00C42F40">
            <w:pPr>
              <w:rPr>
                <w:rStyle w:val="Subtieleverwijzing"/>
                <w:caps w:val="0"/>
                <w:sz w:val="22"/>
              </w:rPr>
            </w:pPr>
            <w:r w:rsidRPr="0CA88B66">
              <w:rPr>
                <w:rStyle w:val="Subtieleverwijzing"/>
                <w:caps w:val="0"/>
                <w:sz w:val="22"/>
              </w:rPr>
              <w:t>Kristel Binon</w:t>
            </w:r>
          </w:p>
        </w:tc>
        <w:tc>
          <w:tcPr>
            <w:tcW w:w="3912" w:type="dxa"/>
          </w:tcPr>
          <w:p w14:paraId="28853F22" w14:textId="4A3BD85F" w:rsidR="00C42F40" w:rsidRPr="007F48C8" w:rsidRDefault="00C42F40" w:rsidP="00C42F40">
            <w:pPr>
              <w:rPr>
                <w:rStyle w:val="Subtieleverwijzing"/>
                <w:rFonts w:asciiTheme="minorHAnsi" w:hAnsiTheme="minorHAnsi"/>
                <w:caps w:val="0"/>
                <w:sz w:val="22"/>
              </w:rPr>
            </w:pPr>
            <w:r w:rsidRPr="0CA88B66">
              <w:rPr>
                <w:rStyle w:val="Subtieleverwijzing"/>
                <w:rFonts w:asciiTheme="minorHAnsi" w:hAnsiTheme="minorHAnsi"/>
                <w:caps w:val="0"/>
                <w:sz w:val="22"/>
              </w:rPr>
              <w:t>Kristel.binon@ond.vlaanderen.be</w:t>
            </w:r>
          </w:p>
        </w:tc>
        <w:tc>
          <w:tcPr>
            <w:tcW w:w="1580" w:type="dxa"/>
          </w:tcPr>
          <w:p w14:paraId="4521AE12" w14:textId="69753F15" w:rsidR="00C42F40" w:rsidRPr="007F48C8" w:rsidRDefault="00C42F40" w:rsidP="00C42F40">
            <w:pPr>
              <w:rPr>
                <w:rStyle w:val="Subtieleverwijzing"/>
                <w:caps w:val="0"/>
                <w:sz w:val="22"/>
              </w:rPr>
            </w:pPr>
            <w:r w:rsidRPr="0CA88B66">
              <w:rPr>
                <w:rStyle w:val="Subtieleverwijzing"/>
                <w:caps w:val="0"/>
                <w:sz w:val="22"/>
              </w:rPr>
              <w:t>0472 57 68 75</w:t>
            </w:r>
          </w:p>
        </w:tc>
      </w:tr>
      <w:tr w:rsidR="00C42F40" w14:paraId="5A0D7E40" w14:textId="77777777" w:rsidTr="14BFA7E6">
        <w:tc>
          <w:tcPr>
            <w:tcW w:w="1612" w:type="dxa"/>
            <w:vMerge/>
          </w:tcPr>
          <w:p w14:paraId="6537F28F" w14:textId="77777777" w:rsidR="00C42F40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</w:p>
        </w:tc>
        <w:tc>
          <w:tcPr>
            <w:tcW w:w="2552" w:type="dxa"/>
          </w:tcPr>
          <w:p w14:paraId="780F15D4" w14:textId="77777777" w:rsidR="00C42F40" w:rsidRPr="00080991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  <w:r w:rsidRPr="00781D10">
              <w:rPr>
                <w:rStyle w:val="Subtieleverwijzing"/>
                <w:caps w:val="0"/>
                <w:color w:val="1C1A15" w:themeColor="background2" w:themeShade="1A"/>
                <w:sz w:val="22"/>
              </w:rPr>
              <w:t>GO! onderwijs van de Vlaamse Gemeenschap</w:t>
            </w:r>
          </w:p>
        </w:tc>
        <w:tc>
          <w:tcPr>
            <w:tcW w:w="2409" w:type="dxa"/>
          </w:tcPr>
          <w:p w14:paraId="58278FF6" w14:textId="77777777" w:rsidR="00C42F40" w:rsidRPr="00080991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  <w:r w:rsidRPr="00781D10">
              <w:rPr>
                <w:rStyle w:val="Subtieleverwijzing"/>
                <w:caps w:val="0"/>
                <w:color w:val="1C1A15" w:themeColor="background2" w:themeShade="1A"/>
                <w:sz w:val="22"/>
              </w:rPr>
              <w:t>Sofie Wauters</w:t>
            </w:r>
          </w:p>
        </w:tc>
        <w:tc>
          <w:tcPr>
            <w:tcW w:w="3912" w:type="dxa"/>
          </w:tcPr>
          <w:p w14:paraId="7AAAFBE4" w14:textId="1E76D82D" w:rsidR="00C42F40" w:rsidRPr="0038653E" w:rsidRDefault="00580350" w:rsidP="00C42F40">
            <w:pPr>
              <w:rPr>
                <w:rStyle w:val="Subtieleverwijzing"/>
                <w:rFonts w:asciiTheme="minorHAnsi" w:hAnsiTheme="minorHAnsi"/>
                <w:caps w:val="0"/>
                <w:sz w:val="22"/>
              </w:rPr>
            </w:pPr>
            <w:r>
              <w:rPr>
                <w:rStyle w:val="Hyperlink"/>
                <w:rFonts w:asciiTheme="minorHAnsi" w:hAnsiTheme="minorHAnsi"/>
                <w:color w:val="auto"/>
                <w:u w:val="none"/>
              </w:rPr>
              <w:t>s</w:t>
            </w:r>
            <w:r w:rsidR="00C42F40" w:rsidRPr="0038653E">
              <w:rPr>
                <w:rStyle w:val="Hyperlink"/>
                <w:rFonts w:asciiTheme="minorHAnsi" w:hAnsiTheme="minorHAnsi"/>
                <w:color w:val="auto"/>
                <w:u w:val="none"/>
              </w:rPr>
              <w:t>ofie.wauters@g-o.be</w:t>
            </w:r>
          </w:p>
          <w:p w14:paraId="6DFB9E20" w14:textId="77777777" w:rsidR="00C42F40" w:rsidRPr="00F32E33" w:rsidRDefault="00C42F40" w:rsidP="00C42F40">
            <w:pPr>
              <w:rPr>
                <w:rStyle w:val="Subtieleverwijzing"/>
                <w:rFonts w:asciiTheme="minorHAnsi" w:hAnsiTheme="minorHAnsi"/>
                <w:caps w:val="0"/>
                <w:sz w:val="22"/>
              </w:rPr>
            </w:pPr>
          </w:p>
        </w:tc>
        <w:tc>
          <w:tcPr>
            <w:tcW w:w="1580" w:type="dxa"/>
          </w:tcPr>
          <w:p w14:paraId="70DF9E56" w14:textId="77777777" w:rsidR="00C42F40" w:rsidRPr="00781D10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</w:p>
        </w:tc>
      </w:tr>
      <w:tr w:rsidR="00C42F40" w14:paraId="7482ED27" w14:textId="77777777" w:rsidTr="14BFA7E6">
        <w:tc>
          <w:tcPr>
            <w:tcW w:w="1612" w:type="dxa"/>
            <w:vMerge/>
          </w:tcPr>
          <w:p w14:paraId="44E871BC" w14:textId="77777777" w:rsidR="00C42F40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</w:p>
        </w:tc>
        <w:tc>
          <w:tcPr>
            <w:tcW w:w="2552" w:type="dxa"/>
          </w:tcPr>
          <w:p w14:paraId="0000F80E" w14:textId="77777777" w:rsidR="00C42F40" w:rsidRPr="00080991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  <w:r w:rsidRPr="00781D10">
              <w:rPr>
                <w:rStyle w:val="Subtieleverwijzing"/>
                <w:caps w:val="0"/>
                <w:color w:val="1C1A15" w:themeColor="background2" w:themeShade="1A"/>
                <w:sz w:val="22"/>
              </w:rPr>
              <w:t>Onderwijsinspectie</w:t>
            </w:r>
          </w:p>
        </w:tc>
        <w:tc>
          <w:tcPr>
            <w:tcW w:w="2409" w:type="dxa"/>
          </w:tcPr>
          <w:p w14:paraId="4A3A6E6F" w14:textId="77777777" w:rsidR="00C42F40" w:rsidRPr="00080991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  <w:r w:rsidRPr="00781D10">
              <w:rPr>
                <w:rStyle w:val="Subtieleverwijzing"/>
                <w:caps w:val="0"/>
                <w:color w:val="1C1A15" w:themeColor="background2" w:themeShade="1A"/>
                <w:sz w:val="22"/>
              </w:rPr>
              <w:t>Liesbeth Van Camp</w:t>
            </w:r>
          </w:p>
        </w:tc>
        <w:tc>
          <w:tcPr>
            <w:tcW w:w="3912" w:type="dxa"/>
          </w:tcPr>
          <w:p w14:paraId="1127E0C3" w14:textId="77777777" w:rsidR="00C42F40" w:rsidRPr="001A2E22" w:rsidRDefault="00C42F40" w:rsidP="00C42F40">
            <w:pPr>
              <w:tabs>
                <w:tab w:val="clear" w:pos="3686"/>
              </w:tabs>
              <w:spacing w:line="240" w:lineRule="auto"/>
              <w:contextualSpacing w:val="0"/>
              <w:rPr>
                <w:rStyle w:val="Subtieleverwijzing"/>
                <w:rFonts w:asciiTheme="minorHAnsi" w:hAnsiTheme="minorHAnsi"/>
                <w:caps w:val="0"/>
                <w:color w:val="1C1A15" w:themeColor="background2" w:themeShade="1A"/>
                <w:sz w:val="22"/>
              </w:rPr>
            </w:pPr>
            <w:r w:rsidRPr="001A2E22">
              <w:rPr>
                <w:rStyle w:val="Hyperlink"/>
                <w:rFonts w:asciiTheme="minorHAnsi" w:hAnsiTheme="minorHAnsi"/>
                <w:color w:val="auto"/>
                <w:u w:val="none"/>
              </w:rPr>
              <w:t>liesbeth.vancamp@ond.vlaanderen.be</w:t>
            </w:r>
          </w:p>
        </w:tc>
        <w:tc>
          <w:tcPr>
            <w:tcW w:w="1580" w:type="dxa"/>
          </w:tcPr>
          <w:p w14:paraId="2B4FD6A9" w14:textId="77777777" w:rsidR="00C42F40" w:rsidRPr="00781D10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  <w:r>
              <w:rPr>
                <w:rStyle w:val="Subtieleverwijzing"/>
                <w:caps w:val="0"/>
                <w:color w:val="1C1A15" w:themeColor="background2" w:themeShade="1A"/>
                <w:sz w:val="22"/>
              </w:rPr>
              <w:t>0</w:t>
            </w:r>
            <w:r w:rsidRPr="000F1B3A">
              <w:rPr>
                <w:rStyle w:val="Subtieleverwijzing"/>
                <w:caps w:val="0"/>
                <w:color w:val="1C1A15" w:themeColor="background2" w:themeShade="1A"/>
                <w:sz w:val="22"/>
              </w:rPr>
              <w:t>492 15 06 70</w:t>
            </w:r>
          </w:p>
        </w:tc>
      </w:tr>
      <w:tr w:rsidR="00C42F40" w14:paraId="3363A5DB" w14:textId="77777777" w:rsidTr="14BFA7E6">
        <w:tc>
          <w:tcPr>
            <w:tcW w:w="1612" w:type="dxa"/>
            <w:vMerge/>
          </w:tcPr>
          <w:p w14:paraId="144A5D23" w14:textId="77777777" w:rsidR="00C42F40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</w:p>
        </w:tc>
        <w:tc>
          <w:tcPr>
            <w:tcW w:w="2552" w:type="dxa"/>
          </w:tcPr>
          <w:p w14:paraId="3FDB81E4" w14:textId="77777777" w:rsidR="00C42F40" w:rsidRPr="00080991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  <w:r w:rsidRPr="00781D10">
              <w:rPr>
                <w:rStyle w:val="Subtieleverwijzing"/>
                <w:caps w:val="0"/>
                <w:color w:val="1C1A15" w:themeColor="background2" w:themeShade="1A"/>
                <w:sz w:val="22"/>
              </w:rPr>
              <w:t>Vlaamse Onderwijsraad</w:t>
            </w:r>
          </w:p>
        </w:tc>
        <w:tc>
          <w:tcPr>
            <w:tcW w:w="2409" w:type="dxa"/>
          </w:tcPr>
          <w:p w14:paraId="4A8B0FB1" w14:textId="77777777" w:rsidR="00C42F40" w:rsidRPr="00080991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  <w:r w:rsidRPr="00781D10">
              <w:rPr>
                <w:rStyle w:val="Subtieleverwijzing"/>
                <w:caps w:val="0"/>
                <w:color w:val="1C1A15" w:themeColor="background2" w:themeShade="1A"/>
                <w:sz w:val="22"/>
              </w:rPr>
              <w:t>Joël Job</w:t>
            </w:r>
          </w:p>
        </w:tc>
        <w:tc>
          <w:tcPr>
            <w:tcW w:w="3912" w:type="dxa"/>
          </w:tcPr>
          <w:p w14:paraId="5EA67263" w14:textId="77777777" w:rsidR="00C42F40" w:rsidRPr="001A2E22" w:rsidRDefault="00C42F40" w:rsidP="00C42F40">
            <w:pPr>
              <w:tabs>
                <w:tab w:val="clear" w:pos="3686"/>
              </w:tabs>
              <w:spacing w:line="240" w:lineRule="auto"/>
              <w:contextualSpacing w:val="0"/>
              <w:rPr>
                <w:rStyle w:val="Subtieleverwijzing"/>
                <w:rFonts w:asciiTheme="minorHAnsi" w:hAnsiTheme="minorHAnsi"/>
                <w:caps w:val="0"/>
                <w:color w:val="1C1A15" w:themeColor="background2" w:themeShade="1A"/>
                <w:sz w:val="22"/>
              </w:rPr>
            </w:pPr>
            <w:r w:rsidRPr="001A2E22">
              <w:rPr>
                <w:rFonts w:asciiTheme="minorHAnsi" w:hAnsiTheme="minorHAnsi"/>
                <w:color w:val="auto"/>
              </w:rPr>
              <w:t>joel.job@vlor.be</w:t>
            </w:r>
          </w:p>
        </w:tc>
        <w:tc>
          <w:tcPr>
            <w:tcW w:w="1580" w:type="dxa"/>
          </w:tcPr>
          <w:p w14:paraId="738610EB" w14:textId="4034D980" w:rsidR="00C42F40" w:rsidRPr="00781D10" w:rsidRDefault="00C42F40" w:rsidP="00C42F40">
            <w:pPr>
              <w:rPr>
                <w:rStyle w:val="Subtieleverwijzing"/>
                <w:caps w:val="0"/>
                <w:color w:val="1C1A15"/>
                <w:sz w:val="22"/>
              </w:rPr>
            </w:pPr>
            <w:r w:rsidRPr="23CC9428">
              <w:rPr>
                <w:rStyle w:val="Subtieleverwijzing"/>
                <w:caps w:val="0"/>
                <w:color w:val="1C1A15"/>
                <w:sz w:val="22"/>
              </w:rPr>
              <w:t>02 219 42 99</w:t>
            </w:r>
          </w:p>
        </w:tc>
      </w:tr>
      <w:tr w:rsidR="00C42F40" w14:paraId="637805D2" w14:textId="77777777" w:rsidTr="14BFA7E6">
        <w:tc>
          <w:tcPr>
            <w:tcW w:w="1612" w:type="dxa"/>
          </w:tcPr>
          <w:p w14:paraId="463F29E8" w14:textId="77777777" w:rsidR="00C42F40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</w:p>
        </w:tc>
        <w:tc>
          <w:tcPr>
            <w:tcW w:w="2552" w:type="dxa"/>
          </w:tcPr>
          <w:p w14:paraId="3B7B4B86" w14:textId="77777777" w:rsidR="00C42F40" w:rsidRPr="00080991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</w:p>
        </w:tc>
        <w:tc>
          <w:tcPr>
            <w:tcW w:w="2409" w:type="dxa"/>
          </w:tcPr>
          <w:p w14:paraId="3A0FF5F2" w14:textId="77777777" w:rsidR="00C42F40" w:rsidRPr="00080991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</w:p>
        </w:tc>
        <w:tc>
          <w:tcPr>
            <w:tcW w:w="3912" w:type="dxa"/>
          </w:tcPr>
          <w:p w14:paraId="5630AD66" w14:textId="77777777" w:rsidR="00C42F40" w:rsidRPr="00080991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</w:p>
        </w:tc>
        <w:tc>
          <w:tcPr>
            <w:tcW w:w="1580" w:type="dxa"/>
          </w:tcPr>
          <w:p w14:paraId="61829076" w14:textId="77777777" w:rsidR="00C42F40" w:rsidRPr="00080991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</w:p>
        </w:tc>
      </w:tr>
      <w:tr w:rsidR="00C42F40" w14:paraId="37CD7ED4" w14:textId="77777777" w:rsidTr="14BFA7E6">
        <w:tc>
          <w:tcPr>
            <w:tcW w:w="1612" w:type="dxa"/>
            <w:vMerge w:val="restart"/>
          </w:tcPr>
          <w:p w14:paraId="6E6B729D" w14:textId="77777777" w:rsidR="00C42F40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  <w:r>
              <w:rPr>
                <w:rStyle w:val="Subtieleverwijzing"/>
                <w:caps w:val="0"/>
                <w:color w:val="1C1A15" w:themeColor="background2" w:themeShade="1A"/>
                <w:sz w:val="22"/>
              </w:rPr>
              <w:t xml:space="preserve">Welzijn, Volksgezondheid en Gezin </w:t>
            </w:r>
          </w:p>
        </w:tc>
        <w:tc>
          <w:tcPr>
            <w:tcW w:w="2552" w:type="dxa"/>
          </w:tcPr>
          <w:p w14:paraId="14D19814" w14:textId="77777777" w:rsidR="00C42F40" w:rsidRPr="00080991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  <w:r w:rsidRPr="00781D10">
              <w:rPr>
                <w:rStyle w:val="Subtieleverwijzing"/>
                <w:caps w:val="0"/>
                <w:color w:val="1C1A15" w:themeColor="background2" w:themeShade="1A"/>
                <w:sz w:val="22"/>
              </w:rPr>
              <w:t>Departement Welzijn, Volksgezondheid en Gezin</w:t>
            </w:r>
          </w:p>
        </w:tc>
        <w:tc>
          <w:tcPr>
            <w:tcW w:w="2409" w:type="dxa"/>
          </w:tcPr>
          <w:p w14:paraId="1FEC476F" w14:textId="77777777" w:rsidR="00C42F40" w:rsidRPr="00080991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  <w:r>
              <w:rPr>
                <w:rStyle w:val="Subtieleverwijzing"/>
                <w:caps w:val="0"/>
                <w:color w:val="1C1A15" w:themeColor="background2" w:themeShade="1A"/>
                <w:sz w:val="22"/>
              </w:rPr>
              <w:t>Stéphanie Van Neder</w:t>
            </w:r>
          </w:p>
        </w:tc>
        <w:tc>
          <w:tcPr>
            <w:tcW w:w="3912" w:type="dxa"/>
          </w:tcPr>
          <w:p w14:paraId="30490EAD" w14:textId="3178A766" w:rsidR="00C42F40" w:rsidRPr="0038653E" w:rsidRDefault="00C42F40" w:rsidP="00C42F40">
            <w:pPr>
              <w:rPr>
                <w:rStyle w:val="Subtieleverwijzing"/>
                <w:caps w:val="0"/>
                <w:sz w:val="22"/>
              </w:rPr>
            </w:pPr>
            <w:r w:rsidRPr="4BE3DAB9">
              <w:rPr>
                <w:rStyle w:val="Hyperlink"/>
                <w:color w:val="auto"/>
                <w:u w:val="none"/>
              </w:rPr>
              <w:t>stephanie.vanneder@vlaanderen.be</w:t>
            </w:r>
            <w:r w:rsidRPr="4BE3DAB9">
              <w:rPr>
                <w:rStyle w:val="Subtieleverwijzing"/>
                <w:caps w:val="0"/>
                <w:sz w:val="22"/>
              </w:rPr>
              <w:t xml:space="preserve"> </w:t>
            </w:r>
          </w:p>
          <w:p w14:paraId="2BA226A1" w14:textId="77777777" w:rsidR="00C42F40" w:rsidRPr="00781D10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</w:p>
        </w:tc>
        <w:tc>
          <w:tcPr>
            <w:tcW w:w="1580" w:type="dxa"/>
          </w:tcPr>
          <w:p w14:paraId="7D612DD5" w14:textId="77777777" w:rsidR="00C42F40" w:rsidRPr="00781D10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  <w:r>
              <w:rPr>
                <w:rStyle w:val="Subtieleverwijzing"/>
                <w:caps w:val="0"/>
                <w:color w:val="1C1A15" w:themeColor="background2" w:themeShade="1A"/>
                <w:sz w:val="22"/>
              </w:rPr>
              <w:t xml:space="preserve">0492 34 61 07 </w:t>
            </w:r>
          </w:p>
        </w:tc>
      </w:tr>
      <w:tr w:rsidR="00C42F40" w14:paraId="11CA1035" w14:textId="77777777" w:rsidTr="14BFA7E6">
        <w:tc>
          <w:tcPr>
            <w:tcW w:w="1612" w:type="dxa"/>
            <w:vMerge/>
          </w:tcPr>
          <w:p w14:paraId="17AD93B2" w14:textId="77777777" w:rsidR="00C42F40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</w:p>
        </w:tc>
        <w:tc>
          <w:tcPr>
            <w:tcW w:w="2552" w:type="dxa"/>
          </w:tcPr>
          <w:p w14:paraId="621A0EC5" w14:textId="77777777" w:rsidR="00C42F40" w:rsidRPr="00080991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  <w:r w:rsidRPr="00781D10">
              <w:rPr>
                <w:rStyle w:val="Subtieleverwijzing"/>
                <w:caps w:val="0"/>
                <w:color w:val="1C1A15" w:themeColor="background2" w:themeShade="1A"/>
                <w:sz w:val="22"/>
              </w:rPr>
              <w:t>Jongerenwelzijn</w:t>
            </w:r>
          </w:p>
        </w:tc>
        <w:tc>
          <w:tcPr>
            <w:tcW w:w="2409" w:type="dxa"/>
          </w:tcPr>
          <w:p w14:paraId="149EDE13" w14:textId="6BBB8865" w:rsidR="00C42F40" w:rsidRPr="00080991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  <w:r w:rsidRPr="5DAD4731">
              <w:rPr>
                <w:rStyle w:val="Subtieleverwijzing"/>
                <w:caps w:val="0"/>
                <w:color w:val="1C1A15"/>
                <w:sz w:val="22"/>
              </w:rPr>
              <w:t>Els Daems</w:t>
            </w:r>
          </w:p>
        </w:tc>
        <w:tc>
          <w:tcPr>
            <w:tcW w:w="3912" w:type="dxa"/>
          </w:tcPr>
          <w:p w14:paraId="33E75912" w14:textId="0FDE9905" w:rsidR="00C42F40" w:rsidRPr="0038653E" w:rsidRDefault="00C42F40" w:rsidP="00C42F40">
            <w:r>
              <w:t>els.daems@opgroeien.be</w:t>
            </w:r>
          </w:p>
        </w:tc>
        <w:tc>
          <w:tcPr>
            <w:tcW w:w="1580" w:type="dxa"/>
          </w:tcPr>
          <w:p w14:paraId="10813B25" w14:textId="630AFDFF" w:rsidR="00C42F40" w:rsidRPr="00781D10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  <w:r>
              <w:t>0471 01 10 34</w:t>
            </w:r>
          </w:p>
        </w:tc>
      </w:tr>
      <w:tr w:rsidR="00C42F40" w14:paraId="6FA4FB3C" w14:textId="77777777" w:rsidTr="14BFA7E6">
        <w:tc>
          <w:tcPr>
            <w:tcW w:w="1612" w:type="dxa"/>
            <w:vMerge/>
          </w:tcPr>
          <w:p w14:paraId="0DE4B5B7" w14:textId="77777777" w:rsidR="00C42F40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</w:p>
        </w:tc>
        <w:tc>
          <w:tcPr>
            <w:tcW w:w="2552" w:type="dxa"/>
          </w:tcPr>
          <w:p w14:paraId="190721BE" w14:textId="77777777" w:rsidR="00C42F40" w:rsidRPr="00080991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  <w:r w:rsidRPr="00781D10">
              <w:rPr>
                <w:rStyle w:val="Subtieleverwijzing"/>
                <w:caps w:val="0"/>
                <w:color w:val="1C1A15" w:themeColor="background2" w:themeShade="1A"/>
                <w:sz w:val="22"/>
              </w:rPr>
              <w:t>Kind en Gezin</w:t>
            </w:r>
          </w:p>
        </w:tc>
        <w:tc>
          <w:tcPr>
            <w:tcW w:w="2409" w:type="dxa"/>
          </w:tcPr>
          <w:p w14:paraId="3274C08D" w14:textId="77777777" w:rsidR="00C42F40" w:rsidRPr="00080991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  <w:r w:rsidRPr="00781D10">
              <w:rPr>
                <w:rStyle w:val="Subtieleverwijzing"/>
                <w:caps w:val="0"/>
                <w:color w:val="1C1A15" w:themeColor="background2" w:themeShade="1A"/>
                <w:sz w:val="22"/>
              </w:rPr>
              <w:t>Sigrid Van Haver</w:t>
            </w:r>
          </w:p>
        </w:tc>
        <w:tc>
          <w:tcPr>
            <w:tcW w:w="3912" w:type="dxa"/>
          </w:tcPr>
          <w:p w14:paraId="069CAB5E" w14:textId="298CDE7E" w:rsidR="00C42F40" w:rsidRPr="00781D10" w:rsidRDefault="0058035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  <w:r>
              <w:rPr>
                <w:rStyle w:val="Subtieleverwijzing"/>
                <w:caps w:val="0"/>
                <w:color w:val="1C1A15" w:themeColor="background2" w:themeShade="1A"/>
                <w:sz w:val="22"/>
              </w:rPr>
              <w:t>s</w:t>
            </w:r>
            <w:r w:rsidR="00C42F40">
              <w:rPr>
                <w:rStyle w:val="Subtieleverwijzing"/>
                <w:caps w:val="0"/>
                <w:color w:val="1C1A15" w:themeColor="background2" w:themeShade="1A"/>
                <w:sz w:val="22"/>
              </w:rPr>
              <w:t>igrid.vanhaver@kindengezin.be</w:t>
            </w:r>
          </w:p>
        </w:tc>
        <w:tc>
          <w:tcPr>
            <w:tcW w:w="1580" w:type="dxa"/>
          </w:tcPr>
          <w:p w14:paraId="095DCA45" w14:textId="77777777" w:rsidR="00C42F40" w:rsidRPr="00781D10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  <w:r w:rsidRPr="00D76208">
              <w:rPr>
                <w:rStyle w:val="Subtieleverwijzing"/>
                <w:caps w:val="0"/>
                <w:color w:val="1C1A15" w:themeColor="background2" w:themeShade="1A"/>
                <w:sz w:val="22"/>
              </w:rPr>
              <w:t>0476 55 24 38</w:t>
            </w:r>
          </w:p>
        </w:tc>
      </w:tr>
      <w:tr w:rsidR="00C42F40" w14:paraId="26DA4493" w14:textId="77777777" w:rsidTr="14BFA7E6">
        <w:tc>
          <w:tcPr>
            <w:tcW w:w="1612" w:type="dxa"/>
            <w:vMerge/>
          </w:tcPr>
          <w:p w14:paraId="66204FF1" w14:textId="77777777" w:rsidR="00C42F40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</w:p>
        </w:tc>
        <w:tc>
          <w:tcPr>
            <w:tcW w:w="2552" w:type="dxa"/>
          </w:tcPr>
          <w:p w14:paraId="307D2F79" w14:textId="77777777" w:rsidR="00C42F40" w:rsidRPr="00080991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  <w:r w:rsidRPr="00781D10">
              <w:rPr>
                <w:rStyle w:val="Subtieleverwijzing"/>
                <w:caps w:val="0"/>
                <w:color w:val="1C1A15" w:themeColor="background2" w:themeShade="1A"/>
                <w:sz w:val="22"/>
              </w:rPr>
              <w:t>OPZ Geel</w:t>
            </w:r>
          </w:p>
        </w:tc>
        <w:tc>
          <w:tcPr>
            <w:tcW w:w="2409" w:type="dxa"/>
          </w:tcPr>
          <w:p w14:paraId="3AFD615E" w14:textId="77777777" w:rsidR="00C42F40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  <w:r>
              <w:rPr>
                <w:rStyle w:val="Subtieleverwijzing"/>
                <w:caps w:val="0"/>
                <w:color w:val="1C1A15" w:themeColor="background2" w:themeShade="1A"/>
                <w:sz w:val="22"/>
              </w:rPr>
              <w:t>N</w:t>
            </w:r>
            <w:r w:rsidRPr="00781D10">
              <w:rPr>
                <w:rStyle w:val="Subtieleverwijzing"/>
                <w:caps w:val="0"/>
                <w:color w:val="1C1A15" w:themeColor="background2" w:themeShade="1A"/>
                <w:sz w:val="22"/>
              </w:rPr>
              <w:t>ele Moons</w:t>
            </w:r>
          </w:p>
          <w:p w14:paraId="06436464" w14:textId="77777777" w:rsidR="00C42F40" w:rsidRPr="00080991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  <w:r>
              <w:rPr>
                <w:rStyle w:val="Subtieleverwijzing"/>
                <w:caps w:val="0"/>
                <w:color w:val="1C1A15" w:themeColor="background2" w:themeShade="1A"/>
                <w:sz w:val="22"/>
              </w:rPr>
              <w:t>Ann Schoeters</w:t>
            </w:r>
          </w:p>
        </w:tc>
        <w:tc>
          <w:tcPr>
            <w:tcW w:w="3912" w:type="dxa"/>
          </w:tcPr>
          <w:p w14:paraId="01D2E247" w14:textId="69B77AB1" w:rsidR="00C42F40" w:rsidRPr="001A2E22" w:rsidRDefault="00580350" w:rsidP="00C42F40">
            <w:pPr>
              <w:rPr>
                <w:rStyle w:val="Subtieleverwijzing"/>
                <w:rFonts w:asciiTheme="minorHAnsi" w:hAnsiTheme="minorHAnsi"/>
                <w:caps w:val="0"/>
                <w:sz w:val="22"/>
              </w:rPr>
            </w:pPr>
            <w:r>
              <w:rPr>
                <w:rStyle w:val="Hyperlink"/>
                <w:rFonts w:asciiTheme="minorHAnsi" w:hAnsiTheme="minorHAnsi"/>
                <w:color w:val="auto"/>
                <w:u w:val="none"/>
              </w:rPr>
              <w:t>n</w:t>
            </w:r>
            <w:r w:rsidR="00C42F40" w:rsidRPr="001A2E22">
              <w:rPr>
                <w:rStyle w:val="Hyperlink"/>
                <w:rFonts w:asciiTheme="minorHAnsi" w:hAnsiTheme="minorHAnsi"/>
                <w:color w:val="auto"/>
                <w:u w:val="none"/>
              </w:rPr>
              <w:t>ele.moons@opzgeel.be</w:t>
            </w:r>
            <w:r w:rsidR="00C42F40" w:rsidRPr="001A2E22">
              <w:rPr>
                <w:rStyle w:val="Subtieleverwijzing"/>
                <w:rFonts w:asciiTheme="minorHAnsi" w:hAnsiTheme="minorHAnsi"/>
                <w:caps w:val="0"/>
                <w:sz w:val="22"/>
              </w:rPr>
              <w:t xml:space="preserve"> </w:t>
            </w:r>
          </w:p>
          <w:p w14:paraId="39227B53" w14:textId="77777777" w:rsidR="00C42F40" w:rsidRPr="001A2E22" w:rsidRDefault="00C42F40" w:rsidP="00C42F40">
            <w:pPr>
              <w:tabs>
                <w:tab w:val="clear" w:pos="3686"/>
              </w:tabs>
              <w:spacing w:line="240" w:lineRule="auto"/>
              <w:contextualSpacing w:val="0"/>
              <w:rPr>
                <w:rStyle w:val="Subtieleverwijzing"/>
                <w:rFonts w:asciiTheme="minorHAnsi" w:hAnsiTheme="minorHAnsi"/>
                <w:caps w:val="0"/>
                <w:color w:val="1C1A15" w:themeColor="background2" w:themeShade="1A"/>
                <w:sz w:val="22"/>
              </w:rPr>
            </w:pPr>
            <w:r w:rsidRPr="001A2E22">
              <w:rPr>
                <w:rStyle w:val="Hyperlink"/>
                <w:rFonts w:asciiTheme="minorHAnsi" w:hAnsiTheme="minorHAnsi"/>
                <w:color w:val="auto"/>
                <w:u w:val="none"/>
              </w:rPr>
              <w:t>ann.schoeters@opzgeel.be</w:t>
            </w:r>
          </w:p>
        </w:tc>
        <w:tc>
          <w:tcPr>
            <w:tcW w:w="1580" w:type="dxa"/>
          </w:tcPr>
          <w:p w14:paraId="2DBF0D7D" w14:textId="77777777" w:rsidR="00C42F40" w:rsidRPr="00781D10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</w:p>
        </w:tc>
      </w:tr>
      <w:tr w:rsidR="00C42F40" w14:paraId="7B7FFAA6" w14:textId="77777777" w:rsidTr="14BFA7E6">
        <w:tc>
          <w:tcPr>
            <w:tcW w:w="1612" w:type="dxa"/>
            <w:vMerge/>
          </w:tcPr>
          <w:p w14:paraId="6B62F1B3" w14:textId="77777777" w:rsidR="00C42F40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</w:p>
        </w:tc>
        <w:tc>
          <w:tcPr>
            <w:tcW w:w="2552" w:type="dxa"/>
          </w:tcPr>
          <w:p w14:paraId="7942BDC0" w14:textId="77777777" w:rsidR="00C42F40" w:rsidRPr="00080991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  <w:r w:rsidRPr="00781D10">
              <w:rPr>
                <w:rStyle w:val="Subtieleverwijzing"/>
                <w:caps w:val="0"/>
                <w:color w:val="1C1A15" w:themeColor="background2" w:themeShade="1A"/>
                <w:sz w:val="22"/>
              </w:rPr>
              <w:t xml:space="preserve">OPZ </w:t>
            </w:r>
            <w:proofErr w:type="spellStart"/>
            <w:r w:rsidRPr="00781D10">
              <w:rPr>
                <w:rStyle w:val="Subtieleverwijzing"/>
                <w:caps w:val="0"/>
                <w:color w:val="1C1A15" w:themeColor="background2" w:themeShade="1A"/>
                <w:sz w:val="22"/>
              </w:rPr>
              <w:t>Rekem</w:t>
            </w:r>
            <w:proofErr w:type="spellEnd"/>
          </w:p>
        </w:tc>
        <w:tc>
          <w:tcPr>
            <w:tcW w:w="2409" w:type="dxa"/>
          </w:tcPr>
          <w:p w14:paraId="4F266109" w14:textId="77777777" w:rsidR="00C42F40" w:rsidRPr="00080991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  <w:r w:rsidRPr="00781D10">
              <w:rPr>
                <w:rStyle w:val="Subtieleverwijzing"/>
                <w:caps w:val="0"/>
                <w:color w:val="1C1A15" w:themeColor="background2" w:themeShade="1A"/>
                <w:sz w:val="22"/>
              </w:rPr>
              <w:t>Monique Capiot</w:t>
            </w:r>
          </w:p>
        </w:tc>
        <w:tc>
          <w:tcPr>
            <w:tcW w:w="3912" w:type="dxa"/>
          </w:tcPr>
          <w:p w14:paraId="3E809ECA" w14:textId="201CE01D" w:rsidR="00C42F40" w:rsidRPr="001A2E22" w:rsidRDefault="00580350" w:rsidP="00C42F40">
            <w:pPr>
              <w:tabs>
                <w:tab w:val="clear" w:pos="3686"/>
              </w:tabs>
              <w:spacing w:line="240" w:lineRule="auto"/>
              <w:contextualSpacing w:val="0"/>
              <w:rPr>
                <w:rStyle w:val="Subtieleverwijzing"/>
                <w:rFonts w:asciiTheme="minorHAnsi" w:hAnsiTheme="minorHAnsi"/>
                <w:caps w:val="0"/>
                <w:color w:val="1C1A15" w:themeColor="background2" w:themeShade="1A"/>
                <w:sz w:val="22"/>
              </w:rPr>
            </w:pPr>
            <w:r>
              <w:rPr>
                <w:rStyle w:val="Hyperlink"/>
                <w:rFonts w:asciiTheme="minorHAnsi" w:hAnsiTheme="minorHAnsi"/>
                <w:color w:val="auto"/>
                <w:u w:val="none"/>
              </w:rPr>
              <w:t>m</w:t>
            </w:r>
            <w:r w:rsidR="00C42F40" w:rsidRPr="001A2E22">
              <w:rPr>
                <w:rStyle w:val="Hyperlink"/>
                <w:rFonts w:asciiTheme="minorHAnsi" w:hAnsiTheme="minorHAnsi"/>
                <w:color w:val="auto"/>
                <w:u w:val="none"/>
              </w:rPr>
              <w:t>onique.</w:t>
            </w:r>
            <w:r>
              <w:rPr>
                <w:rStyle w:val="Hyperlink"/>
                <w:rFonts w:asciiTheme="minorHAnsi" w:hAnsiTheme="minorHAnsi"/>
                <w:color w:val="auto"/>
                <w:u w:val="none"/>
              </w:rPr>
              <w:t>c</w:t>
            </w:r>
            <w:r w:rsidR="00C42F40" w:rsidRPr="001A2E22">
              <w:rPr>
                <w:rStyle w:val="Hyperlink"/>
                <w:rFonts w:asciiTheme="minorHAnsi" w:hAnsiTheme="minorHAnsi"/>
                <w:color w:val="auto"/>
                <w:u w:val="none"/>
              </w:rPr>
              <w:t>apiot@opzcrekem.be</w:t>
            </w:r>
          </w:p>
        </w:tc>
        <w:tc>
          <w:tcPr>
            <w:tcW w:w="1580" w:type="dxa"/>
          </w:tcPr>
          <w:p w14:paraId="02F2C34E" w14:textId="77777777" w:rsidR="00C42F40" w:rsidRPr="00781D10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</w:p>
        </w:tc>
      </w:tr>
      <w:tr w:rsidR="00C42F40" w14:paraId="7A42BCA3" w14:textId="77777777" w:rsidTr="14BFA7E6">
        <w:tc>
          <w:tcPr>
            <w:tcW w:w="1612" w:type="dxa"/>
            <w:vMerge/>
          </w:tcPr>
          <w:p w14:paraId="680A4E5D" w14:textId="77777777" w:rsidR="00C42F40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</w:p>
        </w:tc>
        <w:tc>
          <w:tcPr>
            <w:tcW w:w="2552" w:type="dxa"/>
          </w:tcPr>
          <w:p w14:paraId="05167246" w14:textId="77777777" w:rsidR="00C42F40" w:rsidRPr="00080991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  <w:r w:rsidRPr="00781D10">
              <w:rPr>
                <w:rStyle w:val="Subtieleverwijzing"/>
                <w:caps w:val="0"/>
                <w:color w:val="1C1A15" w:themeColor="background2" w:themeShade="1A"/>
                <w:sz w:val="22"/>
              </w:rPr>
              <w:t>Vlaams Agentschap voor Personen met een Handicap</w:t>
            </w:r>
          </w:p>
        </w:tc>
        <w:tc>
          <w:tcPr>
            <w:tcW w:w="2409" w:type="dxa"/>
          </w:tcPr>
          <w:p w14:paraId="71515212" w14:textId="77777777" w:rsidR="00C42F40" w:rsidRPr="00080991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  <w:r w:rsidRPr="00781D10">
              <w:rPr>
                <w:rStyle w:val="Subtieleverwijzing"/>
                <w:caps w:val="0"/>
                <w:color w:val="1C1A15" w:themeColor="background2" w:themeShade="1A"/>
                <w:sz w:val="22"/>
              </w:rPr>
              <w:t>Karolien Corten</w:t>
            </w:r>
          </w:p>
        </w:tc>
        <w:tc>
          <w:tcPr>
            <w:tcW w:w="3912" w:type="dxa"/>
          </w:tcPr>
          <w:p w14:paraId="453E71D8" w14:textId="21547248" w:rsidR="00C42F40" w:rsidRPr="0038653E" w:rsidRDefault="0058035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  <w:r>
              <w:rPr>
                <w:rStyle w:val="Hyperlink"/>
                <w:color w:val="auto"/>
                <w:u w:val="none"/>
              </w:rPr>
              <w:t>k</w:t>
            </w:r>
            <w:r w:rsidR="00C42F40" w:rsidRPr="0038653E">
              <w:rPr>
                <w:rStyle w:val="Hyperlink"/>
                <w:color w:val="auto"/>
                <w:u w:val="none"/>
              </w:rPr>
              <w:t>arolien.corten@vaph.be</w:t>
            </w:r>
            <w:r w:rsidR="00C42F40" w:rsidRPr="0038653E">
              <w:rPr>
                <w:rStyle w:val="Subtieleverwijzing"/>
                <w:caps w:val="0"/>
                <w:sz w:val="22"/>
              </w:rPr>
              <w:t xml:space="preserve"> </w:t>
            </w:r>
          </w:p>
        </w:tc>
        <w:tc>
          <w:tcPr>
            <w:tcW w:w="1580" w:type="dxa"/>
          </w:tcPr>
          <w:p w14:paraId="2545F0BE" w14:textId="77777777" w:rsidR="00C42F40" w:rsidRPr="00781D10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>02 225 84 45</w:t>
            </w:r>
          </w:p>
        </w:tc>
      </w:tr>
      <w:tr w:rsidR="00C42F40" w14:paraId="16FD79D7" w14:textId="77777777" w:rsidTr="14BFA7E6">
        <w:tc>
          <w:tcPr>
            <w:tcW w:w="1612" w:type="dxa"/>
            <w:vMerge/>
          </w:tcPr>
          <w:p w14:paraId="19219836" w14:textId="77777777" w:rsidR="00C42F40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</w:p>
        </w:tc>
        <w:tc>
          <w:tcPr>
            <w:tcW w:w="2552" w:type="dxa"/>
          </w:tcPr>
          <w:p w14:paraId="543C6809" w14:textId="77777777" w:rsidR="00C42F40" w:rsidRPr="00080991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  <w:r w:rsidRPr="00781D10">
              <w:rPr>
                <w:rStyle w:val="Subtieleverwijzing"/>
                <w:caps w:val="0"/>
                <w:color w:val="1C1A15" w:themeColor="background2" w:themeShade="1A"/>
                <w:sz w:val="22"/>
              </w:rPr>
              <w:t>Zorg en Gezondheid</w:t>
            </w:r>
          </w:p>
        </w:tc>
        <w:tc>
          <w:tcPr>
            <w:tcW w:w="2409" w:type="dxa"/>
          </w:tcPr>
          <w:p w14:paraId="03C27303" w14:textId="77777777" w:rsidR="00C42F40" w:rsidRPr="00080991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  <w:r w:rsidRPr="00781D10">
              <w:rPr>
                <w:rStyle w:val="Subtieleverwijzing"/>
                <w:caps w:val="0"/>
                <w:color w:val="1C1A15" w:themeColor="background2" w:themeShade="1A"/>
                <w:sz w:val="22"/>
              </w:rPr>
              <w:t>Marie-Laure Robberechts</w:t>
            </w:r>
          </w:p>
        </w:tc>
        <w:tc>
          <w:tcPr>
            <w:tcW w:w="3912" w:type="dxa"/>
          </w:tcPr>
          <w:p w14:paraId="1AFAD818" w14:textId="77777777" w:rsidR="00C42F40" w:rsidRPr="001A2E22" w:rsidRDefault="00C42F40" w:rsidP="00C42F40">
            <w:pPr>
              <w:tabs>
                <w:tab w:val="clear" w:pos="3686"/>
              </w:tabs>
              <w:spacing w:line="240" w:lineRule="auto"/>
              <w:contextualSpacing w:val="0"/>
              <w:rPr>
                <w:rStyle w:val="Subtieleverwijzing"/>
                <w:rFonts w:asciiTheme="minorHAnsi" w:hAnsiTheme="minorHAnsi"/>
                <w:caps w:val="0"/>
                <w:color w:val="1C1A15" w:themeColor="background2" w:themeShade="1A"/>
                <w:sz w:val="22"/>
              </w:rPr>
            </w:pPr>
            <w:r w:rsidRPr="001A2E22">
              <w:rPr>
                <w:rStyle w:val="Hyperlink"/>
                <w:rFonts w:asciiTheme="minorHAnsi" w:hAnsiTheme="minorHAnsi"/>
                <w:color w:val="auto"/>
                <w:u w:val="none"/>
              </w:rPr>
              <w:t>marielaure.robberechts@zorg-en-gezondheid.be</w:t>
            </w:r>
          </w:p>
        </w:tc>
        <w:tc>
          <w:tcPr>
            <w:tcW w:w="1580" w:type="dxa"/>
          </w:tcPr>
          <w:p w14:paraId="65FB4F12" w14:textId="77777777" w:rsidR="00C42F40" w:rsidRPr="00781D10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  <w:r>
              <w:rPr>
                <w:rStyle w:val="Subtieleverwijzing"/>
                <w:caps w:val="0"/>
                <w:color w:val="1C1A15" w:themeColor="background2" w:themeShade="1A"/>
                <w:sz w:val="22"/>
              </w:rPr>
              <w:t>0</w:t>
            </w:r>
            <w:r w:rsidRPr="001E387B">
              <w:rPr>
                <w:rStyle w:val="Subtieleverwijzing"/>
                <w:caps w:val="0"/>
                <w:color w:val="1C1A15" w:themeColor="background2" w:themeShade="1A"/>
                <w:sz w:val="22"/>
              </w:rPr>
              <w:t>2 553 36 91</w:t>
            </w:r>
          </w:p>
        </w:tc>
      </w:tr>
      <w:tr w:rsidR="00C42F40" w14:paraId="296FEF7D" w14:textId="77777777" w:rsidTr="14BFA7E6">
        <w:tc>
          <w:tcPr>
            <w:tcW w:w="1612" w:type="dxa"/>
          </w:tcPr>
          <w:p w14:paraId="7194DBDC" w14:textId="77777777" w:rsidR="00C42F40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</w:p>
        </w:tc>
        <w:tc>
          <w:tcPr>
            <w:tcW w:w="2552" w:type="dxa"/>
          </w:tcPr>
          <w:p w14:paraId="769D0D3C" w14:textId="77777777" w:rsidR="00C42F40" w:rsidRPr="00080991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</w:p>
        </w:tc>
        <w:tc>
          <w:tcPr>
            <w:tcW w:w="2409" w:type="dxa"/>
          </w:tcPr>
          <w:p w14:paraId="54CD245A" w14:textId="77777777" w:rsidR="00C42F40" w:rsidRPr="00080991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</w:p>
        </w:tc>
        <w:tc>
          <w:tcPr>
            <w:tcW w:w="3912" w:type="dxa"/>
          </w:tcPr>
          <w:p w14:paraId="1231BE67" w14:textId="77777777" w:rsidR="00C42F40" w:rsidRPr="00080991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</w:p>
        </w:tc>
        <w:tc>
          <w:tcPr>
            <w:tcW w:w="1580" w:type="dxa"/>
          </w:tcPr>
          <w:p w14:paraId="36FEB5B0" w14:textId="77777777" w:rsidR="00C42F40" w:rsidRPr="00080991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</w:p>
        </w:tc>
      </w:tr>
      <w:tr w:rsidR="00C42F40" w14:paraId="2C9A9821" w14:textId="77777777" w:rsidTr="14BFA7E6">
        <w:tc>
          <w:tcPr>
            <w:tcW w:w="1612" w:type="dxa"/>
            <w:vMerge w:val="restart"/>
          </w:tcPr>
          <w:p w14:paraId="184C8763" w14:textId="77777777" w:rsidR="00C42F40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  <w:r>
              <w:rPr>
                <w:rStyle w:val="Subtieleverwijzing"/>
                <w:caps w:val="0"/>
                <w:color w:val="1C1A15" w:themeColor="background2" w:themeShade="1A"/>
                <w:sz w:val="22"/>
              </w:rPr>
              <w:t>Cultuur, Jeugd, Sport en Media</w:t>
            </w:r>
          </w:p>
        </w:tc>
        <w:tc>
          <w:tcPr>
            <w:tcW w:w="2552" w:type="dxa"/>
          </w:tcPr>
          <w:p w14:paraId="5C499563" w14:textId="77777777" w:rsidR="00C42F40" w:rsidRPr="00080991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  <w:r w:rsidRPr="00781D10">
              <w:rPr>
                <w:rStyle w:val="Subtieleverwijzing"/>
                <w:caps w:val="0"/>
                <w:color w:val="1C1A15" w:themeColor="background2" w:themeShade="1A"/>
                <w:sz w:val="22"/>
              </w:rPr>
              <w:t>Departement Cultuur, Jeugd en Media</w:t>
            </w:r>
          </w:p>
        </w:tc>
        <w:tc>
          <w:tcPr>
            <w:tcW w:w="2409" w:type="dxa"/>
          </w:tcPr>
          <w:p w14:paraId="3FBACDAC" w14:textId="276D68E3" w:rsidR="00C42F40" w:rsidRPr="00A568E7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  <w:r w:rsidRPr="00A568E7">
              <w:rPr>
                <w:rStyle w:val="Subtieleverwijzing"/>
                <w:caps w:val="0"/>
                <w:color w:val="1C1A15" w:themeColor="background2" w:themeShade="1A"/>
                <w:sz w:val="22"/>
              </w:rPr>
              <w:t>Charlotte Vanfleteren</w:t>
            </w:r>
            <w:r w:rsidRPr="00A568E7">
              <w:rPr>
                <w:rStyle w:val="Subtieleverwijzing"/>
                <w:caps w:val="0"/>
                <w:color w:val="1C1A15" w:themeColor="background2" w:themeShade="1A"/>
                <w:sz w:val="22"/>
              </w:rPr>
              <w:tab/>
            </w:r>
          </w:p>
          <w:p w14:paraId="3CCA91B1" w14:textId="11ACC596" w:rsidR="00C42F40" w:rsidRPr="00080991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  <w:proofErr w:type="spellStart"/>
            <w:r w:rsidRPr="00A568E7">
              <w:rPr>
                <w:rStyle w:val="Subtieleverwijzing"/>
                <w:caps w:val="0"/>
                <w:color w:val="1C1A15" w:themeColor="background2" w:themeShade="1A"/>
                <w:sz w:val="22"/>
              </w:rPr>
              <w:t>Katleen</w:t>
            </w:r>
            <w:proofErr w:type="spellEnd"/>
            <w:r w:rsidRPr="00A568E7">
              <w:rPr>
                <w:rStyle w:val="Subtieleverwijzing"/>
                <w:caps w:val="0"/>
                <w:color w:val="1C1A15" w:themeColor="background2" w:themeShade="1A"/>
                <w:sz w:val="22"/>
              </w:rPr>
              <w:t xml:space="preserve"> Van Raemdonc</w:t>
            </w:r>
            <w:r>
              <w:rPr>
                <w:rStyle w:val="Subtieleverwijzing"/>
                <w:caps w:val="0"/>
                <w:color w:val="1C1A15" w:themeColor="background2" w:themeShade="1A"/>
                <w:sz w:val="22"/>
              </w:rPr>
              <w:t>k</w:t>
            </w:r>
            <w:r w:rsidRPr="00A568E7">
              <w:rPr>
                <w:rStyle w:val="Subtieleverwijzing"/>
                <w:caps w:val="0"/>
                <w:color w:val="1C1A15" w:themeColor="background2" w:themeShade="1A"/>
                <w:sz w:val="22"/>
              </w:rPr>
              <w:tab/>
            </w:r>
          </w:p>
        </w:tc>
        <w:tc>
          <w:tcPr>
            <w:tcW w:w="3912" w:type="dxa"/>
          </w:tcPr>
          <w:p w14:paraId="2D9C36FA" w14:textId="2FC2428B" w:rsidR="00C42F40" w:rsidRDefault="008D5443" w:rsidP="00C42F40">
            <w:pPr>
              <w:rPr>
                <w:color w:val="auto"/>
              </w:rPr>
            </w:pPr>
            <w:hyperlink r:id="rId19" w:history="1">
              <w:r w:rsidR="00C42F40" w:rsidRPr="00287ED9">
                <w:rPr>
                  <w:rStyle w:val="Hyperlink"/>
                </w:rPr>
                <w:t>charlotte.vanfleteren@vlaanderen.be</w:t>
              </w:r>
            </w:hyperlink>
          </w:p>
          <w:p w14:paraId="1B1CA2F0" w14:textId="77777777" w:rsidR="00C42F40" w:rsidRDefault="00C42F40" w:rsidP="00C42F40">
            <w:pPr>
              <w:rPr>
                <w:color w:val="auto"/>
              </w:rPr>
            </w:pPr>
          </w:p>
          <w:p w14:paraId="229D1AA5" w14:textId="77777777" w:rsidR="00C42F40" w:rsidRDefault="008D5443" w:rsidP="00C42F40">
            <w:pPr>
              <w:tabs>
                <w:tab w:val="clear" w:pos="3686"/>
              </w:tabs>
              <w:spacing w:line="240" w:lineRule="auto"/>
              <w:contextualSpacing w:val="0"/>
              <w:rPr>
                <w:rFonts w:cs="Calibri"/>
                <w:color w:val="000000"/>
              </w:rPr>
            </w:pPr>
            <w:hyperlink r:id="rId20" w:history="1">
              <w:r w:rsidR="00C42F40">
                <w:rPr>
                  <w:rStyle w:val="Hyperlink"/>
                  <w:rFonts w:cs="Calibri"/>
                  <w:color w:val="000000"/>
                </w:rPr>
                <w:t>katleen.vanraemdonck@vlaanderen.be</w:t>
              </w:r>
            </w:hyperlink>
          </w:p>
          <w:p w14:paraId="30D7AA69" w14:textId="4A7F924E" w:rsidR="00C42F40" w:rsidRPr="0038653E" w:rsidRDefault="00C42F40" w:rsidP="00C42F40">
            <w:pPr>
              <w:rPr>
                <w:color w:val="auto"/>
              </w:rPr>
            </w:pPr>
          </w:p>
        </w:tc>
        <w:tc>
          <w:tcPr>
            <w:tcW w:w="1580" w:type="dxa"/>
          </w:tcPr>
          <w:p w14:paraId="67F31EBB" w14:textId="64DC8982" w:rsidR="00C42F40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  <w:r>
              <w:rPr>
                <w:rStyle w:val="Subtieleverwijzing"/>
                <w:caps w:val="0"/>
                <w:color w:val="1C1A15" w:themeColor="background2" w:themeShade="1A"/>
                <w:sz w:val="22"/>
              </w:rPr>
              <w:t>0</w:t>
            </w:r>
            <w:r w:rsidRPr="00A568E7">
              <w:rPr>
                <w:rStyle w:val="Subtieleverwijzing"/>
                <w:caps w:val="0"/>
                <w:color w:val="1C1A15" w:themeColor="background2" w:themeShade="1A"/>
                <w:sz w:val="22"/>
              </w:rPr>
              <w:t>2 553 15 94</w:t>
            </w:r>
          </w:p>
          <w:p w14:paraId="623D6ED5" w14:textId="77777777" w:rsidR="00C42F40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</w:p>
          <w:p w14:paraId="0E42950E" w14:textId="337036C9" w:rsidR="00C42F40" w:rsidRPr="00781D10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  <w:r>
              <w:rPr>
                <w:rStyle w:val="Subtieleverwijzing"/>
                <w:caps w:val="0"/>
                <w:color w:val="1C1A15" w:themeColor="background2" w:themeShade="1A"/>
                <w:sz w:val="22"/>
              </w:rPr>
              <w:t>0</w:t>
            </w:r>
            <w:r w:rsidRPr="00A568E7">
              <w:rPr>
                <w:rStyle w:val="Subtieleverwijzing"/>
                <w:caps w:val="0"/>
                <w:color w:val="1C1A15" w:themeColor="background2" w:themeShade="1A"/>
                <w:sz w:val="22"/>
              </w:rPr>
              <w:t>2 553 41 81</w:t>
            </w:r>
          </w:p>
        </w:tc>
      </w:tr>
      <w:tr w:rsidR="00C42F40" w14:paraId="371F3BA0" w14:textId="77777777" w:rsidTr="14BFA7E6">
        <w:tc>
          <w:tcPr>
            <w:tcW w:w="1612" w:type="dxa"/>
            <w:vMerge/>
          </w:tcPr>
          <w:p w14:paraId="7196D064" w14:textId="77777777" w:rsidR="00C42F40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</w:p>
        </w:tc>
        <w:tc>
          <w:tcPr>
            <w:tcW w:w="2552" w:type="dxa"/>
          </w:tcPr>
          <w:p w14:paraId="1BAAB07D" w14:textId="77777777" w:rsidR="00C42F40" w:rsidRPr="00080991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  <w:r w:rsidRPr="00781D10">
              <w:rPr>
                <w:rStyle w:val="Subtieleverwijzing"/>
                <w:caps w:val="0"/>
                <w:color w:val="1C1A15" w:themeColor="background2" w:themeShade="1A"/>
                <w:sz w:val="22"/>
              </w:rPr>
              <w:t>Sport Vlaanderen</w:t>
            </w:r>
          </w:p>
        </w:tc>
        <w:tc>
          <w:tcPr>
            <w:tcW w:w="2409" w:type="dxa"/>
          </w:tcPr>
          <w:p w14:paraId="39255C03" w14:textId="77777777" w:rsidR="00C42F40" w:rsidRPr="00080991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  <w:r w:rsidRPr="00781D10">
              <w:rPr>
                <w:rStyle w:val="Subtieleverwijzing"/>
                <w:caps w:val="0"/>
                <w:color w:val="1C1A15" w:themeColor="background2" w:themeShade="1A"/>
                <w:sz w:val="22"/>
              </w:rPr>
              <w:t>Jan Vandenabeele</w:t>
            </w:r>
          </w:p>
        </w:tc>
        <w:tc>
          <w:tcPr>
            <w:tcW w:w="3912" w:type="dxa"/>
          </w:tcPr>
          <w:p w14:paraId="68CF20E0" w14:textId="77FE0911" w:rsidR="00C42F40" w:rsidRPr="001A2E22" w:rsidRDefault="00BA258D" w:rsidP="00C42F40">
            <w:pPr>
              <w:tabs>
                <w:tab w:val="clear" w:pos="3686"/>
              </w:tabs>
              <w:spacing w:line="240" w:lineRule="auto"/>
              <w:contextualSpacing w:val="0"/>
              <w:rPr>
                <w:rStyle w:val="Subtieleverwijzing"/>
                <w:rFonts w:asciiTheme="minorHAnsi" w:hAnsiTheme="minorHAnsi"/>
                <w:caps w:val="0"/>
                <w:color w:val="1C1A15" w:themeColor="background2" w:themeShade="1A"/>
                <w:sz w:val="22"/>
              </w:rPr>
            </w:pPr>
            <w:proofErr w:type="spellStart"/>
            <w:r>
              <w:rPr>
                <w:rStyle w:val="Hyperlink"/>
                <w:rFonts w:asciiTheme="minorHAnsi" w:hAnsiTheme="minorHAnsi"/>
                <w:color w:val="auto"/>
                <w:u w:val="none"/>
              </w:rPr>
              <w:t>j</w:t>
            </w:r>
            <w:r w:rsidR="00C42F40" w:rsidRPr="001A2E22">
              <w:rPr>
                <w:rStyle w:val="Hyperlink"/>
                <w:rFonts w:asciiTheme="minorHAnsi" w:hAnsiTheme="minorHAnsi"/>
                <w:color w:val="auto"/>
                <w:u w:val="none"/>
              </w:rPr>
              <w:t>an.</w:t>
            </w:r>
            <w:r>
              <w:rPr>
                <w:rStyle w:val="Hyperlink"/>
                <w:rFonts w:asciiTheme="minorHAnsi" w:hAnsiTheme="minorHAnsi"/>
                <w:color w:val="auto"/>
                <w:u w:val="none"/>
              </w:rPr>
              <w:t>v</w:t>
            </w:r>
            <w:r w:rsidR="00C42F40" w:rsidRPr="001A2E22">
              <w:rPr>
                <w:rStyle w:val="Hyperlink"/>
                <w:rFonts w:asciiTheme="minorHAnsi" w:hAnsiTheme="minorHAnsi"/>
                <w:color w:val="auto"/>
                <w:u w:val="none"/>
              </w:rPr>
              <w:t>andenabeele@sport.vlaanderen</w:t>
            </w:r>
            <w:proofErr w:type="spellEnd"/>
          </w:p>
        </w:tc>
        <w:tc>
          <w:tcPr>
            <w:tcW w:w="1580" w:type="dxa"/>
          </w:tcPr>
          <w:p w14:paraId="1AAA6B9F" w14:textId="77777777" w:rsidR="00C42F40" w:rsidRPr="00781D10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  <w:r>
              <w:rPr>
                <w:rStyle w:val="Subtieleverwijzing"/>
                <w:caps w:val="0"/>
                <w:color w:val="1C1A15" w:themeColor="background2" w:themeShade="1A"/>
                <w:sz w:val="22"/>
              </w:rPr>
              <w:t>0</w:t>
            </w:r>
            <w:r w:rsidRPr="001E387B">
              <w:rPr>
                <w:rStyle w:val="Subtieleverwijzing"/>
                <w:caps w:val="0"/>
                <w:color w:val="1C1A15" w:themeColor="background2" w:themeShade="1A"/>
                <w:sz w:val="22"/>
              </w:rPr>
              <w:t>474 34 41 86</w:t>
            </w:r>
          </w:p>
        </w:tc>
      </w:tr>
      <w:tr w:rsidR="00C42F40" w14:paraId="6DDA28B9" w14:textId="77777777" w:rsidTr="14BFA7E6">
        <w:tc>
          <w:tcPr>
            <w:tcW w:w="1612" w:type="dxa"/>
            <w:vMerge/>
          </w:tcPr>
          <w:p w14:paraId="34FF1C98" w14:textId="77777777" w:rsidR="00C42F40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</w:p>
        </w:tc>
        <w:tc>
          <w:tcPr>
            <w:tcW w:w="2552" w:type="dxa"/>
          </w:tcPr>
          <w:p w14:paraId="33185313" w14:textId="77777777" w:rsidR="00C42F40" w:rsidRPr="00080991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  <w:r w:rsidRPr="00781D10">
              <w:rPr>
                <w:rStyle w:val="Subtieleverwijzing"/>
                <w:caps w:val="0"/>
                <w:color w:val="1C1A15" w:themeColor="background2" w:themeShade="1A"/>
                <w:sz w:val="22"/>
              </w:rPr>
              <w:t>Vlaamse Regulator voor de Media</w:t>
            </w:r>
          </w:p>
        </w:tc>
        <w:tc>
          <w:tcPr>
            <w:tcW w:w="2409" w:type="dxa"/>
          </w:tcPr>
          <w:p w14:paraId="445065DA" w14:textId="77777777" w:rsidR="00C42F40" w:rsidRPr="00080991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  <w:r w:rsidRPr="00781D10">
              <w:rPr>
                <w:rStyle w:val="Subtieleverwijzing"/>
                <w:caps w:val="0"/>
                <w:color w:val="1C1A15" w:themeColor="background2" w:themeShade="1A"/>
                <w:sz w:val="22"/>
              </w:rPr>
              <w:t>Kurt Bitters</w:t>
            </w:r>
          </w:p>
        </w:tc>
        <w:tc>
          <w:tcPr>
            <w:tcW w:w="3912" w:type="dxa"/>
          </w:tcPr>
          <w:p w14:paraId="01A4C85E" w14:textId="6408168A" w:rsidR="00C42F40" w:rsidRPr="001A2E22" w:rsidRDefault="00C42F40" w:rsidP="00C42F40">
            <w:pPr>
              <w:tabs>
                <w:tab w:val="clear" w:pos="3686"/>
              </w:tabs>
              <w:spacing w:line="240" w:lineRule="auto"/>
              <w:contextualSpacing w:val="0"/>
              <w:rPr>
                <w:rFonts w:asciiTheme="minorHAnsi" w:hAnsiTheme="minorHAnsi"/>
                <w:color w:val="auto"/>
              </w:rPr>
            </w:pPr>
            <w:r w:rsidRPr="0CA88B66">
              <w:rPr>
                <w:rStyle w:val="Hyperlink"/>
                <w:rFonts w:asciiTheme="minorHAnsi" w:hAnsiTheme="minorHAnsi"/>
                <w:color w:val="auto"/>
                <w:u w:val="none"/>
              </w:rPr>
              <w:t>kurt.bitters@vlaanderen.be</w:t>
            </w:r>
          </w:p>
          <w:p w14:paraId="6D072C0D" w14:textId="77777777" w:rsidR="00C42F40" w:rsidRPr="001A2E22" w:rsidRDefault="00C42F40" w:rsidP="00C42F40">
            <w:pPr>
              <w:tabs>
                <w:tab w:val="left" w:pos="425"/>
              </w:tabs>
              <w:rPr>
                <w:rStyle w:val="Subtieleverwijzing"/>
                <w:rFonts w:asciiTheme="minorHAnsi" w:hAnsiTheme="minorHAnsi"/>
                <w:caps w:val="0"/>
                <w:color w:val="1C1A15" w:themeColor="background2" w:themeShade="1A"/>
                <w:sz w:val="22"/>
              </w:rPr>
            </w:pPr>
            <w:r w:rsidRPr="001A2E22">
              <w:rPr>
                <w:rStyle w:val="Subtieleverwijzing"/>
                <w:rFonts w:asciiTheme="minorHAnsi" w:hAnsiTheme="minorHAnsi"/>
                <w:caps w:val="0"/>
                <w:color w:val="1C1A15" w:themeColor="background2" w:themeShade="1A"/>
                <w:sz w:val="22"/>
              </w:rPr>
              <w:tab/>
            </w:r>
          </w:p>
        </w:tc>
        <w:tc>
          <w:tcPr>
            <w:tcW w:w="1580" w:type="dxa"/>
          </w:tcPr>
          <w:p w14:paraId="034EF229" w14:textId="77777777" w:rsidR="00C42F40" w:rsidRPr="00781D10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  <w:r>
              <w:rPr>
                <w:rStyle w:val="Subtieleverwijzing"/>
                <w:caps w:val="0"/>
                <w:color w:val="1C1A15" w:themeColor="background2" w:themeShade="1A"/>
                <w:sz w:val="22"/>
              </w:rPr>
              <w:t>0</w:t>
            </w:r>
            <w:r w:rsidRPr="001E387B">
              <w:rPr>
                <w:rStyle w:val="Subtieleverwijzing"/>
                <w:caps w:val="0"/>
                <w:color w:val="1C1A15" w:themeColor="background2" w:themeShade="1A"/>
                <w:sz w:val="22"/>
              </w:rPr>
              <w:t>2 553 80 77</w:t>
            </w:r>
          </w:p>
        </w:tc>
      </w:tr>
      <w:tr w:rsidR="00C42F40" w14:paraId="48A21919" w14:textId="77777777" w:rsidTr="14BFA7E6">
        <w:tc>
          <w:tcPr>
            <w:tcW w:w="1612" w:type="dxa"/>
          </w:tcPr>
          <w:p w14:paraId="6BD18F9B" w14:textId="77777777" w:rsidR="00C42F40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</w:p>
        </w:tc>
        <w:tc>
          <w:tcPr>
            <w:tcW w:w="2552" w:type="dxa"/>
          </w:tcPr>
          <w:p w14:paraId="238601FE" w14:textId="77777777" w:rsidR="00C42F40" w:rsidRPr="00080991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</w:p>
        </w:tc>
        <w:tc>
          <w:tcPr>
            <w:tcW w:w="2409" w:type="dxa"/>
          </w:tcPr>
          <w:p w14:paraId="0F3CABC7" w14:textId="77777777" w:rsidR="00C42F40" w:rsidRPr="00080991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</w:p>
        </w:tc>
        <w:tc>
          <w:tcPr>
            <w:tcW w:w="3912" w:type="dxa"/>
          </w:tcPr>
          <w:p w14:paraId="5B08B5D1" w14:textId="77777777" w:rsidR="00C42F40" w:rsidRPr="001A2E22" w:rsidRDefault="00C42F40" w:rsidP="00C42F40">
            <w:pPr>
              <w:rPr>
                <w:rStyle w:val="Subtieleverwijzing"/>
                <w:rFonts w:asciiTheme="minorHAnsi" w:hAnsiTheme="minorHAnsi"/>
                <w:caps w:val="0"/>
                <w:color w:val="1C1A15" w:themeColor="background2" w:themeShade="1A"/>
                <w:sz w:val="22"/>
              </w:rPr>
            </w:pPr>
          </w:p>
        </w:tc>
        <w:tc>
          <w:tcPr>
            <w:tcW w:w="1580" w:type="dxa"/>
          </w:tcPr>
          <w:p w14:paraId="16DEB4AB" w14:textId="77777777" w:rsidR="00C42F40" w:rsidRPr="00080991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</w:p>
        </w:tc>
      </w:tr>
      <w:tr w:rsidR="00C42F40" w14:paraId="43271821" w14:textId="77777777" w:rsidTr="14BFA7E6">
        <w:tc>
          <w:tcPr>
            <w:tcW w:w="1612" w:type="dxa"/>
            <w:vMerge w:val="restart"/>
          </w:tcPr>
          <w:p w14:paraId="622A1AAE" w14:textId="77777777" w:rsidR="00C42F40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  <w:r>
              <w:rPr>
                <w:rStyle w:val="Subtieleverwijzing"/>
                <w:caps w:val="0"/>
                <w:color w:val="1C1A15" w:themeColor="background2" w:themeShade="1A"/>
                <w:sz w:val="22"/>
              </w:rPr>
              <w:t>Werk en Sociale Economie</w:t>
            </w:r>
          </w:p>
        </w:tc>
        <w:tc>
          <w:tcPr>
            <w:tcW w:w="2552" w:type="dxa"/>
          </w:tcPr>
          <w:p w14:paraId="70F3029A" w14:textId="77777777" w:rsidR="00C42F40" w:rsidRPr="00080991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  <w:r w:rsidRPr="00781D10">
              <w:rPr>
                <w:rStyle w:val="Subtieleverwijzing"/>
                <w:caps w:val="0"/>
                <w:color w:val="1C1A15" w:themeColor="background2" w:themeShade="1A"/>
                <w:sz w:val="22"/>
              </w:rPr>
              <w:t>Departement Werk en Sociale Economie</w:t>
            </w:r>
          </w:p>
        </w:tc>
        <w:tc>
          <w:tcPr>
            <w:tcW w:w="2409" w:type="dxa"/>
          </w:tcPr>
          <w:p w14:paraId="12A1F695" w14:textId="77777777" w:rsidR="00C42F40" w:rsidRPr="00080991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  <w:r w:rsidRPr="00781D10">
              <w:rPr>
                <w:rStyle w:val="Subtieleverwijzing"/>
                <w:caps w:val="0"/>
                <w:color w:val="1C1A15" w:themeColor="background2" w:themeShade="1A"/>
                <w:sz w:val="22"/>
              </w:rPr>
              <w:t>Barbara Herzeel</w:t>
            </w:r>
          </w:p>
        </w:tc>
        <w:tc>
          <w:tcPr>
            <w:tcW w:w="3912" w:type="dxa"/>
          </w:tcPr>
          <w:p w14:paraId="28D222FE" w14:textId="77777777" w:rsidR="00C42F40" w:rsidRPr="001A2E22" w:rsidRDefault="00C42F40" w:rsidP="00C42F40">
            <w:pPr>
              <w:tabs>
                <w:tab w:val="clear" w:pos="3686"/>
              </w:tabs>
              <w:spacing w:line="240" w:lineRule="auto"/>
              <w:contextualSpacing w:val="0"/>
              <w:rPr>
                <w:rFonts w:asciiTheme="minorHAnsi" w:hAnsiTheme="minorHAnsi"/>
                <w:color w:val="auto"/>
              </w:rPr>
            </w:pPr>
            <w:r w:rsidRPr="001A2E22">
              <w:rPr>
                <w:rStyle w:val="Hyperlink"/>
                <w:rFonts w:asciiTheme="minorHAnsi" w:hAnsiTheme="minorHAnsi"/>
                <w:color w:val="auto"/>
                <w:u w:val="none"/>
              </w:rPr>
              <w:t>barbara.herzeel@wse.vlaanderen.be</w:t>
            </w:r>
          </w:p>
          <w:p w14:paraId="0AD9C6F4" w14:textId="77777777" w:rsidR="00C42F40" w:rsidRPr="001A2E22" w:rsidRDefault="00C42F40" w:rsidP="00C42F40">
            <w:pPr>
              <w:jc w:val="center"/>
              <w:rPr>
                <w:rStyle w:val="Subtieleverwijzing"/>
                <w:rFonts w:asciiTheme="minorHAnsi" w:hAnsiTheme="minorHAnsi"/>
                <w:caps w:val="0"/>
                <w:color w:val="1C1A15" w:themeColor="background2" w:themeShade="1A"/>
                <w:sz w:val="22"/>
              </w:rPr>
            </w:pPr>
          </w:p>
        </w:tc>
        <w:tc>
          <w:tcPr>
            <w:tcW w:w="1580" w:type="dxa"/>
          </w:tcPr>
          <w:p w14:paraId="61729DDD" w14:textId="77777777" w:rsidR="00C42F40" w:rsidRPr="00781D10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  <w:r>
              <w:rPr>
                <w:rStyle w:val="Subtieleverwijzing"/>
                <w:caps w:val="0"/>
                <w:color w:val="1C1A15" w:themeColor="background2" w:themeShade="1A"/>
                <w:sz w:val="22"/>
              </w:rPr>
              <w:t>0</w:t>
            </w:r>
            <w:r w:rsidRPr="001E387B">
              <w:rPr>
                <w:rStyle w:val="Subtieleverwijzing"/>
                <w:caps w:val="0"/>
                <w:color w:val="1C1A15" w:themeColor="background2" w:themeShade="1A"/>
                <w:sz w:val="22"/>
              </w:rPr>
              <w:t>2 553 09 36</w:t>
            </w:r>
          </w:p>
        </w:tc>
      </w:tr>
      <w:tr w:rsidR="00C42F40" w14:paraId="283E860E" w14:textId="77777777" w:rsidTr="14BFA7E6">
        <w:tc>
          <w:tcPr>
            <w:tcW w:w="1612" w:type="dxa"/>
            <w:vMerge/>
          </w:tcPr>
          <w:p w14:paraId="1F3B1409" w14:textId="77777777" w:rsidR="00C42F40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</w:p>
        </w:tc>
        <w:tc>
          <w:tcPr>
            <w:tcW w:w="2552" w:type="dxa"/>
          </w:tcPr>
          <w:p w14:paraId="274D36DF" w14:textId="77777777" w:rsidR="00C42F40" w:rsidRPr="00080991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  <w:r w:rsidRPr="00781D10">
              <w:rPr>
                <w:rStyle w:val="Subtieleverwijzing"/>
                <w:caps w:val="0"/>
                <w:color w:val="1C1A15" w:themeColor="background2" w:themeShade="1A"/>
                <w:sz w:val="22"/>
              </w:rPr>
              <w:t>Vlaamse Dienst voor Arbeidsbemiddeling en Beroepsopleiding</w:t>
            </w:r>
          </w:p>
        </w:tc>
        <w:tc>
          <w:tcPr>
            <w:tcW w:w="2409" w:type="dxa"/>
          </w:tcPr>
          <w:p w14:paraId="75B2DD4D" w14:textId="58104390" w:rsidR="00C42F40" w:rsidRPr="007F1196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  <w:r w:rsidRPr="007F1196">
              <w:rPr>
                <w:rStyle w:val="Subtieleverwijzing"/>
                <w:caps w:val="0"/>
                <w:color w:val="1C1A15" w:themeColor="background2" w:themeShade="1A"/>
                <w:sz w:val="22"/>
              </w:rPr>
              <w:t>Inge Deblaere (overkoepelend beleid)</w:t>
            </w:r>
          </w:p>
          <w:p w14:paraId="7FCBBA5F" w14:textId="0A4D42EA" w:rsidR="00C42F40" w:rsidRPr="007F1196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  <w:r w:rsidRPr="007F1196">
              <w:rPr>
                <w:rStyle w:val="Subtieleverwijzing"/>
                <w:caps w:val="0"/>
                <w:color w:val="1C1A15" w:themeColor="background2" w:themeShade="1A"/>
                <w:sz w:val="22"/>
              </w:rPr>
              <w:t>Geertrui Achten  (Limburg)</w:t>
            </w:r>
          </w:p>
          <w:p w14:paraId="6BF4B7C4" w14:textId="17637F5E" w:rsidR="00C42F40" w:rsidRPr="007F1196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  <w:r w:rsidRPr="007F1196">
              <w:rPr>
                <w:rStyle w:val="Subtieleverwijzing"/>
                <w:caps w:val="0"/>
                <w:color w:val="1C1A15" w:themeColor="background2" w:themeShade="1A"/>
                <w:sz w:val="22"/>
              </w:rPr>
              <w:t>Jonas Sercu (centrale diensten)</w:t>
            </w:r>
          </w:p>
          <w:p w14:paraId="079B8FDE" w14:textId="523B357A" w:rsidR="00C42F40" w:rsidRPr="007F1196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  <w:r w:rsidRPr="007F1196">
              <w:rPr>
                <w:rStyle w:val="Subtieleverwijzing"/>
                <w:caps w:val="0"/>
                <w:color w:val="1C1A15" w:themeColor="background2" w:themeShade="1A"/>
                <w:sz w:val="22"/>
              </w:rPr>
              <w:t>Koen Noerens (Oost-Vlaanderen)</w:t>
            </w:r>
          </w:p>
          <w:p w14:paraId="5BBF8052" w14:textId="1A7A1E65" w:rsidR="00C42F40" w:rsidRPr="007F1196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  <w:r w:rsidRPr="007F1196">
              <w:rPr>
                <w:rStyle w:val="Subtieleverwijzing"/>
                <w:caps w:val="0"/>
                <w:color w:val="1C1A15" w:themeColor="background2" w:themeShade="1A"/>
                <w:sz w:val="22"/>
              </w:rPr>
              <w:t>Nicole Kusters (Vlaams-Brabant en Brussel)</w:t>
            </w:r>
          </w:p>
          <w:p w14:paraId="582A3652" w14:textId="3E6B48D5" w:rsidR="00C42F40" w:rsidRPr="007F1196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  <w:r w:rsidRPr="007F1196">
              <w:rPr>
                <w:rStyle w:val="Subtieleverwijzing"/>
                <w:caps w:val="0"/>
                <w:color w:val="1C1A15" w:themeColor="background2" w:themeShade="1A"/>
                <w:sz w:val="22"/>
              </w:rPr>
              <w:t>Rik Ranson (West-Vlaanderen)</w:t>
            </w:r>
          </w:p>
          <w:p w14:paraId="7DC9AAFB" w14:textId="30518340" w:rsidR="00C42F40" w:rsidRPr="00080991" w:rsidRDefault="00C42F40" w:rsidP="00C42F40">
            <w:pPr>
              <w:rPr>
                <w:rStyle w:val="Subtieleverwijzing"/>
                <w:caps w:val="0"/>
                <w:sz w:val="22"/>
              </w:rPr>
            </w:pPr>
            <w:r w:rsidRPr="007F1196">
              <w:rPr>
                <w:rStyle w:val="Subtieleverwijzing"/>
                <w:caps w:val="0"/>
                <w:color w:val="1C1A15" w:themeColor="background2" w:themeShade="1A"/>
                <w:sz w:val="22"/>
              </w:rPr>
              <w:t xml:space="preserve">Lieve </w:t>
            </w:r>
            <w:proofErr w:type="spellStart"/>
            <w:r w:rsidRPr="007F1196">
              <w:rPr>
                <w:rStyle w:val="Subtieleverwijzing"/>
                <w:caps w:val="0"/>
                <w:color w:val="1C1A15" w:themeColor="background2" w:themeShade="1A"/>
                <w:sz w:val="22"/>
              </w:rPr>
              <w:t>Caers</w:t>
            </w:r>
            <w:proofErr w:type="spellEnd"/>
            <w:r w:rsidRPr="007F1196">
              <w:rPr>
                <w:rStyle w:val="Subtieleverwijzing"/>
                <w:caps w:val="0"/>
                <w:color w:val="1C1A15" w:themeColor="background2" w:themeShade="1A"/>
                <w:sz w:val="22"/>
              </w:rPr>
              <w:t xml:space="preserve">  (Antwerpen)</w:t>
            </w:r>
          </w:p>
        </w:tc>
        <w:tc>
          <w:tcPr>
            <w:tcW w:w="3912" w:type="dxa"/>
          </w:tcPr>
          <w:p w14:paraId="53799146" w14:textId="50019C4A" w:rsidR="00C42F40" w:rsidRDefault="00BA258D" w:rsidP="00C42F40">
            <w:pPr>
              <w:rPr>
                <w:rStyle w:val="Subtieleverwijzing"/>
                <w:caps w:val="0"/>
                <w:color w:val="1C1A15"/>
                <w:sz w:val="22"/>
              </w:rPr>
            </w:pPr>
            <w:hyperlink r:id="rId21" w:history="1">
              <w:r w:rsidRPr="005E0D93">
                <w:rPr>
                  <w:rStyle w:val="Hyperlink"/>
                </w:rPr>
                <w:t>inge.deblaere@vdab.be</w:t>
              </w:r>
            </w:hyperlink>
          </w:p>
          <w:p w14:paraId="75038894" w14:textId="416D6362" w:rsidR="00C42F40" w:rsidRDefault="00C42F40" w:rsidP="00C42F40"/>
          <w:p w14:paraId="1EC86641" w14:textId="0814D54E" w:rsidR="00C42F40" w:rsidRDefault="00BA258D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  <w:hyperlink r:id="rId22" w:history="1">
              <w:r w:rsidRPr="005E0D93">
                <w:rPr>
                  <w:rStyle w:val="Hyperlink"/>
                </w:rPr>
                <w:t>geertrui.achten@vdab.be</w:t>
              </w:r>
            </w:hyperlink>
          </w:p>
          <w:p w14:paraId="08CE1CC9" w14:textId="77777777" w:rsidR="00C42F40" w:rsidRDefault="00C42F40" w:rsidP="00C42F40"/>
          <w:p w14:paraId="2E52D903" w14:textId="07605943" w:rsidR="00C42F40" w:rsidRDefault="00BA258D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  <w:hyperlink r:id="rId23" w:history="1">
              <w:r w:rsidRPr="005E0D93">
                <w:rPr>
                  <w:rStyle w:val="Hyperlink"/>
                </w:rPr>
                <w:t>jonas.sercu@vdab.be</w:t>
              </w:r>
            </w:hyperlink>
          </w:p>
          <w:p w14:paraId="14E55266" w14:textId="77777777" w:rsidR="00C42F40" w:rsidRDefault="00C42F40" w:rsidP="00C42F40"/>
          <w:p w14:paraId="39FC1235" w14:textId="13D2094B" w:rsidR="00C42F40" w:rsidRDefault="00BA258D" w:rsidP="00C42F40">
            <w:pPr>
              <w:rPr>
                <w:rStyle w:val="Subtieleverwijzing"/>
                <w:caps w:val="0"/>
                <w:color w:val="1C1A15"/>
                <w:sz w:val="22"/>
              </w:rPr>
            </w:pPr>
            <w:hyperlink r:id="rId24" w:history="1">
              <w:r w:rsidRPr="005E0D93">
                <w:rPr>
                  <w:rStyle w:val="Hyperlink"/>
                </w:rPr>
                <w:t>koen.noerens@vdab.be</w:t>
              </w:r>
            </w:hyperlink>
          </w:p>
          <w:p w14:paraId="286BE7CB" w14:textId="2DC5FA0F" w:rsidR="00C42F40" w:rsidRDefault="00C42F40" w:rsidP="00C42F40"/>
          <w:p w14:paraId="097916A4" w14:textId="4C5A7F61" w:rsidR="00C42F40" w:rsidRDefault="00BA258D" w:rsidP="00C42F40">
            <w:pPr>
              <w:rPr>
                <w:rStyle w:val="Subtieleverwijzing"/>
                <w:caps w:val="0"/>
                <w:color w:val="1C1A15"/>
                <w:sz w:val="22"/>
              </w:rPr>
            </w:pPr>
            <w:hyperlink r:id="rId25" w:history="1">
              <w:r w:rsidRPr="005E0D93">
                <w:rPr>
                  <w:rStyle w:val="Hyperlink"/>
                </w:rPr>
                <w:t>nicole.kusters@vdab.be</w:t>
              </w:r>
            </w:hyperlink>
          </w:p>
          <w:p w14:paraId="19B8174A" w14:textId="17AF0762" w:rsidR="00C42F40" w:rsidRDefault="00C42F40" w:rsidP="00C42F40"/>
          <w:p w14:paraId="39C9F656" w14:textId="46C956EA" w:rsidR="00C42F40" w:rsidRDefault="00BA258D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  <w:hyperlink r:id="rId26" w:history="1">
              <w:r w:rsidRPr="005E0D93">
                <w:rPr>
                  <w:rStyle w:val="Hyperlink"/>
                </w:rPr>
                <w:t>rik.ranson@vdab.be</w:t>
              </w:r>
            </w:hyperlink>
          </w:p>
          <w:p w14:paraId="2D23AA5A" w14:textId="77777777" w:rsidR="00C42F40" w:rsidRDefault="00C42F40" w:rsidP="00C42F40"/>
          <w:p w14:paraId="4DE3CEDB" w14:textId="03DEE7B9" w:rsidR="00C42F40" w:rsidRPr="00781D10" w:rsidRDefault="00BA258D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  <w:hyperlink r:id="rId27" w:history="1">
              <w:r w:rsidRPr="005E0D93">
                <w:rPr>
                  <w:rStyle w:val="Hyperlink"/>
                </w:rPr>
                <w:t>lieve.caers@vdab.be</w:t>
              </w:r>
            </w:hyperlink>
            <w:r w:rsidR="00C42F40">
              <w:rPr>
                <w:rStyle w:val="Subtieleverwijzing"/>
                <w:caps w:val="0"/>
                <w:color w:val="1C1A15" w:themeColor="background2" w:themeShade="1A"/>
                <w:sz w:val="22"/>
              </w:rPr>
              <w:t xml:space="preserve"> </w:t>
            </w:r>
          </w:p>
        </w:tc>
        <w:tc>
          <w:tcPr>
            <w:tcW w:w="1580" w:type="dxa"/>
          </w:tcPr>
          <w:p w14:paraId="562C75D1" w14:textId="77777777" w:rsidR="00C42F40" w:rsidRPr="00781D10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</w:p>
        </w:tc>
      </w:tr>
      <w:tr w:rsidR="00C42F40" w14:paraId="664355AD" w14:textId="77777777" w:rsidTr="14BFA7E6">
        <w:tc>
          <w:tcPr>
            <w:tcW w:w="1612" w:type="dxa"/>
          </w:tcPr>
          <w:p w14:paraId="1A965116" w14:textId="77777777" w:rsidR="00C42F40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</w:p>
        </w:tc>
        <w:tc>
          <w:tcPr>
            <w:tcW w:w="2552" w:type="dxa"/>
          </w:tcPr>
          <w:p w14:paraId="7DF4E37C" w14:textId="77777777" w:rsidR="00C42F40" w:rsidRPr="00080991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</w:p>
        </w:tc>
        <w:tc>
          <w:tcPr>
            <w:tcW w:w="2409" w:type="dxa"/>
          </w:tcPr>
          <w:p w14:paraId="44FB30F8" w14:textId="77777777" w:rsidR="00C42F40" w:rsidRPr="00080991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</w:p>
        </w:tc>
        <w:tc>
          <w:tcPr>
            <w:tcW w:w="3912" w:type="dxa"/>
          </w:tcPr>
          <w:p w14:paraId="1DA6542E" w14:textId="77777777" w:rsidR="00C42F40" w:rsidRPr="00080991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</w:p>
        </w:tc>
        <w:tc>
          <w:tcPr>
            <w:tcW w:w="1580" w:type="dxa"/>
          </w:tcPr>
          <w:p w14:paraId="3041E394" w14:textId="77777777" w:rsidR="00C42F40" w:rsidRPr="00080991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</w:p>
        </w:tc>
      </w:tr>
      <w:tr w:rsidR="00C42F40" w14:paraId="1FFD9108" w14:textId="77777777" w:rsidTr="14BFA7E6">
        <w:tc>
          <w:tcPr>
            <w:tcW w:w="1612" w:type="dxa"/>
            <w:vMerge w:val="restart"/>
          </w:tcPr>
          <w:p w14:paraId="381FFE89" w14:textId="77777777" w:rsidR="00C42F40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  <w:r>
              <w:rPr>
                <w:rStyle w:val="Subtieleverwijzing"/>
                <w:caps w:val="0"/>
                <w:color w:val="1C1A15" w:themeColor="background2" w:themeShade="1A"/>
                <w:sz w:val="22"/>
              </w:rPr>
              <w:t>Landbouw en Visserij</w:t>
            </w:r>
          </w:p>
        </w:tc>
        <w:tc>
          <w:tcPr>
            <w:tcW w:w="2552" w:type="dxa"/>
          </w:tcPr>
          <w:p w14:paraId="557CA8E1" w14:textId="77777777" w:rsidR="00C42F40" w:rsidRPr="00080991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  <w:r w:rsidRPr="00781D10">
              <w:rPr>
                <w:rStyle w:val="Subtieleverwijzing"/>
                <w:caps w:val="0"/>
                <w:color w:val="1C1A15" w:themeColor="background2" w:themeShade="1A"/>
                <w:sz w:val="22"/>
              </w:rPr>
              <w:t>Departement Landbouw en Visserij</w:t>
            </w:r>
          </w:p>
        </w:tc>
        <w:tc>
          <w:tcPr>
            <w:tcW w:w="2409" w:type="dxa"/>
          </w:tcPr>
          <w:p w14:paraId="14E7446F" w14:textId="77777777" w:rsidR="00C42F40" w:rsidRPr="00080991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  <w:r w:rsidRPr="00781D10">
              <w:rPr>
                <w:rStyle w:val="Subtieleverwijzing"/>
                <w:caps w:val="0"/>
                <w:color w:val="1C1A15" w:themeColor="background2" w:themeShade="1A"/>
                <w:sz w:val="22"/>
              </w:rPr>
              <w:t>Marijke Willocx</w:t>
            </w:r>
          </w:p>
        </w:tc>
        <w:tc>
          <w:tcPr>
            <w:tcW w:w="3912" w:type="dxa"/>
          </w:tcPr>
          <w:p w14:paraId="5766B938" w14:textId="4D23C882" w:rsidR="00C42F40" w:rsidRPr="0038653E" w:rsidRDefault="00BA258D" w:rsidP="00C42F40">
            <w:pPr>
              <w:rPr>
                <w:rStyle w:val="Subtieleverwijzing"/>
                <w:caps w:val="0"/>
                <w:sz w:val="22"/>
              </w:rPr>
            </w:pPr>
            <w:r>
              <w:rPr>
                <w:rStyle w:val="Hyperlink"/>
                <w:color w:val="auto"/>
                <w:u w:val="none"/>
              </w:rPr>
              <w:t>m</w:t>
            </w:r>
            <w:r w:rsidR="00C42F40" w:rsidRPr="0038653E">
              <w:rPr>
                <w:rStyle w:val="Hyperlink"/>
                <w:color w:val="auto"/>
                <w:u w:val="none"/>
              </w:rPr>
              <w:t>arijke.willocx@lv.vlaanderen.be</w:t>
            </w:r>
          </w:p>
          <w:p w14:paraId="722B00AE" w14:textId="77777777" w:rsidR="00C42F40" w:rsidRPr="00781D10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</w:p>
        </w:tc>
        <w:tc>
          <w:tcPr>
            <w:tcW w:w="1580" w:type="dxa"/>
          </w:tcPr>
          <w:p w14:paraId="08820938" w14:textId="77777777" w:rsidR="00C42F40" w:rsidRPr="00781D10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  <w:r>
              <w:rPr>
                <w:rStyle w:val="Subtieleverwijzing"/>
                <w:caps w:val="0"/>
                <w:color w:val="1C1A15" w:themeColor="background2" w:themeShade="1A"/>
                <w:sz w:val="22"/>
              </w:rPr>
              <w:t>0</w:t>
            </w:r>
            <w:r w:rsidRPr="003675FB">
              <w:rPr>
                <w:rStyle w:val="Subtieleverwijzing"/>
                <w:caps w:val="0"/>
                <w:color w:val="1C1A15" w:themeColor="background2" w:themeShade="1A"/>
                <w:sz w:val="22"/>
              </w:rPr>
              <w:t>493</w:t>
            </w:r>
            <w:r>
              <w:rPr>
                <w:rStyle w:val="Subtieleverwijzing"/>
                <w:caps w:val="0"/>
                <w:color w:val="1C1A15" w:themeColor="background2" w:themeShade="1A"/>
                <w:sz w:val="22"/>
              </w:rPr>
              <w:t xml:space="preserve"> </w:t>
            </w:r>
            <w:r w:rsidRPr="003675FB">
              <w:rPr>
                <w:rStyle w:val="Subtieleverwijzing"/>
                <w:caps w:val="0"/>
                <w:color w:val="1C1A15" w:themeColor="background2" w:themeShade="1A"/>
                <w:sz w:val="22"/>
              </w:rPr>
              <w:t>31</w:t>
            </w:r>
            <w:r>
              <w:rPr>
                <w:rStyle w:val="Subtieleverwijzing"/>
                <w:caps w:val="0"/>
                <w:color w:val="1C1A15" w:themeColor="background2" w:themeShade="1A"/>
                <w:sz w:val="22"/>
              </w:rPr>
              <w:t xml:space="preserve"> </w:t>
            </w:r>
            <w:r w:rsidRPr="003675FB">
              <w:rPr>
                <w:rStyle w:val="Subtieleverwijzing"/>
                <w:caps w:val="0"/>
                <w:color w:val="1C1A15" w:themeColor="background2" w:themeShade="1A"/>
                <w:sz w:val="22"/>
              </w:rPr>
              <w:t>69</w:t>
            </w:r>
            <w:r>
              <w:rPr>
                <w:rStyle w:val="Subtieleverwijzing"/>
                <w:caps w:val="0"/>
                <w:color w:val="1C1A15" w:themeColor="background2" w:themeShade="1A"/>
                <w:sz w:val="22"/>
              </w:rPr>
              <w:t xml:space="preserve"> </w:t>
            </w:r>
            <w:r w:rsidRPr="003675FB">
              <w:rPr>
                <w:rStyle w:val="Subtieleverwijzing"/>
                <w:caps w:val="0"/>
                <w:color w:val="1C1A15" w:themeColor="background2" w:themeShade="1A"/>
                <w:sz w:val="22"/>
              </w:rPr>
              <w:t>19</w:t>
            </w:r>
          </w:p>
        </w:tc>
      </w:tr>
      <w:tr w:rsidR="00C42F40" w14:paraId="20A7AB4D" w14:textId="77777777" w:rsidTr="14BFA7E6">
        <w:tc>
          <w:tcPr>
            <w:tcW w:w="1612" w:type="dxa"/>
            <w:vMerge/>
          </w:tcPr>
          <w:p w14:paraId="42C6D796" w14:textId="77777777" w:rsidR="00C42F40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</w:p>
        </w:tc>
        <w:tc>
          <w:tcPr>
            <w:tcW w:w="2552" w:type="dxa"/>
          </w:tcPr>
          <w:p w14:paraId="687F2BEE" w14:textId="77777777" w:rsidR="00C42F40" w:rsidRPr="00080991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  <w:r w:rsidRPr="00781D10">
              <w:rPr>
                <w:rStyle w:val="Subtieleverwijzing"/>
                <w:caps w:val="0"/>
                <w:color w:val="1C1A15" w:themeColor="background2" w:themeShade="1A"/>
                <w:sz w:val="22"/>
              </w:rPr>
              <w:t>Instituut voor Landbouw- , Visserij- en Voedingsonderzoek</w:t>
            </w:r>
          </w:p>
        </w:tc>
        <w:tc>
          <w:tcPr>
            <w:tcW w:w="2409" w:type="dxa"/>
          </w:tcPr>
          <w:p w14:paraId="2EE0F0D5" w14:textId="77777777" w:rsidR="00C42F40" w:rsidRPr="00080991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  <w:r>
              <w:rPr>
                <w:rStyle w:val="Subtieleverwijzing"/>
                <w:caps w:val="0"/>
                <w:color w:val="1C1A15" w:themeColor="background2" w:themeShade="1A"/>
                <w:sz w:val="22"/>
              </w:rPr>
              <w:t>Brenda Corthals</w:t>
            </w:r>
          </w:p>
        </w:tc>
        <w:tc>
          <w:tcPr>
            <w:tcW w:w="3912" w:type="dxa"/>
          </w:tcPr>
          <w:p w14:paraId="3DABE6B9" w14:textId="76E15EB2" w:rsidR="00C42F40" w:rsidRPr="0038653E" w:rsidRDefault="00BA258D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  <w:r>
              <w:rPr>
                <w:rStyle w:val="Hyperlink"/>
                <w:color w:val="auto"/>
                <w:u w:val="none"/>
              </w:rPr>
              <w:t>b</w:t>
            </w:r>
            <w:r w:rsidR="00C42F40" w:rsidRPr="0038653E">
              <w:rPr>
                <w:rStyle w:val="Hyperlink"/>
                <w:color w:val="auto"/>
                <w:u w:val="none"/>
              </w:rPr>
              <w:t>renda.corthals@ilvo.vlaanderen.be</w:t>
            </w:r>
            <w:r w:rsidR="00C42F40" w:rsidRPr="0038653E">
              <w:rPr>
                <w:rStyle w:val="Subtieleverwijzing"/>
                <w:caps w:val="0"/>
                <w:sz w:val="22"/>
              </w:rPr>
              <w:t xml:space="preserve"> </w:t>
            </w:r>
          </w:p>
        </w:tc>
        <w:tc>
          <w:tcPr>
            <w:tcW w:w="1580" w:type="dxa"/>
          </w:tcPr>
          <w:p w14:paraId="6E1831B3" w14:textId="77777777" w:rsidR="00C42F40" w:rsidRPr="00781D10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</w:p>
        </w:tc>
      </w:tr>
      <w:tr w:rsidR="00C42F40" w14:paraId="54E11D2A" w14:textId="77777777" w:rsidTr="14BFA7E6">
        <w:tc>
          <w:tcPr>
            <w:tcW w:w="1612" w:type="dxa"/>
          </w:tcPr>
          <w:p w14:paraId="31126E5D" w14:textId="77777777" w:rsidR="00C42F40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</w:p>
        </w:tc>
        <w:tc>
          <w:tcPr>
            <w:tcW w:w="2552" w:type="dxa"/>
          </w:tcPr>
          <w:p w14:paraId="2DE403A5" w14:textId="77777777" w:rsidR="00C42F40" w:rsidRPr="00080991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</w:p>
        </w:tc>
        <w:tc>
          <w:tcPr>
            <w:tcW w:w="2409" w:type="dxa"/>
          </w:tcPr>
          <w:p w14:paraId="62431CDC" w14:textId="77777777" w:rsidR="00C42F40" w:rsidRPr="00080991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</w:p>
        </w:tc>
        <w:tc>
          <w:tcPr>
            <w:tcW w:w="3912" w:type="dxa"/>
          </w:tcPr>
          <w:p w14:paraId="49E398E2" w14:textId="77777777" w:rsidR="00C42F40" w:rsidRPr="00080991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</w:p>
        </w:tc>
        <w:tc>
          <w:tcPr>
            <w:tcW w:w="1580" w:type="dxa"/>
          </w:tcPr>
          <w:p w14:paraId="16287F21" w14:textId="77777777" w:rsidR="00C42F40" w:rsidRPr="00080991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</w:p>
        </w:tc>
      </w:tr>
      <w:tr w:rsidR="00C42F40" w:rsidRPr="001E387B" w14:paraId="211DFE09" w14:textId="77777777" w:rsidTr="14BFA7E6">
        <w:tc>
          <w:tcPr>
            <w:tcW w:w="1612" w:type="dxa"/>
            <w:vMerge w:val="restart"/>
          </w:tcPr>
          <w:p w14:paraId="39EA0CB2" w14:textId="77777777" w:rsidR="00C42F40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  <w:r>
              <w:rPr>
                <w:rStyle w:val="Subtieleverwijzing"/>
                <w:caps w:val="0"/>
                <w:color w:val="1C1A15" w:themeColor="background2" w:themeShade="1A"/>
                <w:sz w:val="22"/>
              </w:rPr>
              <w:t>Mobiliteit en Openbare Werken</w:t>
            </w:r>
          </w:p>
        </w:tc>
        <w:tc>
          <w:tcPr>
            <w:tcW w:w="2552" w:type="dxa"/>
          </w:tcPr>
          <w:p w14:paraId="22F39E44" w14:textId="77777777" w:rsidR="00C42F40" w:rsidRPr="00080991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  <w:r w:rsidRPr="00B94390">
              <w:rPr>
                <w:rStyle w:val="Subtieleverwijzing"/>
                <w:caps w:val="0"/>
                <w:color w:val="1C1A15" w:themeColor="background2" w:themeShade="1A"/>
                <w:sz w:val="22"/>
              </w:rPr>
              <w:t>Agentschap voor Maritieme Dienstverlening en Kust</w:t>
            </w:r>
          </w:p>
        </w:tc>
        <w:tc>
          <w:tcPr>
            <w:tcW w:w="2409" w:type="dxa"/>
          </w:tcPr>
          <w:p w14:paraId="72A32D2F" w14:textId="77777777" w:rsidR="00C42F40" w:rsidRPr="00080991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  <w:r>
              <w:rPr>
                <w:rStyle w:val="Subtieleverwijzing"/>
                <w:caps w:val="0"/>
                <w:color w:val="1C1A15" w:themeColor="background2" w:themeShade="1A"/>
                <w:sz w:val="22"/>
              </w:rPr>
              <w:t>Rik Bervoets</w:t>
            </w:r>
          </w:p>
        </w:tc>
        <w:tc>
          <w:tcPr>
            <w:tcW w:w="3912" w:type="dxa"/>
          </w:tcPr>
          <w:p w14:paraId="246936FF" w14:textId="38C011A7" w:rsidR="00C42F40" w:rsidRPr="00F40FF8" w:rsidRDefault="00BA258D" w:rsidP="00C42F40">
            <w:pPr>
              <w:rPr>
                <w:rStyle w:val="Subtieleverwijzing"/>
                <w:caps w:val="0"/>
                <w:color w:val="373636" w:themeColor="text1"/>
                <w:sz w:val="22"/>
              </w:rPr>
            </w:pPr>
            <w:r>
              <w:rPr>
                <w:rStyle w:val="Hyperlink"/>
                <w:color w:val="373636" w:themeColor="text1"/>
                <w:u w:val="none"/>
              </w:rPr>
              <w:t>r</w:t>
            </w:r>
            <w:r w:rsidR="00C42F40" w:rsidRPr="00F40FF8">
              <w:rPr>
                <w:rStyle w:val="Hyperlink"/>
                <w:color w:val="373636" w:themeColor="text1"/>
                <w:u w:val="none"/>
              </w:rPr>
              <w:t>ik.bervoets@mow.vlaanderen.be</w:t>
            </w:r>
            <w:r w:rsidR="00C42F40" w:rsidRPr="00F40FF8">
              <w:rPr>
                <w:rStyle w:val="Subtieleverwijzing"/>
                <w:caps w:val="0"/>
                <w:color w:val="373636" w:themeColor="text1"/>
                <w:sz w:val="22"/>
              </w:rPr>
              <w:t xml:space="preserve"> </w:t>
            </w:r>
          </w:p>
        </w:tc>
        <w:tc>
          <w:tcPr>
            <w:tcW w:w="1580" w:type="dxa"/>
          </w:tcPr>
          <w:p w14:paraId="6961AC70" w14:textId="5CAAF954" w:rsidR="00C42F40" w:rsidRPr="00B94390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  <w:r w:rsidRPr="0CA88B66">
              <w:rPr>
                <w:rStyle w:val="Subtieleverwijzing"/>
                <w:caps w:val="0"/>
                <w:color w:val="1C1A15" w:themeColor="background2" w:themeShade="1A"/>
                <w:sz w:val="22"/>
              </w:rPr>
              <w:t>0493 24 70 13</w:t>
            </w:r>
          </w:p>
        </w:tc>
      </w:tr>
      <w:tr w:rsidR="00C42F40" w14:paraId="326E1EC1" w14:textId="77777777" w:rsidTr="14BFA7E6">
        <w:tc>
          <w:tcPr>
            <w:tcW w:w="1612" w:type="dxa"/>
            <w:vMerge/>
          </w:tcPr>
          <w:p w14:paraId="5BE93A62" w14:textId="77777777" w:rsidR="00C42F40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</w:p>
        </w:tc>
        <w:tc>
          <w:tcPr>
            <w:tcW w:w="2552" w:type="dxa"/>
          </w:tcPr>
          <w:p w14:paraId="2F5BA141" w14:textId="77777777" w:rsidR="00C42F40" w:rsidRPr="00080991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  <w:r w:rsidRPr="00B94390">
              <w:rPr>
                <w:rStyle w:val="Subtieleverwijzing"/>
                <w:caps w:val="0"/>
                <w:color w:val="1C1A15" w:themeColor="background2" w:themeShade="1A"/>
                <w:sz w:val="22"/>
              </w:rPr>
              <w:t>Agentschap Wegen en Verkeer</w:t>
            </w:r>
          </w:p>
        </w:tc>
        <w:tc>
          <w:tcPr>
            <w:tcW w:w="2409" w:type="dxa"/>
          </w:tcPr>
          <w:p w14:paraId="0EAE4D06" w14:textId="46CD3C47" w:rsidR="00C42F40" w:rsidRPr="00080991" w:rsidRDefault="005B1C0D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  <w:r w:rsidRPr="00BA258D">
              <w:rPr>
                <w:rStyle w:val="Subtieleverwijzing"/>
                <w:caps w:val="0"/>
                <w:color w:val="1C1A15" w:themeColor="background2" w:themeShade="1A"/>
                <w:sz w:val="22"/>
              </w:rPr>
              <w:t>An Lekens</w:t>
            </w:r>
          </w:p>
        </w:tc>
        <w:tc>
          <w:tcPr>
            <w:tcW w:w="3912" w:type="dxa"/>
          </w:tcPr>
          <w:p w14:paraId="3D764437" w14:textId="49CB3E71" w:rsidR="00C42F40" w:rsidRPr="00F40FF8" w:rsidRDefault="00BA258D" w:rsidP="00C42F40">
            <w:pPr>
              <w:rPr>
                <w:rStyle w:val="Subtieleverwijzing"/>
                <w:caps w:val="0"/>
                <w:color w:val="373636" w:themeColor="text1"/>
                <w:sz w:val="22"/>
              </w:rPr>
            </w:pPr>
            <w:r>
              <w:rPr>
                <w:rStyle w:val="Hyperlink"/>
                <w:color w:val="373636" w:themeColor="text1"/>
                <w:u w:val="none"/>
              </w:rPr>
              <w:t>an.lekens</w:t>
            </w:r>
            <w:r w:rsidR="00C42F40" w:rsidRPr="00F40FF8">
              <w:rPr>
                <w:rStyle w:val="Hyperlink"/>
                <w:color w:val="373636" w:themeColor="text1"/>
                <w:u w:val="none"/>
              </w:rPr>
              <w:t>@mow.vlaanderen.be</w:t>
            </w:r>
          </w:p>
          <w:p w14:paraId="384BA73E" w14:textId="77777777" w:rsidR="00C42F40" w:rsidRPr="00F40FF8" w:rsidRDefault="00C42F40" w:rsidP="00C42F40">
            <w:pPr>
              <w:rPr>
                <w:rStyle w:val="Subtieleverwijzing"/>
                <w:caps w:val="0"/>
                <w:color w:val="373636" w:themeColor="text1"/>
                <w:sz w:val="22"/>
              </w:rPr>
            </w:pPr>
          </w:p>
        </w:tc>
        <w:tc>
          <w:tcPr>
            <w:tcW w:w="1580" w:type="dxa"/>
          </w:tcPr>
          <w:p w14:paraId="772EAB21" w14:textId="77777777" w:rsidR="00C42F40" w:rsidRPr="00B94390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  <w:r>
              <w:rPr>
                <w:rStyle w:val="Subtieleverwijzing"/>
                <w:caps w:val="0"/>
                <w:color w:val="1C1A15" w:themeColor="background2" w:themeShade="1A"/>
                <w:sz w:val="22"/>
              </w:rPr>
              <w:t>0</w:t>
            </w:r>
            <w:r w:rsidRPr="003C35E9">
              <w:rPr>
                <w:rStyle w:val="Subtieleverwijzing"/>
                <w:caps w:val="0"/>
                <w:color w:val="1C1A15" w:themeColor="background2" w:themeShade="1A"/>
                <w:sz w:val="22"/>
              </w:rPr>
              <w:t>2 553 78 18</w:t>
            </w:r>
          </w:p>
        </w:tc>
      </w:tr>
      <w:tr w:rsidR="00C42F40" w14:paraId="1F3A12AC" w14:textId="77777777" w:rsidTr="14BFA7E6">
        <w:tc>
          <w:tcPr>
            <w:tcW w:w="1612" w:type="dxa"/>
            <w:vMerge/>
          </w:tcPr>
          <w:p w14:paraId="34B3F2EB" w14:textId="77777777" w:rsidR="00C42F40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</w:p>
        </w:tc>
        <w:tc>
          <w:tcPr>
            <w:tcW w:w="2552" w:type="dxa"/>
          </w:tcPr>
          <w:p w14:paraId="427F970E" w14:textId="77777777" w:rsidR="00C42F40" w:rsidRPr="00080991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  <w:r w:rsidRPr="00B94390">
              <w:rPr>
                <w:rStyle w:val="Subtieleverwijzing"/>
                <w:caps w:val="0"/>
                <w:color w:val="1C1A15" w:themeColor="background2" w:themeShade="1A"/>
                <w:sz w:val="22"/>
              </w:rPr>
              <w:t>De Vlaamse Waterweg nv</w:t>
            </w:r>
          </w:p>
        </w:tc>
        <w:tc>
          <w:tcPr>
            <w:tcW w:w="2409" w:type="dxa"/>
          </w:tcPr>
          <w:p w14:paraId="3590D073" w14:textId="77777777" w:rsidR="00C42F40" w:rsidRPr="00080991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  <w:r w:rsidRPr="00B94390">
              <w:rPr>
                <w:rStyle w:val="Subtieleverwijzing"/>
                <w:caps w:val="0"/>
                <w:color w:val="1C1A15" w:themeColor="background2" w:themeShade="1A"/>
                <w:sz w:val="22"/>
              </w:rPr>
              <w:t xml:space="preserve">Paula </w:t>
            </w:r>
            <w:proofErr w:type="spellStart"/>
            <w:r w:rsidRPr="00B94390">
              <w:rPr>
                <w:rStyle w:val="Subtieleverwijzing"/>
                <w:caps w:val="0"/>
                <w:color w:val="1C1A15" w:themeColor="background2" w:themeShade="1A"/>
                <w:sz w:val="22"/>
              </w:rPr>
              <w:t>Palmans</w:t>
            </w:r>
            <w:proofErr w:type="spellEnd"/>
          </w:p>
        </w:tc>
        <w:tc>
          <w:tcPr>
            <w:tcW w:w="3912" w:type="dxa"/>
          </w:tcPr>
          <w:p w14:paraId="0388DAE0" w14:textId="21A83FE1" w:rsidR="00C42F40" w:rsidRPr="00F40FF8" w:rsidRDefault="00BA258D" w:rsidP="00C42F40">
            <w:pPr>
              <w:rPr>
                <w:rStyle w:val="Subtieleverwijzing"/>
                <w:caps w:val="0"/>
                <w:color w:val="373636" w:themeColor="text1"/>
                <w:sz w:val="22"/>
              </w:rPr>
            </w:pPr>
            <w:r>
              <w:rPr>
                <w:rStyle w:val="Hyperlink"/>
                <w:color w:val="373636" w:themeColor="text1"/>
                <w:u w:val="none"/>
              </w:rPr>
              <w:t>p</w:t>
            </w:r>
            <w:r w:rsidR="00C42F40" w:rsidRPr="00F40FF8">
              <w:rPr>
                <w:rStyle w:val="Hyperlink"/>
                <w:color w:val="373636" w:themeColor="text1"/>
                <w:u w:val="none"/>
              </w:rPr>
              <w:t>aula.palmans@vlaamsewaterweg.be</w:t>
            </w:r>
            <w:r w:rsidR="00C42F40" w:rsidRPr="00F40FF8">
              <w:rPr>
                <w:rStyle w:val="Subtieleverwijzing"/>
                <w:caps w:val="0"/>
                <w:color w:val="373636" w:themeColor="text1"/>
                <w:sz w:val="22"/>
              </w:rPr>
              <w:t xml:space="preserve"> </w:t>
            </w:r>
          </w:p>
        </w:tc>
        <w:tc>
          <w:tcPr>
            <w:tcW w:w="1580" w:type="dxa"/>
          </w:tcPr>
          <w:p w14:paraId="7D34F5C7" w14:textId="77777777" w:rsidR="00C42F40" w:rsidRPr="00B94390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</w:p>
        </w:tc>
      </w:tr>
      <w:tr w:rsidR="00C42F40" w14:paraId="22481348" w14:textId="77777777" w:rsidTr="14BFA7E6">
        <w:tc>
          <w:tcPr>
            <w:tcW w:w="1612" w:type="dxa"/>
            <w:vMerge/>
          </w:tcPr>
          <w:p w14:paraId="0B4020A7" w14:textId="77777777" w:rsidR="00C42F40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</w:p>
        </w:tc>
        <w:tc>
          <w:tcPr>
            <w:tcW w:w="2552" w:type="dxa"/>
          </w:tcPr>
          <w:p w14:paraId="1D549BD0" w14:textId="77777777" w:rsidR="00C42F40" w:rsidRPr="00080991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  <w:r w:rsidRPr="00B94390">
              <w:rPr>
                <w:rStyle w:val="Subtieleverwijzing"/>
                <w:caps w:val="0"/>
                <w:color w:val="1C1A15" w:themeColor="background2" w:themeShade="1A"/>
                <w:sz w:val="22"/>
              </w:rPr>
              <w:t>Departement Mobiliteit en Openbare Werken</w:t>
            </w:r>
          </w:p>
        </w:tc>
        <w:tc>
          <w:tcPr>
            <w:tcW w:w="2409" w:type="dxa"/>
          </w:tcPr>
          <w:p w14:paraId="66534709" w14:textId="77777777" w:rsidR="00BA258D" w:rsidRDefault="00C42F40" w:rsidP="00C42F40">
            <w:pPr>
              <w:rPr>
                <w:rStyle w:val="Subtieleverwijzing"/>
                <w:caps w:val="0"/>
                <w:color w:val="1C1A15"/>
                <w:sz w:val="22"/>
              </w:rPr>
            </w:pPr>
            <w:r w:rsidRPr="23CC9428">
              <w:rPr>
                <w:rStyle w:val="Subtieleverwijzing"/>
                <w:caps w:val="0"/>
                <w:color w:val="1C1A15"/>
                <w:sz w:val="22"/>
              </w:rPr>
              <w:t xml:space="preserve">Katrien De Doncker </w:t>
            </w:r>
          </w:p>
          <w:p w14:paraId="06D464B3" w14:textId="77777777" w:rsidR="00BA258D" w:rsidRDefault="00BA258D" w:rsidP="00C42F40">
            <w:pPr>
              <w:rPr>
                <w:rStyle w:val="Subtieleverwijzing"/>
                <w:caps w:val="0"/>
                <w:color w:val="1C1A15"/>
                <w:sz w:val="22"/>
              </w:rPr>
            </w:pPr>
            <w:r>
              <w:rPr>
                <w:rStyle w:val="Subtieleverwijzing"/>
                <w:caps w:val="0"/>
                <w:color w:val="1C1A15"/>
                <w:sz w:val="22"/>
              </w:rPr>
              <w:br/>
            </w:r>
            <w:r w:rsidR="00C42F40" w:rsidRPr="23CC9428">
              <w:rPr>
                <w:rStyle w:val="Subtieleverwijzing"/>
                <w:caps w:val="0"/>
                <w:color w:val="1C1A15"/>
                <w:sz w:val="22"/>
              </w:rPr>
              <w:t>Maïté Vandemeersche</w:t>
            </w:r>
          </w:p>
          <w:p w14:paraId="1FA279C2" w14:textId="77777777" w:rsidR="00BA258D" w:rsidRDefault="00BA258D" w:rsidP="00C42F40">
            <w:pPr>
              <w:rPr>
                <w:rStyle w:val="Subtieleverwijzing"/>
                <w:caps w:val="0"/>
                <w:color w:val="1C1A15"/>
                <w:sz w:val="22"/>
              </w:rPr>
            </w:pPr>
          </w:p>
          <w:p w14:paraId="48EFD2D6" w14:textId="77777777" w:rsidR="00BA258D" w:rsidRDefault="00C42F40" w:rsidP="00BA258D">
            <w:pPr>
              <w:rPr>
                <w:rStyle w:val="Subtieleverwijzing"/>
                <w:caps w:val="0"/>
                <w:color w:val="1C1A15"/>
                <w:sz w:val="22"/>
              </w:rPr>
            </w:pPr>
            <w:r w:rsidRPr="23CC9428">
              <w:rPr>
                <w:rStyle w:val="Subtieleverwijzing"/>
                <w:caps w:val="0"/>
                <w:color w:val="1C1A15"/>
                <w:sz w:val="22"/>
              </w:rPr>
              <w:t>Kristel Borms</w:t>
            </w:r>
          </w:p>
          <w:p w14:paraId="248FD39B" w14:textId="77777777" w:rsidR="00BA258D" w:rsidRDefault="00BA258D" w:rsidP="00BA258D">
            <w:pPr>
              <w:rPr>
                <w:rStyle w:val="Subtieleverwijzing"/>
                <w:caps w:val="0"/>
                <w:color w:val="1C1A15"/>
                <w:sz w:val="22"/>
              </w:rPr>
            </w:pPr>
          </w:p>
          <w:p w14:paraId="3FE6921E" w14:textId="33782E2A" w:rsidR="00C42F40" w:rsidRPr="00080991" w:rsidRDefault="00C42F40" w:rsidP="00BA258D">
            <w:pPr>
              <w:rPr>
                <w:rStyle w:val="Subtieleverwijzing"/>
                <w:caps w:val="0"/>
                <w:color w:val="1C1A15"/>
                <w:sz w:val="22"/>
              </w:rPr>
            </w:pPr>
            <w:r w:rsidRPr="23CC9428">
              <w:rPr>
                <w:rStyle w:val="Subtieleverwijzing"/>
                <w:caps w:val="0"/>
                <w:color w:val="1C1A15"/>
                <w:sz w:val="22"/>
              </w:rPr>
              <w:t>Anna Cooremans</w:t>
            </w:r>
          </w:p>
        </w:tc>
        <w:tc>
          <w:tcPr>
            <w:tcW w:w="3912" w:type="dxa"/>
          </w:tcPr>
          <w:p w14:paraId="56466AEC" w14:textId="77777777" w:rsidR="00C42F40" w:rsidRPr="00FA2E15" w:rsidRDefault="00C42F40" w:rsidP="00C42F40">
            <w:pPr>
              <w:rPr>
                <w:color w:val="373636" w:themeColor="text1"/>
              </w:rPr>
            </w:pPr>
            <w:r w:rsidRPr="00FA2E15">
              <w:rPr>
                <w:rStyle w:val="Hyperlink"/>
                <w:color w:val="373636" w:themeColor="text1"/>
                <w:u w:val="none"/>
              </w:rPr>
              <w:t>katrien.dedoncker@mow.vlaanderen.be</w:t>
            </w:r>
          </w:p>
          <w:p w14:paraId="7A155049" w14:textId="77777777" w:rsidR="00C42F40" w:rsidRPr="00FA2E15" w:rsidRDefault="00C42F40" w:rsidP="00C42F40">
            <w:pPr>
              <w:rPr>
                <w:color w:val="373636" w:themeColor="text1"/>
              </w:rPr>
            </w:pPr>
            <w:r w:rsidRPr="00FA2E15">
              <w:rPr>
                <w:rStyle w:val="Hyperlink"/>
                <w:color w:val="373636" w:themeColor="text1"/>
                <w:u w:val="none"/>
              </w:rPr>
              <w:t>maite.vandemeersche@mow.vlaanderen.be</w:t>
            </w:r>
          </w:p>
          <w:p w14:paraId="4B7CE4C5" w14:textId="77777777" w:rsidR="00C42F40" w:rsidRPr="00FA2E15" w:rsidRDefault="00C42F40" w:rsidP="00C42F40">
            <w:pPr>
              <w:rPr>
                <w:color w:val="373636" w:themeColor="text1"/>
              </w:rPr>
            </w:pPr>
            <w:r w:rsidRPr="23CC9428">
              <w:rPr>
                <w:rStyle w:val="Hyperlink"/>
                <w:color w:val="373636" w:themeColor="accent2"/>
                <w:u w:val="none"/>
              </w:rPr>
              <w:t>kristel.borms@mow.vlaanderen.be</w:t>
            </w:r>
            <w:r w:rsidRPr="23CC9428">
              <w:rPr>
                <w:color w:val="373636" w:themeColor="accent2"/>
              </w:rPr>
              <w:t xml:space="preserve"> </w:t>
            </w:r>
          </w:p>
          <w:p w14:paraId="5EEEF5D0" w14:textId="43126AE7" w:rsidR="00C42F40" w:rsidRDefault="00C42F40" w:rsidP="00C42F40">
            <w:pPr>
              <w:rPr>
                <w:color w:val="373636" w:themeColor="accent2"/>
              </w:rPr>
            </w:pPr>
          </w:p>
          <w:p w14:paraId="1D7B270A" w14:textId="3CB5ACB0" w:rsidR="00C42F40" w:rsidRPr="00FA2E15" w:rsidRDefault="00C42F40" w:rsidP="00BA258D">
            <w:pPr>
              <w:rPr>
                <w:rStyle w:val="Subtieleverwijzing"/>
                <w:caps w:val="0"/>
                <w:color w:val="373636" w:themeColor="text1"/>
                <w:sz w:val="22"/>
              </w:rPr>
            </w:pPr>
            <w:r w:rsidRPr="23CC9428">
              <w:rPr>
                <w:color w:val="373636" w:themeColor="accent2"/>
              </w:rPr>
              <w:t>anna.cooremans@mow.vlaanderen.be</w:t>
            </w:r>
          </w:p>
        </w:tc>
        <w:tc>
          <w:tcPr>
            <w:tcW w:w="1580" w:type="dxa"/>
          </w:tcPr>
          <w:p w14:paraId="1CEAA224" w14:textId="77777777" w:rsidR="00C42F40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  <w:r>
              <w:rPr>
                <w:rStyle w:val="Subtieleverwijzing"/>
                <w:caps w:val="0"/>
                <w:color w:val="1C1A15" w:themeColor="background2" w:themeShade="1A"/>
                <w:sz w:val="22"/>
              </w:rPr>
              <w:t>0</w:t>
            </w:r>
            <w:r w:rsidRPr="00D2271E">
              <w:rPr>
                <w:rStyle w:val="Subtieleverwijzing"/>
                <w:caps w:val="0"/>
                <w:color w:val="1C1A15" w:themeColor="background2" w:themeShade="1A"/>
                <w:sz w:val="22"/>
              </w:rPr>
              <w:t>490 65 45 82</w:t>
            </w:r>
          </w:p>
          <w:p w14:paraId="60C14F6B" w14:textId="77777777" w:rsidR="004C1C5C" w:rsidRDefault="004C1C5C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</w:p>
          <w:p w14:paraId="4F904CB7" w14:textId="1F1E1967" w:rsidR="00C42F40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  <w:r w:rsidRPr="0CA88B66">
              <w:rPr>
                <w:rStyle w:val="Subtieleverwijzing"/>
                <w:caps w:val="0"/>
                <w:color w:val="1C1A15" w:themeColor="background2" w:themeShade="1A"/>
                <w:sz w:val="22"/>
              </w:rPr>
              <w:t>0492 18 01 52</w:t>
            </w:r>
          </w:p>
          <w:p w14:paraId="38F2B104" w14:textId="20DAF85F" w:rsidR="00C42F40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</w:p>
          <w:p w14:paraId="05B88278" w14:textId="1F94C2CF" w:rsidR="00C42F40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  <w:r w:rsidRPr="0CA88B66">
              <w:rPr>
                <w:rStyle w:val="Subtieleverwijzing"/>
                <w:caps w:val="0"/>
                <w:color w:val="1C1A15" w:themeColor="background2" w:themeShade="1A"/>
                <w:sz w:val="22"/>
              </w:rPr>
              <w:t>02 553 02 23</w:t>
            </w:r>
          </w:p>
          <w:p w14:paraId="06971CD3" w14:textId="77777777" w:rsidR="00C42F40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</w:p>
          <w:p w14:paraId="1724C8BE" w14:textId="1CD48E50" w:rsidR="00C42F40" w:rsidRPr="00B94390" w:rsidRDefault="00C42F40" w:rsidP="004C1C5C">
            <w:pPr>
              <w:rPr>
                <w:rStyle w:val="Subtieleverwijzing"/>
                <w:caps w:val="0"/>
                <w:color w:val="1C1A15"/>
                <w:sz w:val="22"/>
              </w:rPr>
            </w:pPr>
            <w:r w:rsidRPr="0CA88B66">
              <w:rPr>
                <w:rStyle w:val="Subtieleverwijzing"/>
                <w:caps w:val="0"/>
                <w:color w:val="1C1A15" w:themeColor="background2" w:themeShade="1A"/>
                <w:sz w:val="22"/>
              </w:rPr>
              <w:t>0474 56 20 30</w:t>
            </w:r>
          </w:p>
        </w:tc>
      </w:tr>
      <w:tr w:rsidR="00C42F40" w14:paraId="2A1F701D" w14:textId="77777777" w:rsidTr="14BFA7E6">
        <w:tc>
          <w:tcPr>
            <w:tcW w:w="1612" w:type="dxa"/>
          </w:tcPr>
          <w:p w14:paraId="03EFCA41" w14:textId="77777777" w:rsidR="00C42F40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</w:p>
        </w:tc>
        <w:tc>
          <w:tcPr>
            <w:tcW w:w="2552" w:type="dxa"/>
          </w:tcPr>
          <w:p w14:paraId="5F96A722" w14:textId="77777777" w:rsidR="00C42F40" w:rsidRPr="00080991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</w:p>
        </w:tc>
        <w:tc>
          <w:tcPr>
            <w:tcW w:w="2409" w:type="dxa"/>
          </w:tcPr>
          <w:p w14:paraId="5B95CD12" w14:textId="77777777" w:rsidR="00C42F40" w:rsidRPr="00080991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</w:p>
        </w:tc>
        <w:tc>
          <w:tcPr>
            <w:tcW w:w="3912" w:type="dxa"/>
          </w:tcPr>
          <w:p w14:paraId="5220BBB2" w14:textId="77777777" w:rsidR="00C42F40" w:rsidRPr="00FA2E15" w:rsidRDefault="00C42F40" w:rsidP="00C42F40">
            <w:pPr>
              <w:rPr>
                <w:rStyle w:val="Subtieleverwijzing"/>
                <w:caps w:val="0"/>
                <w:color w:val="373636" w:themeColor="text1"/>
                <w:sz w:val="22"/>
              </w:rPr>
            </w:pPr>
          </w:p>
        </w:tc>
        <w:tc>
          <w:tcPr>
            <w:tcW w:w="1580" w:type="dxa"/>
          </w:tcPr>
          <w:p w14:paraId="13CB595B" w14:textId="77777777" w:rsidR="00C42F40" w:rsidRPr="00080991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</w:p>
        </w:tc>
      </w:tr>
      <w:tr w:rsidR="00C42F40" w14:paraId="6617223E" w14:textId="77777777" w:rsidTr="14BFA7E6">
        <w:tc>
          <w:tcPr>
            <w:tcW w:w="1612" w:type="dxa"/>
            <w:vMerge w:val="restart"/>
          </w:tcPr>
          <w:p w14:paraId="300A7B7E" w14:textId="77777777" w:rsidR="00C42F40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  <w:r>
              <w:rPr>
                <w:rStyle w:val="Subtieleverwijzing"/>
                <w:caps w:val="0"/>
                <w:color w:val="1C1A15" w:themeColor="background2" w:themeShade="1A"/>
                <w:sz w:val="22"/>
              </w:rPr>
              <w:t>Omgeving</w:t>
            </w:r>
          </w:p>
        </w:tc>
        <w:tc>
          <w:tcPr>
            <w:tcW w:w="2552" w:type="dxa"/>
          </w:tcPr>
          <w:p w14:paraId="2BCD8DA8" w14:textId="77777777" w:rsidR="00C42F40" w:rsidRPr="00080991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  <w:r w:rsidRPr="00F6331C">
              <w:rPr>
                <w:rStyle w:val="Subtieleverwijzing"/>
                <w:caps w:val="0"/>
                <w:color w:val="1C1A15" w:themeColor="background2" w:themeShade="1A"/>
                <w:sz w:val="22"/>
              </w:rPr>
              <w:t>Agentschap voor Natuur en Bos</w:t>
            </w:r>
          </w:p>
        </w:tc>
        <w:tc>
          <w:tcPr>
            <w:tcW w:w="2409" w:type="dxa"/>
          </w:tcPr>
          <w:p w14:paraId="4CE6D691" w14:textId="77777777" w:rsidR="00C42F40" w:rsidRPr="00080991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  <w:r w:rsidRPr="00F6331C">
              <w:rPr>
                <w:rStyle w:val="Subtieleverwijzing"/>
                <w:caps w:val="0"/>
                <w:color w:val="1C1A15" w:themeColor="background2" w:themeShade="1A"/>
                <w:sz w:val="22"/>
              </w:rPr>
              <w:t>Pieter Deturck</w:t>
            </w:r>
          </w:p>
        </w:tc>
        <w:tc>
          <w:tcPr>
            <w:tcW w:w="3912" w:type="dxa"/>
          </w:tcPr>
          <w:p w14:paraId="6F3E63C0" w14:textId="0ACDB0C2" w:rsidR="00C42F40" w:rsidRPr="00FA2E15" w:rsidRDefault="00F76CAF" w:rsidP="00C42F40">
            <w:pPr>
              <w:rPr>
                <w:rStyle w:val="Subtieleverwijzing"/>
                <w:caps w:val="0"/>
                <w:color w:val="373636" w:themeColor="text1"/>
                <w:sz w:val="22"/>
              </w:rPr>
            </w:pPr>
            <w:r>
              <w:rPr>
                <w:rStyle w:val="Subtieleverwijzing"/>
                <w:caps w:val="0"/>
                <w:sz w:val="22"/>
              </w:rPr>
              <w:t>p</w:t>
            </w:r>
            <w:r w:rsidR="00C42F40" w:rsidRPr="0CA88B66">
              <w:rPr>
                <w:rStyle w:val="Subtieleverwijzing"/>
                <w:caps w:val="0"/>
                <w:sz w:val="22"/>
              </w:rPr>
              <w:t>ieter.deturck@vlaanderen.be</w:t>
            </w:r>
          </w:p>
        </w:tc>
        <w:tc>
          <w:tcPr>
            <w:tcW w:w="1580" w:type="dxa"/>
          </w:tcPr>
          <w:p w14:paraId="3733BC85" w14:textId="77777777" w:rsidR="00C42F40" w:rsidRPr="00F6331C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  <w:r w:rsidRPr="0CA88B66">
              <w:rPr>
                <w:color w:val="auto"/>
                <w:lang w:eastAsia="nl-BE"/>
              </w:rPr>
              <w:t>0475 29 08 28</w:t>
            </w:r>
          </w:p>
        </w:tc>
      </w:tr>
      <w:tr w:rsidR="00C42F40" w14:paraId="540D0077" w14:textId="77777777" w:rsidTr="14BFA7E6">
        <w:tc>
          <w:tcPr>
            <w:tcW w:w="1612" w:type="dxa"/>
            <w:vMerge/>
          </w:tcPr>
          <w:p w14:paraId="6D9C8D39" w14:textId="77777777" w:rsidR="00C42F40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</w:p>
        </w:tc>
        <w:tc>
          <w:tcPr>
            <w:tcW w:w="2552" w:type="dxa"/>
          </w:tcPr>
          <w:p w14:paraId="07346381" w14:textId="77777777" w:rsidR="00C42F40" w:rsidRPr="00080991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  <w:r w:rsidRPr="00F6331C">
              <w:rPr>
                <w:rStyle w:val="Subtieleverwijzing"/>
                <w:caps w:val="0"/>
                <w:color w:val="1C1A15" w:themeColor="background2" w:themeShade="1A"/>
                <w:sz w:val="22"/>
              </w:rPr>
              <w:t>Departement Omgeving</w:t>
            </w:r>
          </w:p>
        </w:tc>
        <w:tc>
          <w:tcPr>
            <w:tcW w:w="2409" w:type="dxa"/>
          </w:tcPr>
          <w:p w14:paraId="320DD7B5" w14:textId="77777777" w:rsidR="00C42F40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  <w:r>
              <w:rPr>
                <w:rStyle w:val="Subtieleverwijzing"/>
                <w:caps w:val="0"/>
                <w:color w:val="1C1A15" w:themeColor="background2" w:themeShade="1A"/>
                <w:sz w:val="22"/>
              </w:rPr>
              <w:t>Nathalie Willaert</w:t>
            </w:r>
          </w:p>
          <w:p w14:paraId="67322B99" w14:textId="77777777" w:rsidR="00C42F40" w:rsidRPr="00080991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  <w:r w:rsidRPr="00F6331C">
              <w:rPr>
                <w:rStyle w:val="Subtieleverwijzing"/>
                <w:caps w:val="0"/>
                <w:color w:val="1C1A15" w:themeColor="background2" w:themeShade="1A"/>
                <w:sz w:val="22"/>
              </w:rPr>
              <w:t>Griet Vanderbiest</w:t>
            </w:r>
          </w:p>
        </w:tc>
        <w:tc>
          <w:tcPr>
            <w:tcW w:w="3912" w:type="dxa"/>
          </w:tcPr>
          <w:p w14:paraId="1AB2B009" w14:textId="55022CAE" w:rsidR="00C42F40" w:rsidRPr="00FA2E15" w:rsidRDefault="00F76CAF" w:rsidP="00C42F40">
            <w:pPr>
              <w:rPr>
                <w:rStyle w:val="Subtieleverwijzing"/>
                <w:caps w:val="0"/>
                <w:color w:val="373636" w:themeColor="text1"/>
                <w:sz w:val="22"/>
              </w:rPr>
            </w:pPr>
            <w:r>
              <w:rPr>
                <w:rStyle w:val="Hyperlink"/>
                <w:color w:val="auto"/>
                <w:u w:val="none"/>
              </w:rPr>
              <w:t>n</w:t>
            </w:r>
            <w:r w:rsidR="00C42F40" w:rsidRPr="0CA88B66">
              <w:rPr>
                <w:rStyle w:val="Hyperlink"/>
                <w:color w:val="auto"/>
                <w:u w:val="none"/>
              </w:rPr>
              <w:t>athalie.willaert@vlaanderen.be</w:t>
            </w:r>
          </w:p>
          <w:p w14:paraId="47E3A22F" w14:textId="6DA83CD9" w:rsidR="00C42F40" w:rsidRPr="00FA2E15" w:rsidRDefault="00F76CAF" w:rsidP="00C42F40">
            <w:pPr>
              <w:rPr>
                <w:rStyle w:val="Subtieleverwijzing"/>
                <w:caps w:val="0"/>
                <w:color w:val="373636" w:themeColor="text1"/>
                <w:sz w:val="22"/>
              </w:rPr>
            </w:pPr>
            <w:r>
              <w:rPr>
                <w:rStyle w:val="Hyperlink"/>
                <w:color w:val="auto"/>
                <w:u w:val="none"/>
              </w:rPr>
              <w:t>g</w:t>
            </w:r>
            <w:r w:rsidR="00C42F40" w:rsidRPr="0CA88B66">
              <w:rPr>
                <w:rStyle w:val="Hyperlink"/>
                <w:color w:val="auto"/>
                <w:u w:val="none"/>
              </w:rPr>
              <w:t>riet.vanderbiest@vlaanderen.be</w:t>
            </w:r>
            <w:r w:rsidR="00C42F40" w:rsidRPr="0CA88B66">
              <w:rPr>
                <w:rStyle w:val="Subtieleverwijzing"/>
                <w:caps w:val="0"/>
                <w:sz w:val="22"/>
              </w:rPr>
              <w:t xml:space="preserve"> </w:t>
            </w:r>
          </w:p>
        </w:tc>
        <w:tc>
          <w:tcPr>
            <w:tcW w:w="1580" w:type="dxa"/>
          </w:tcPr>
          <w:p w14:paraId="4EE94564" w14:textId="77777777" w:rsidR="00C42F40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  <w:r w:rsidRPr="0CA88B66">
              <w:rPr>
                <w:rStyle w:val="Subtieleverwijzing"/>
                <w:caps w:val="0"/>
                <w:sz w:val="22"/>
              </w:rPr>
              <w:t>0479 33 12 24</w:t>
            </w:r>
          </w:p>
          <w:p w14:paraId="0F5BC5AC" w14:textId="3AB8F7BC" w:rsidR="00C42F40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  <w:r w:rsidRPr="0CA88B66">
              <w:rPr>
                <w:rStyle w:val="Subtieleverwijzing"/>
                <w:caps w:val="0"/>
                <w:sz w:val="22"/>
              </w:rPr>
              <w:t xml:space="preserve">0496 56 63 30 </w:t>
            </w:r>
          </w:p>
        </w:tc>
      </w:tr>
      <w:tr w:rsidR="00C42F40" w14:paraId="3CC6D891" w14:textId="77777777" w:rsidTr="14BFA7E6">
        <w:tc>
          <w:tcPr>
            <w:tcW w:w="1612" w:type="dxa"/>
            <w:vMerge/>
          </w:tcPr>
          <w:p w14:paraId="675E05EE" w14:textId="77777777" w:rsidR="00C42F40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</w:p>
        </w:tc>
        <w:tc>
          <w:tcPr>
            <w:tcW w:w="2552" w:type="dxa"/>
          </w:tcPr>
          <w:p w14:paraId="326596BB" w14:textId="77777777" w:rsidR="00C42F40" w:rsidRPr="00080991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  <w:r w:rsidRPr="00F6331C">
              <w:rPr>
                <w:rStyle w:val="Subtieleverwijzing"/>
                <w:caps w:val="0"/>
                <w:color w:val="1C1A15" w:themeColor="background2" w:themeShade="1A"/>
                <w:sz w:val="22"/>
              </w:rPr>
              <w:t>Instituut voor Natuur- en Bosonderzoek</w:t>
            </w:r>
          </w:p>
        </w:tc>
        <w:tc>
          <w:tcPr>
            <w:tcW w:w="2409" w:type="dxa"/>
          </w:tcPr>
          <w:p w14:paraId="5BAC23C2" w14:textId="77777777" w:rsidR="00C42F40" w:rsidRPr="00080991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  <w:r w:rsidRPr="00F6331C">
              <w:rPr>
                <w:rStyle w:val="Subtieleverwijzing"/>
                <w:caps w:val="0"/>
                <w:color w:val="1C1A15" w:themeColor="background2" w:themeShade="1A"/>
                <w:sz w:val="22"/>
              </w:rPr>
              <w:t xml:space="preserve">Irina De </w:t>
            </w:r>
            <w:proofErr w:type="spellStart"/>
            <w:r w:rsidRPr="00F6331C">
              <w:rPr>
                <w:rStyle w:val="Subtieleverwijzing"/>
                <w:caps w:val="0"/>
                <w:color w:val="1C1A15" w:themeColor="background2" w:themeShade="1A"/>
                <w:sz w:val="22"/>
              </w:rPr>
              <w:t>Landtsheer</w:t>
            </w:r>
            <w:proofErr w:type="spellEnd"/>
          </w:p>
        </w:tc>
        <w:tc>
          <w:tcPr>
            <w:tcW w:w="3912" w:type="dxa"/>
          </w:tcPr>
          <w:p w14:paraId="7B697346" w14:textId="77777777" w:rsidR="00C42F40" w:rsidRPr="00FA2E15" w:rsidRDefault="00C42F40" w:rsidP="00C42F40">
            <w:pPr>
              <w:rPr>
                <w:rStyle w:val="Subtieleverwijzing"/>
                <w:caps w:val="0"/>
                <w:color w:val="373636" w:themeColor="text1"/>
                <w:sz w:val="22"/>
              </w:rPr>
            </w:pPr>
            <w:r w:rsidRPr="0CA88B66">
              <w:rPr>
                <w:rStyle w:val="Hyperlink"/>
                <w:color w:val="auto"/>
                <w:u w:val="none"/>
              </w:rPr>
              <w:t>irina.delandtsheer@inbo.be</w:t>
            </w:r>
          </w:p>
        </w:tc>
        <w:tc>
          <w:tcPr>
            <w:tcW w:w="1580" w:type="dxa"/>
          </w:tcPr>
          <w:p w14:paraId="645E922D" w14:textId="77777777" w:rsidR="00C42F40" w:rsidRPr="00F6331C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  <w:r w:rsidRPr="0CA88B66">
              <w:rPr>
                <w:rStyle w:val="Subtieleverwijzing"/>
                <w:caps w:val="0"/>
                <w:sz w:val="22"/>
              </w:rPr>
              <w:t>0499 86 53 26</w:t>
            </w:r>
          </w:p>
        </w:tc>
      </w:tr>
      <w:tr w:rsidR="00C42F40" w14:paraId="0BEDB9AC" w14:textId="77777777" w:rsidTr="14BFA7E6">
        <w:tc>
          <w:tcPr>
            <w:tcW w:w="1612" w:type="dxa"/>
            <w:vMerge/>
          </w:tcPr>
          <w:p w14:paraId="2FC17F8B" w14:textId="77777777" w:rsidR="00C42F40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</w:p>
        </w:tc>
        <w:tc>
          <w:tcPr>
            <w:tcW w:w="2552" w:type="dxa"/>
          </w:tcPr>
          <w:p w14:paraId="2D82FBB7" w14:textId="77777777" w:rsidR="00C42F40" w:rsidRPr="00080991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  <w:r w:rsidRPr="00F6331C">
              <w:rPr>
                <w:rStyle w:val="Subtieleverwijzing"/>
                <w:caps w:val="0"/>
                <w:color w:val="1C1A15" w:themeColor="background2" w:themeShade="1A"/>
                <w:sz w:val="22"/>
              </w:rPr>
              <w:t>Onroerend Erfgoed</w:t>
            </w:r>
          </w:p>
        </w:tc>
        <w:tc>
          <w:tcPr>
            <w:tcW w:w="2409" w:type="dxa"/>
          </w:tcPr>
          <w:p w14:paraId="45374564" w14:textId="77777777" w:rsidR="00C42F40" w:rsidRPr="00080991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  <w:r w:rsidRPr="00F6331C">
              <w:rPr>
                <w:rStyle w:val="Subtieleverwijzing"/>
                <w:caps w:val="0"/>
                <w:color w:val="1C1A15" w:themeColor="background2" w:themeShade="1A"/>
                <w:sz w:val="22"/>
              </w:rPr>
              <w:t>Bart Lippens</w:t>
            </w:r>
          </w:p>
        </w:tc>
        <w:tc>
          <w:tcPr>
            <w:tcW w:w="3912" w:type="dxa"/>
          </w:tcPr>
          <w:p w14:paraId="7E553BAD" w14:textId="4B3D54AC" w:rsidR="00C42F40" w:rsidRPr="00FA2E15" w:rsidRDefault="00F76CAF" w:rsidP="00C42F40">
            <w:pPr>
              <w:rPr>
                <w:rStyle w:val="Subtieleverwijzing"/>
                <w:caps w:val="0"/>
                <w:color w:val="373636" w:themeColor="text1"/>
                <w:sz w:val="22"/>
              </w:rPr>
            </w:pPr>
            <w:r>
              <w:rPr>
                <w:rStyle w:val="Hyperlink"/>
                <w:color w:val="auto"/>
                <w:u w:val="none"/>
              </w:rPr>
              <w:t>b</w:t>
            </w:r>
            <w:r w:rsidR="00C42F40" w:rsidRPr="0CA88B66">
              <w:rPr>
                <w:rStyle w:val="Hyperlink"/>
                <w:color w:val="auto"/>
                <w:u w:val="none"/>
              </w:rPr>
              <w:t>art.lippens@vlaanderen.be</w:t>
            </w:r>
            <w:r w:rsidR="00C42F40" w:rsidRPr="0CA88B66">
              <w:rPr>
                <w:rStyle w:val="Subtieleverwijzing"/>
                <w:caps w:val="0"/>
                <w:sz w:val="22"/>
              </w:rPr>
              <w:t xml:space="preserve"> </w:t>
            </w:r>
          </w:p>
        </w:tc>
        <w:tc>
          <w:tcPr>
            <w:tcW w:w="1580" w:type="dxa"/>
          </w:tcPr>
          <w:p w14:paraId="20168C01" w14:textId="77777777" w:rsidR="00C42F40" w:rsidRPr="00F6331C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  <w:r w:rsidRPr="0CA88B66">
              <w:rPr>
                <w:rStyle w:val="Subtieleverwijzing"/>
                <w:caps w:val="0"/>
                <w:sz w:val="22"/>
              </w:rPr>
              <w:t>0476 22 60 81</w:t>
            </w:r>
          </w:p>
        </w:tc>
      </w:tr>
      <w:tr w:rsidR="00C42F40" w14:paraId="02B0E41A" w14:textId="77777777" w:rsidTr="14BFA7E6">
        <w:tc>
          <w:tcPr>
            <w:tcW w:w="1612" w:type="dxa"/>
            <w:vMerge/>
          </w:tcPr>
          <w:p w14:paraId="0A4F7224" w14:textId="77777777" w:rsidR="00C42F40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</w:p>
        </w:tc>
        <w:tc>
          <w:tcPr>
            <w:tcW w:w="2552" w:type="dxa"/>
          </w:tcPr>
          <w:p w14:paraId="098B7E09" w14:textId="0D3FE322" w:rsidR="00C42F40" w:rsidRPr="00080991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  <w:r w:rsidRPr="00F6331C">
              <w:rPr>
                <w:rStyle w:val="Subtieleverwijzing"/>
                <w:caps w:val="0"/>
                <w:color w:val="1C1A15" w:themeColor="background2" w:themeShade="1A"/>
                <w:sz w:val="22"/>
              </w:rPr>
              <w:t>Openbare Vlaamse Afvalstoffenmaatschapp</w:t>
            </w:r>
            <w:r w:rsidR="00F76CAF">
              <w:rPr>
                <w:rStyle w:val="Subtieleverwijzing"/>
                <w:caps w:val="0"/>
                <w:color w:val="1C1A15" w:themeColor="background2" w:themeShade="1A"/>
                <w:sz w:val="22"/>
              </w:rPr>
              <w:t>i</w:t>
            </w:r>
            <w:r w:rsidRPr="00F6331C">
              <w:rPr>
                <w:rStyle w:val="Subtieleverwijzing"/>
                <w:caps w:val="0"/>
                <w:color w:val="1C1A15" w:themeColor="background2" w:themeShade="1A"/>
                <w:sz w:val="22"/>
              </w:rPr>
              <w:t>j</w:t>
            </w:r>
          </w:p>
        </w:tc>
        <w:tc>
          <w:tcPr>
            <w:tcW w:w="2409" w:type="dxa"/>
          </w:tcPr>
          <w:p w14:paraId="77DE3AD3" w14:textId="77777777" w:rsidR="00C42F40" w:rsidRPr="00080991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  <w:r w:rsidRPr="00F6331C">
              <w:rPr>
                <w:rStyle w:val="Subtieleverwijzing"/>
                <w:caps w:val="0"/>
                <w:color w:val="1C1A15" w:themeColor="background2" w:themeShade="1A"/>
                <w:sz w:val="22"/>
              </w:rPr>
              <w:t>Anne-Marie Van Gorp</w:t>
            </w:r>
          </w:p>
        </w:tc>
        <w:tc>
          <w:tcPr>
            <w:tcW w:w="3912" w:type="dxa"/>
          </w:tcPr>
          <w:p w14:paraId="31AD08FF" w14:textId="77777777" w:rsidR="00C42F40" w:rsidRPr="00FA2E15" w:rsidRDefault="00C42F40" w:rsidP="00C42F40">
            <w:pPr>
              <w:rPr>
                <w:rStyle w:val="Subtieleverwijzing"/>
                <w:caps w:val="0"/>
                <w:color w:val="373636" w:themeColor="text1"/>
                <w:sz w:val="22"/>
              </w:rPr>
            </w:pPr>
            <w:r w:rsidRPr="0CA88B66">
              <w:rPr>
                <w:rStyle w:val="Hyperlink"/>
                <w:color w:val="auto"/>
                <w:u w:val="none"/>
              </w:rPr>
              <w:t>anne-marie.van.gorp@ovam.be</w:t>
            </w:r>
          </w:p>
        </w:tc>
        <w:tc>
          <w:tcPr>
            <w:tcW w:w="1580" w:type="dxa"/>
          </w:tcPr>
          <w:p w14:paraId="7E0371EC" w14:textId="77777777" w:rsidR="00C42F40" w:rsidRPr="00F6331C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  <w:r w:rsidRPr="0CA88B66">
              <w:rPr>
                <w:rStyle w:val="Subtieleverwijzing"/>
                <w:caps w:val="0"/>
                <w:sz w:val="22"/>
              </w:rPr>
              <w:t>0478 50 59 29</w:t>
            </w:r>
          </w:p>
        </w:tc>
      </w:tr>
      <w:tr w:rsidR="00C42F40" w14:paraId="2F8D88AD" w14:textId="77777777" w:rsidTr="14BFA7E6">
        <w:tc>
          <w:tcPr>
            <w:tcW w:w="1612" w:type="dxa"/>
            <w:vMerge/>
          </w:tcPr>
          <w:p w14:paraId="5AE48A43" w14:textId="77777777" w:rsidR="00C42F40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</w:p>
        </w:tc>
        <w:tc>
          <w:tcPr>
            <w:tcW w:w="2552" w:type="dxa"/>
          </w:tcPr>
          <w:p w14:paraId="64CD8E00" w14:textId="21203BF0" w:rsidR="00C42F40" w:rsidRPr="00080991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  <w:r w:rsidRPr="00F76CAF">
              <w:rPr>
                <w:rStyle w:val="Subtieleverwijzing"/>
                <w:caps w:val="0"/>
                <w:color w:val="1C1A15" w:themeColor="background2" w:themeShade="1A"/>
                <w:sz w:val="22"/>
              </w:rPr>
              <w:t>Vlaams Energie</w:t>
            </w:r>
            <w:r w:rsidR="00F76CAF" w:rsidRPr="00F76CAF">
              <w:rPr>
                <w:rStyle w:val="Subtieleverwijzing"/>
                <w:caps w:val="0"/>
                <w:color w:val="1C1A15" w:themeColor="background2" w:themeShade="1A"/>
                <w:sz w:val="22"/>
              </w:rPr>
              <w:t>- en Klimaatagentschap</w:t>
            </w:r>
          </w:p>
        </w:tc>
        <w:tc>
          <w:tcPr>
            <w:tcW w:w="2409" w:type="dxa"/>
          </w:tcPr>
          <w:p w14:paraId="3212D7D2" w14:textId="5CEB2127" w:rsidR="00C42F40" w:rsidRPr="00080991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  <w:r w:rsidRPr="26CBC1BD">
              <w:rPr>
                <w:rStyle w:val="Subtieleverwijzing"/>
                <w:caps w:val="0"/>
                <w:color w:val="1C1A15"/>
                <w:sz w:val="22"/>
              </w:rPr>
              <w:t>Véronique Vens</w:t>
            </w:r>
          </w:p>
        </w:tc>
        <w:tc>
          <w:tcPr>
            <w:tcW w:w="3912" w:type="dxa"/>
          </w:tcPr>
          <w:p w14:paraId="46BED627" w14:textId="3A936FBF" w:rsidR="00C42F40" w:rsidRPr="00FA2E15" w:rsidRDefault="00F76CAF" w:rsidP="00C42F40">
            <w:pPr>
              <w:rPr>
                <w:rStyle w:val="Subtieleverwijzing"/>
                <w:caps w:val="0"/>
                <w:color w:val="373636" w:themeColor="accent2"/>
                <w:sz w:val="22"/>
              </w:rPr>
            </w:pPr>
            <w:r>
              <w:rPr>
                <w:rStyle w:val="Hyperlink"/>
                <w:color w:val="auto"/>
                <w:u w:val="none"/>
              </w:rPr>
              <w:t>v</w:t>
            </w:r>
            <w:r w:rsidR="00C42F40" w:rsidRPr="0CA88B66">
              <w:rPr>
                <w:rStyle w:val="Hyperlink"/>
                <w:color w:val="auto"/>
                <w:u w:val="none"/>
              </w:rPr>
              <w:t>eronique.vens@vlaanderen.be</w:t>
            </w:r>
          </w:p>
        </w:tc>
        <w:tc>
          <w:tcPr>
            <w:tcW w:w="1580" w:type="dxa"/>
          </w:tcPr>
          <w:p w14:paraId="6A987E93" w14:textId="3CD6BEF1" w:rsidR="00C42F40" w:rsidRPr="00F6331C" w:rsidRDefault="00C42F40" w:rsidP="00C42F40">
            <w:r w:rsidRPr="0CA88B66">
              <w:rPr>
                <w:color w:val="auto"/>
              </w:rPr>
              <w:t>0493 31 07 75</w:t>
            </w:r>
          </w:p>
        </w:tc>
      </w:tr>
      <w:tr w:rsidR="00C42F40" w14:paraId="2E46942A" w14:textId="77777777" w:rsidTr="14BFA7E6">
        <w:tc>
          <w:tcPr>
            <w:tcW w:w="1612" w:type="dxa"/>
            <w:vMerge/>
          </w:tcPr>
          <w:p w14:paraId="50F40DEB" w14:textId="77777777" w:rsidR="00C42F40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</w:p>
        </w:tc>
        <w:tc>
          <w:tcPr>
            <w:tcW w:w="2552" w:type="dxa"/>
          </w:tcPr>
          <w:p w14:paraId="38E049F6" w14:textId="77777777" w:rsidR="00C42F40" w:rsidRPr="00080991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  <w:r w:rsidRPr="00F6331C">
              <w:rPr>
                <w:rStyle w:val="Subtieleverwijzing"/>
                <w:caps w:val="0"/>
                <w:color w:val="1C1A15" w:themeColor="background2" w:themeShade="1A"/>
                <w:sz w:val="22"/>
              </w:rPr>
              <w:t>Vlaamse Landmaatschappij</w:t>
            </w:r>
          </w:p>
        </w:tc>
        <w:tc>
          <w:tcPr>
            <w:tcW w:w="2409" w:type="dxa"/>
          </w:tcPr>
          <w:p w14:paraId="43797815" w14:textId="77777777" w:rsidR="00C42F40" w:rsidRPr="00080991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  <w:r w:rsidRPr="00F6331C">
              <w:rPr>
                <w:rStyle w:val="Subtieleverwijzing"/>
                <w:caps w:val="0"/>
                <w:color w:val="1C1A15" w:themeColor="background2" w:themeShade="1A"/>
                <w:sz w:val="22"/>
              </w:rPr>
              <w:t>Karen De Swaef</w:t>
            </w:r>
          </w:p>
        </w:tc>
        <w:tc>
          <w:tcPr>
            <w:tcW w:w="3912" w:type="dxa"/>
          </w:tcPr>
          <w:p w14:paraId="618FEDA9" w14:textId="03ED0C09" w:rsidR="00C42F40" w:rsidRPr="00FA2E15" w:rsidRDefault="00F76CAF" w:rsidP="00C42F40">
            <w:pPr>
              <w:rPr>
                <w:rStyle w:val="Subtieleverwijzing"/>
                <w:caps w:val="0"/>
                <w:color w:val="373636" w:themeColor="text1"/>
                <w:sz w:val="22"/>
              </w:rPr>
            </w:pPr>
            <w:r>
              <w:rPr>
                <w:rStyle w:val="Hyperlink"/>
                <w:color w:val="auto"/>
                <w:u w:val="none"/>
              </w:rPr>
              <w:t>k</w:t>
            </w:r>
            <w:r w:rsidR="00C42F40" w:rsidRPr="0CA88B66">
              <w:rPr>
                <w:rStyle w:val="Hyperlink"/>
                <w:color w:val="auto"/>
                <w:u w:val="none"/>
              </w:rPr>
              <w:t>aren.deswaef@vlm.be</w:t>
            </w:r>
            <w:r w:rsidR="00C42F40" w:rsidRPr="0CA88B66">
              <w:rPr>
                <w:rStyle w:val="Subtieleverwijzing"/>
                <w:caps w:val="0"/>
                <w:sz w:val="22"/>
              </w:rPr>
              <w:t xml:space="preserve"> </w:t>
            </w:r>
          </w:p>
        </w:tc>
        <w:tc>
          <w:tcPr>
            <w:tcW w:w="1580" w:type="dxa"/>
          </w:tcPr>
          <w:p w14:paraId="0D6351CA" w14:textId="1A09F66A" w:rsidR="00C42F40" w:rsidRPr="00F6331C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  <w:r w:rsidRPr="0CA88B66">
              <w:rPr>
                <w:rStyle w:val="Subtieleverwijzing"/>
                <w:caps w:val="0"/>
                <w:sz w:val="22"/>
              </w:rPr>
              <w:t xml:space="preserve">0477 91 53 30 </w:t>
            </w:r>
          </w:p>
        </w:tc>
      </w:tr>
      <w:tr w:rsidR="00C42F40" w14:paraId="56A7F1DF" w14:textId="77777777" w:rsidTr="14BFA7E6">
        <w:tc>
          <w:tcPr>
            <w:tcW w:w="1612" w:type="dxa"/>
            <w:vMerge/>
          </w:tcPr>
          <w:p w14:paraId="77A52294" w14:textId="77777777" w:rsidR="00C42F40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</w:p>
        </w:tc>
        <w:tc>
          <w:tcPr>
            <w:tcW w:w="2552" w:type="dxa"/>
          </w:tcPr>
          <w:p w14:paraId="07418F3A" w14:textId="77777777" w:rsidR="00C42F40" w:rsidRPr="00080991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  <w:r w:rsidRPr="00F6331C">
              <w:rPr>
                <w:rStyle w:val="Subtieleverwijzing"/>
                <w:caps w:val="0"/>
                <w:color w:val="1C1A15" w:themeColor="background2" w:themeShade="1A"/>
                <w:sz w:val="22"/>
              </w:rPr>
              <w:t>Vlaamse Maatschappij voor Sociaal Wonen</w:t>
            </w:r>
          </w:p>
        </w:tc>
        <w:tc>
          <w:tcPr>
            <w:tcW w:w="2409" w:type="dxa"/>
          </w:tcPr>
          <w:p w14:paraId="1AC0C5AC" w14:textId="77777777" w:rsidR="00C42F40" w:rsidRPr="00080991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  <w:r w:rsidRPr="00F6331C">
              <w:rPr>
                <w:rStyle w:val="Subtieleverwijzing"/>
                <w:caps w:val="0"/>
                <w:color w:val="1C1A15" w:themeColor="background2" w:themeShade="1A"/>
                <w:sz w:val="22"/>
              </w:rPr>
              <w:t>Ann Denteneer</w:t>
            </w:r>
          </w:p>
        </w:tc>
        <w:tc>
          <w:tcPr>
            <w:tcW w:w="3912" w:type="dxa"/>
          </w:tcPr>
          <w:p w14:paraId="59DE2456" w14:textId="10B8710B" w:rsidR="00C42F40" w:rsidRPr="00FA2E15" w:rsidRDefault="00F76CAF" w:rsidP="00C42F40">
            <w:pPr>
              <w:rPr>
                <w:rStyle w:val="Subtieleverwijzing"/>
                <w:caps w:val="0"/>
                <w:color w:val="373636" w:themeColor="text1"/>
                <w:sz w:val="22"/>
              </w:rPr>
            </w:pPr>
            <w:r>
              <w:rPr>
                <w:rStyle w:val="Hyperlink"/>
                <w:color w:val="auto"/>
                <w:u w:val="none"/>
              </w:rPr>
              <w:t>a</w:t>
            </w:r>
            <w:r w:rsidR="00C42F40" w:rsidRPr="0CA88B66">
              <w:rPr>
                <w:rStyle w:val="Hyperlink"/>
                <w:color w:val="auto"/>
                <w:u w:val="none"/>
              </w:rPr>
              <w:t>nn.denteneer@vmsw.be</w:t>
            </w:r>
            <w:r w:rsidR="00C42F40" w:rsidRPr="0CA88B66">
              <w:rPr>
                <w:rStyle w:val="Subtieleverwijzing"/>
                <w:caps w:val="0"/>
                <w:sz w:val="22"/>
              </w:rPr>
              <w:t xml:space="preserve"> </w:t>
            </w:r>
          </w:p>
        </w:tc>
        <w:tc>
          <w:tcPr>
            <w:tcW w:w="1580" w:type="dxa"/>
          </w:tcPr>
          <w:p w14:paraId="2D371DBA" w14:textId="77777777" w:rsidR="00C42F40" w:rsidRPr="00F6331C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  <w:r w:rsidRPr="0CA88B66">
              <w:rPr>
                <w:rStyle w:val="Subtieleverwijzing"/>
                <w:caps w:val="0"/>
                <w:sz w:val="22"/>
              </w:rPr>
              <w:t>02</w:t>
            </w:r>
            <w:r w:rsidRPr="0CA88B66">
              <w:rPr>
                <w:rStyle w:val="Subtieleverwijzing"/>
                <w:rFonts w:ascii="Cambria" w:hAnsi="Cambria" w:cs="Cambria"/>
                <w:caps w:val="0"/>
                <w:sz w:val="22"/>
              </w:rPr>
              <w:t> </w:t>
            </w:r>
            <w:r w:rsidRPr="0CA88B66">
              <w:rPr>
                <w:rStyle w:val="Subtieleverwijzing"/>
                <w:caps w:val="0"/>
                <w:sz w:val="22"/>
              </w:rPr>
              <w:t>505 45 14</w:t>
            </w:r>
          </w:p>
        </w:tc>
      </w:tr>
      <w:tr w:rsidR="00C42F40" w14:paraId="59704B6A" w14:textId="77777777" w:rsidTr="14BFA7E6">
        <w:tc>
          <w:tcPr>
            <w:tcW w:w="1612" w:type="dxa"/>
            <w:vMerge/>
          </w:tcPr>
          <w:p w14:paraId="007DCDA8" w14:textId="77777777" w:rsidR="00C42F40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</w:p>
        </w:tc>
        <w:tc>
          <w:tcPr>
            <w:tcW w:w="2552" w:type="dxa"/>
          </w:tcPr>
          <w:p w14:paraId="67DB7715" w14:textId="77777777" w:rsidR="00C42F40" w:rsidRPr="00080991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  <w:r w:rsidRPr="00F6331C">
              <w:rPr>
                <w:rStyle w:val="Subtieleverwijzing"/>
                <w:caps w:val="0"/>
                <w:color w:val="1C1A15" w:themeColor="background2" w:themeShade="1A"/>
                <w:sz w:val="22"/>
              </w:rPr>
              <w:t>Vlaamse Milieumaatschappij</w:t>
            </w:r>
          </w:p>
        </w:tc>
        <w:tc>
          <w:tcPr>
            <w:tcW w:w="2409" w:type="dxa"/>
          </w:tcPr>
          <w:p w14:paraId="4D92E834" w14:textId="77777777" w:rsidR="00C42F40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  <w:r w:rsidRPr="00F6331C">
              <w:rPr>
                <w:rStyle w:val="Subtieleverwijzing"/>
                <w:caps w:val="0"/>
                <w:color w:val="1C1A15" w:themeColor="background2" w:themeShade="1A"/>
                <w:sz w:val="22"/>
              </w:rPr>
              <w:t>Lien Strobbe</w:t>
            </w:r>
          </w:p>
          <w:p w14:paraId="0F6495ED" w14:textId="77777777" w:rsidR="00C42F40" w:rsidRPr="00080991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  <w:r w:rsidRPr="00F6331C">
              <w:rPr>
                <w:rStyle w:val="Subtieleverwijzing"/>
                <w:caps w:val="0"/>
                <w:color w:val="1C1A15" w:themeColor="background2" w:themeShade="1A"/>
                <w:sz w:val="22"/>
              </w:rPr>
              <w:t>Luc Pauwels</w:t>
            </w:r>
          </w:p>
        </w:tc>
        <w:tc>
          <w:tcPr>
            <w:tcW w:w="3912" w:type="dxa"/>
          </w:tcPr>
          <w:p w14:paraId="660D32A2" w14:textId="2DABEBE7" w:rsidR="00C42F40" w:rsidRPr="00FA2E15" w:rsidRDefault="00F76CAF" w:rsidP="00C42F40">
            <w:pPr>
              <w:rPr>
                <w:rStyle w:val="Subtieleverwijzing"/>
                <w:caps w:val="0"/>
                <w:color w:val="373636" w:themeColor="text1"/>
                <w:sz w:val="22"/>
              </w:rPr>
            </w:pPr>
            <w:r>
              <w:rPr>
                <w:rStyle w:val="Hyperlink"/>
                <w:color w:val="auto"/>
                <w:u w:val="none"/>
              </w:rPr>
              <w:t>l</w:t>
            </w:r>
            <w:r w:rsidR="00C42F40" w:rsidRPr="0CA88B66">
              <w:rPr>
                <w:rStyle w:val="Hyperlink"/>
                <w:color w:val="auto"/>
                <w:u w:val="none"/>
              </w:rPr>
              <w:t>.strobbe@vmm.be</w:t>
            </w:r>
            <w:r w:rsidR="00C42F40" w:rsidRPr="0CA88B66">
              <w:rPr>
                <w:rStyle w:val="Subtieleverwijzing"/>
                <w:caps w:val="0"/>
                <w:sz w:val="22"/>
              </w:rPr>
              <w:t xml:space="preserve"> </w:t>
            </w:r>
          </w:p>
          <w:p w14:paraId="3D7833FD" w14:textId="24366608" w:rsidR="00C42F40" w:rsidRPr="00FA2E15" w:rsidRDefault="00F76CAF" w:rsidP="00C42F40">
            <w:pPr>
              <w:rPr>
                <w:rStyle w:val="Subtieleverwijzing"/>
                <w:caps w:val="0"/>
                <w:color w:val="373636" w:themeColor="text1"/>
                <w:sz w:val="22"/>
              </w:rPr>
            </w:pPr>
            <w:r>
              <w:rPr>
                <w:rStyle w:val="Hyperlink"/>
                <w:color w:val="auto"/>
                <w:u w:val="none"/>
              </w:rPr>
              <w:t>l</w:t>
            </w:r>
            <w:r w:rsidR="00C42F40" w:rsidRPr="0CA88B66">
              <w:rPr>
                <w:rStyle w:val="Hyperlink"/>
                <w:color w:val="auto"/>
                <w:u w:val="none"/>
              </w:rPr>
              <w:t>.pauwels@vmm.be</w:t>
            </w:r>
            <w:r w:rsidR="00C42F40" w:rsidRPr="0CA88B66">
              <w:rPr>
                <w:rStyle w:val="Subtieleverwijzing"/>
                <w:caps w:val="0"/>
                <w:sz w:val="22"/>
              </w:rPr>
              <w:t xml:space="preserve"> </w:t>
            </w:r>
          </w:p>
        </w:tc>
        <w:tc>
          <w:tcPr>
            <w:tcW w:w="1580" w:type="dxa"/>
          </w:tcPr>
          <w:p w14:paraId="4DB838EE" w14:textId="02776A20" w:rsidR="00C42F40" w:rsidRDefault="00C42F40" w:rsidP="00C42F40">
            <w:pPr>
              <w:rPr>
                <w:rStyle w:val="Subtieleverwijzing"/>
                <w:color w:val="1C1A15" w:themeColor="background2" w:themeShade="1A"/>
                <w:sz w:val="22"/>
              </w:rPr>
            </w:pPr>
            <w:r w:rsidRPr="0CA88B66">
              <w:rPr>
                <w:color w:val="auto"/>
              </w:rPr>
              <w:t>0478 57 86 50</w:t>
            </w:r>
          </w:p>
          <w:p w14:paraId="41F0C92C" w14:textId="77777777" w:rsidR="00C42F40" w:rsidRPr="00F6331C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  <w:r w:rsidRPr="0CA88B66">
              <w:rPr>
                <w:rStyle w:val="Subtieleverwijzing"/>
                <w:sz w:val="22"/>
              </w:rPr>
              <w:t>053 72 67 41</w:t>
            </w:r>
          </w:p>
        </w:tc>
      </w:tr>
      <w:tr w:rsidR="00C42F40" w14:paraId="60EBE262" w14:textId="77777777" w:rsidTr="14BFA7E6">
        <w:tc>
          <w:tcPr>
            <w:tcW w:w="1612" w:type="dxa"/>
            <w:vMerge/>
          </w:tcPr>
          <w:p w14:paraId="450EA2D7" w14:textId="77777777" w:rsidR="00C42F40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</w:p>
        </w:tc>
        <w:tc>
          <w:tcPr>
            <w:tcW w:w="2552" w:type="dxa"/>
          </w:tcPr>
          <w:p w14:paraId="48C89A0F" w14:textId="77777777" w:rsidR="00C42F40" w:rsidRPr="00080991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  <w:r w:rsidRPr="00F6331C">
              <w:rPr>
                <w:rStyle w:val="Subtieleverwijzing"/>
                <w:caps w:val="0"/>
                <w:color w:val="1C1A15" w:themeColor="background2" w:themeShade="1A"/>
                <w:sz w:val="22"/>
              </w:rPr>
              <w:t>Wonen-Vlaanderen</w:t>
            </w:r>
          </w:p>
        </w:tc>
        <w:tc>
          <w:tcPr>
            <w:tcW w:w="2409" w:type="dxa"/>
          </w:tcPr>
          <w:p w14:paraId="43119585" w14:textId="77777777" w:rsidR="00C42F40" w:rsidRPr="00080991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  <w:r>
              <w:rPr>
                <w:rStyle w:val="Subtieleverwijzing"/>
                <w:caps w:val="0"/>
                <w:color w:val="1C1A15" w:themeColor="background2" w:themeShade="1A"/>
                <w:sz w:val="22"/>
              </w:rPr>
              <w:t>Vicky Deschuttere</w:t>
            </w:r>
            <w:r w:rsidRPr="00F6331C">
              <w:rPr>
                <w:rStyle w:val="Subtieleverwijzing"/>
                <w:caps w:val="0"/>
                <w:color w:val="1C1A15" w:themeColor="background2" w:themeShade="1A"/>
                <w:sz w:val="22"/>
              </w:rPr>
              <w:t xml:space="preserve"> Sandra Decanter</w:t>
            </w:r>
          </w:p>
        </w:tc>
        <w:tc>
          <w:tcPr>
            <w:tcW w:w="3912" w:type="dxa"/>
          </w:tcPr>
          <w:p w14:paraId="1679B9F5" w14:textId="3286974F" w:rsidR="00C42F40" w:rsidRPr="00F40FF8" w:rsidRDefault="00F76CAF" w:rsidP="00C42F40">
            <w:pPr>
              <w:rPr>
                <w:rStyle w:val="Subtieleverwijzing"/>
                <w:caps w:val="0"/>
                <w:color w:val="373636" w:themeColor="text1"/>
                <w:sz w:val="22"/>
              </w:rPr>
            </w:pPr>
            <w:r>
              <w:rPr>
                <w:rStyle w:val="Hyperlink"/>
                <w:color w:val="auto"/>
                <w:u w:val="none"/>
              </w:rPr>
              <w:t>v</w:t>
            </w:r>
            <w:r w:rsidR="00C42F40" w:rsidRPr="0CA88B66">
              <w:rPr>
                <w:rStyle w:val="Hyperlink"/>
                <w:color w:val="auto"/>
                <w:u w:val="none"/>
              </w:rPr>
              <w:t>icky.deschuttere@vlaanderen.be</w:t>
            </w:r>
          </w:p>
          <w:p w14:paraId="7DC6FD27" w14:textId="4BDA676A" w:rsidR="00C42F40" w:rsidRPr="00F6331C" w:rsidRDefault="00F76CAF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  <w:r>
              <w:rPr>
                <w:rStyle w:val="Hyperlink"/>
                <w:color w:val="auto"/>
                <w:u w:val="none"/>
              </w:rPr>
              <w:t>s</w:t>
            </w:r>
            <w:r w:rsidR="00C42F40" w:rsidRPr="0CA88B66">
              <w:rPr>
                <w:rStyle w:val="Hyperlink"/>
                <w:color w:val="auto"/>
                <w:u w:val="none"/>
              </w:rPr>
              <w:t>andra.decanter@vlaanderen.be</w:t>
            </w:r>
            <w:r w:rsidR="00C42F40" w:rsidRPr="0CA88B66">
              <w:rPr>
                <w:rStyle w:val="Subtieleverwijzing"/>
                <w:caps w:val="0"/>
                <w:sz w:val="22"/>
              </w:rPr>
              <w:t xml:space="preserve"> </w:t>
            </w:r>
          </w:p>
        </w:tc>
        <w:tc>
          <w:tcPr>
            <w:tcW w:w="1580" w:type="dxa"/>
          </w:tcPr>
          <w:p w14:paraId="2A362255" w14:textId="77777777" w:rsidR="00C42F40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  <w:r w:rsidRPr="0CA88B66">
              <w:rPr>
                <w:rStyle w:val="Subtieleverwijzing"/>
                <w:caps w:val="0"/>
                <w:sz w:val="22"/>
              </w:rPr>
              <w:t>0485 84 64 34</w:t>
            </w:r>
          </w:p>
          <w:p w14:paraId="6558F2BF" w14:textId="77777777" w:rsidR="00C42F40" w:rsidRPr="00F6331C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  <w:r w:rsidRPr="0CA88B66">
              <w:rPr>
                <w:rStyle w:val="Subtieleverwijzing"/>
                <w:caps w:val="0"/>
                <w:sz w:val="22"/>
              </w:rPr>
              <w:t>02</w:t>
            </w:r>
            <w:r w:rsidRPr="0CA88B66">
              <w:rPr>
                <w:rStyle w:val="Subtieleverwijzing"/>
                <w:rFonts w:ascii="Cambria" w:hAnsi="Cambria" w:cs="Cambria"/>
                <w:caps w:val="0"/>
                <w:sz w:val="22"/>
              </w:rPr>
              <w:t> </w:t>
            </w:r>
            <w:r w:rsidRPr="0CA88B66">
              <w:rPr>
                <w:rStyle w:val="Subtieleverwijzing"/>
                <w:caps w:val="0"/>
                <w:sz w:val="22"/>
              </w:rPr>
              <w:t>553 14 99</w:t>
            </w:r>
          </w:p>
        </w:tc>
      </w:tr>
      <w:tr w:rsidR="00C42F40" w14:paraId="3DD355C9" w14:textId="77777777" w:rsidTr="14BFA7E6">
        <w:tc>
          <w:tcPr>
            <w:tcW w:w="1612" w:type="dxa"/>
          </w:tcPr>
          <w:p w14:paraId="1A81F0B1" w14:textId="77777777" w:rsidR="00C42F40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</w:p>
        </w:tc>
        <w:tc>
          <w:tcPr>
            <w:tcW w:w="2552" w:type="dxa"/>
          </w:tcPr>
          <w:p w14:paraId="717AAFBA" w14:textId="77777777" w:rsidR="00C42F40" w:rsidRPr="00080991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</w:p>
        </w:tc>
        <w:tc>
          <w:tcPr>
            <w:tcW w:w="2409" w:type="dxa"/>
          </w:tcPr>
          <w:p w14:paraId="56EE48EE" w14:textId="77777777" w:rsidR="00C42F40" w:rsidRPr="00080991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</w:p>
        </w:tc>
        <w:tc>
          <w:tcPr>
            <w:tcW w:w="3912" w:type="dxa"/>
          </w:tcPr>
          <w:p w14:paraId="2908EB2C" w14:textId="77777777" w:rsidR="00C42F40" w:rsidRPr="00080991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</w:p>
        </w:tc>
        <w:tc>
          <w:tcPr>
            <w:tcW w:w="1580" w:type="dxa"/>
          </w:tcPr>
          <w:p w14:paraId="121FD38A" w14:textId="77777777" w:rsidR="00C42F40" w:rsidRPr="00080991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</w:p>
        </w:tc>
      </w:tr>
    </w:tbl>
    <w:p w14:paraId="1FE2DD96" w14:textId="77777777" w:rsidR="00550426" w:rsidRDefault="00550426" w:rsidP="00C30E87">
      <w:pPr>
        <w:rPr>
          <w:rStyle w:val="Subtieleverwijzing"/>
          <w:caps w:val="0"/>
          <w:color w:val="1C1A15" w:themeColor="background2" w:themeShade="1A"/>
          <w:sz w:val="22"/>
        </w:rPr>
      </w:pPr>
    </w:p>
    <w:p w14:paraId="27357532" w14:textId="77777777" w:rsidR="00550426" w:rsidRDefault="00550426" w:rsidP="00C30E87">
      <w:pPr>
        <w:rPr>
          <w:rStyle w:val="Subtieleverwijzing"/>
          <w:caps w:val="0"/>
          <w:color w:val="1C1A15" w:themeColor="background2" w:themeShade="1A"/>
          <w:sz w:val="22"/>
        </w:rPr>
      </w:pPr>
    </w:p>
    <w:p w14:paraId="07F023C8" w14:textId="77777777" w:rsidR="00550426" w:rsidRDefault="00550426" w:rsidP="00C30E87">
      <w:pPr>
        <w:rPr>
          <w:rStyle w:val="Subtieleverwijzing"/>
          <w:caps w:val="0"/>
          <w:color w:val="1C1A15" w:themeColor="background2" w:themeShade="1A"/>
          <w:sz w:val="22"/>
        </w:rPr>
      </w:pPr>
    </w:p>
    <w:p w14:paraId="4BDB5498" w14:textId="77777777" w:rsidR="00550426" w:rsidRDefault="00550426" w:rsidP="00C30E87">
      <w:pPr>
        <w:rPr>
          <w:rStyle w:val="Subtieleverwijzing"/>
          <w:caps w:val="0"/>
          <w:color w:val="1C1A15" w:themeColor="background2" w:themeShade="1A"/>
          <w:sz w:val="22"/>
        </w:rPr>
      </w:pPr>
    </w:p>
    <w:p w14:paraId="2916C19D" w14:textId="77777777" w:rsidR="00F40FF8" w:rsidRDefault="00F40FF8" w:rsidP="00C30E87">
      <w:pPr>
        <w:rPr>
          <w:rStyle w:val="Subtieleverwijzing"/>
          <w:caps w:val="0"/>
          <w:color w:val="1C1A15" w:themeColor="background2" w:themeShade="1A"/>
          <w:sz w:val="22"/>
        </w:rPr>
      </w:pPr>
    </w:p>
    <w:p w14:paraId="74869460" w14:textId="77777777" w:rsidR="00F40FF8" w:rsidRPr="00F40FF8" w:rsidRDefault="00F40FF8" w:rsidP="00F40FF8"/>
    <w:p w14:paraId="187F57B8" w14:textId="77777777" w:rsidR="00F40FF8" w:rsidRPr="00F40FF8" w:rsidRDefault="00F40FF8" w:rsidP="00F40FF8"/>
    <w:p w14:paraId="54738AF4" w14:textId="77777777" w:rsidR="00F40FF8" w:rsidRDefault="00F40FF8" w:rsidP="00F40FF8"/>
    <w:p w14:paraId="46ABBD8F" w14:textId="77777777" w:rsidR="00550426" w:rsidRPr="00F40FF8" w:rsidRDefault="00550426" w:rsidP="00F40FF8">
      <w:pPr>
        <w:jc w:val="right"/>
      </w:pPr>
    </w:p>
    <w:sectPr w:rsidR="00550426" w:rsidRPr="00F40FF8" w:rsidSect="00FE3928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type w:val="continuous"/>
      <w:pgSz w:w="16838" w:h="11906" w:orient="landscape" w:code="9"/>
      <w:pgMar w:top="1134" w:right="2211" w:bottom="851" w:left="2552" w:header="851" w:footer="851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F33A6B" w14:textId="77777777" w:rsidR="008D5443" w:rsidRDefault="008D5443" w:rsidP="00F11703">
      <w:pPr>
        <w:spacing w:line="240" w:lineRule="auto"/>
      </w:pPr>
      <w:r>
        <w:separator/>
      </w:r>
    </w:p>
    <w:p w14:paraId="5A14F4C9" w14:textId="77777777" w:rsidR="008D5443" w:rsidRDefault="008D5443"/>
  </w:endnote>
  <w:endnote w:type="continuationSeparator" w:id="0">
    <w:p w14:paraId="190377AA" w14:textId="77777777" w:rsidR="008D5443" w:rsidRDefault="008D5443" w:rsidP="00F11703">
      <w:pPr>
        <w:spacing w:line="240" w:lineRule="auto"/>
      </w:pPr>
      <w:r>
        <w:continuationSeparator/>
      </w:r>
    </w:p>
    <w:p w14:paraId="35128382" w14:textId="77777777" w:rsidR="008D5443" w:rsidRDefault="008D544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landers Art Sans">
    <w:altName w:val="Courier New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landers Art Serif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landersArtSerif-Regular">
    <w:panose1 w:val="00000500000000000000"/>
    <w:charset w:val="00"/>
    <w:family w:val="auto"/>
    <w:pitch w:val="variable"/>
    <w:sig w:usb0="00000007" w:usb1="00000000" w:usb2="00000000" w:usb3="00000000" w:csb0="00000093" w:csb1="00000000"/>
    <w:embedRegular r:id="rId1" w:fontKey="{8B3640D5-EC89-4A48-8EE6-D007AB70B18B}"/>
    <w:embedBold r:id="rId2" w:fontKey="{4EAE5EA9-FBA3-4563-B596-BC9DEA7394A3}"/>
  </w:font>
  <w:font w:name="FlandersArtSans-Bold">
    <w:panose1 w:val="00000800000000000000"/>
    <w:charset w:val="00"/>
    <w:family w:val="auto"/>
    <w:pitch w:val="variable"/>
    <w:sig w:usb0="00000007" w:usb1="00000000" w:usb2="00000000" w:usb3="00000000" w:csb0="00000093" w:csb1="00000000"/>
  </w:font>
  <w:font w:name="FlandersArtSans-Regular">
    <w:panose1 w:val="00000500000000000000"/>
    <w:charset w:val="00"/>
    <w:family w:val="auto"/>
    <w:pitch w:val="variable"/>
    <w:sig w:usb0="00000007" w:usb1="00000000" w:usb2="00000000" w:usb3="00000000" w:csb0="00000093" w:csb1="00000000"/>
    <w:embedRegular r:id="rId3" w:subsetted="1" w:fontKey="{273762EF-94E9-431B-B833-11A0F6C38A8F}"/>
  </w:font>
  <w:font w:name="FlandersArtSerif-Bold">
    <w:panose1 w:val="00000800000000000000"/>
    <w:charset w:val="00"/>
    <w:family w:val="auto"/>
    <w:pitch w:val="variable"/>
    <w:sig w:usb0="00000007" w:usb1="00000000" w:usb2="00000000" w:usb3="00000000" w:csb0="00000093" w:csb1="00000000"/>
  </w:font>
  <w:font w:name="FlandersArtSerif-Medium"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landersArtSans-Medium">
    <w:panose1 w:val="00000600000000000000"/>
    <w:charset w:val="00"/>
    <w:family w:val="auto"/>
    <w:pitch w:val="variable"/>
    <w:sig w:usb0="00000007" w:usb1="00000000" w:usb2="00000000" w:usb3="00000000" w:csb0="00000093" w:csb1="00000000"/>
    <w:embedRegular r:id="rId4" w:subsetted="1" w:fontKey="{2623F235-C099-4741-9D93-8A004C6B8113}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5" w:subsetted="1" w:fontKey="{2BEF9C1D-C92C-40BF-8E4F-D04A70710104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  <w:embedRegular r:id="rId6" w:subsetted="1" w:fontKey="{170CC588-F55D-46E8-8870-2A68D8BB2239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  <w:embedRegular r:id="rId7" w:subsetted="1" w:fontKey="{AD20AE19-06C5-4DA5-9DC0-A92DA47FF9A0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B4D073" w14:textId="77777777" w:rsidR="001A2E22" w:rsidRPr="00FF15EB" w:rsidRDefault="001A2E22" w:rsidP="002A0485">
    <w:pPr>
      <w:pStyle w:val="streepjes"/>
    </w:pPr>
    <w:r>
      <w:tab/>
      <w:t>//</w:t>
    </w:r>
    <w:r w:rsidRPr="00FF15EB">
      <w:t>////////////////////////////////////////////////////////////////////////////////////////////////////////////////////////////////////////////////////////////////</w:t>
    </w:r>
  </w:p>
  <w:p w14:paraId="5C71F136" w14:textId="77777777" w:rsidR="001A2E22" w:rsidRDefault="001A2E22" w:rsidP="002A0485">
    <w:pPr>
      <w:pStyle w:val="Voettekst"/>
    </w:pPr>
  </w:p>
  <w:p w14:paraId="2318245A" w14:textId="77777777" w:rsidR="001A2E22" w:rsidRDefault="001A2E22" w:rsidP="007E74F3">
    <w:pPr>
      <w:pStyle w:val="Voettekst"/>
    </w:pPr>
    <w:r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 w:rsidR="00AE55CA">
      <w:rPr>
        <w:noProof/>
      </w:rPr>
      <w:t>4</w:t>
    </w:r>
    <w:r>
      <w:rPr>
        <w:noProof/>
      </w:rPr>
      <w:fldChar w:fldCharType="end"/>
    </w:r>
    <w:r>
      <w:t xml:space="preserve"> van 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AE55CA">
      <w:rPr>
        <w:noProof/>
      </w:rPr>
      <w:t>5</w:t>
    </w:r>
    <w:r>
      <w:rPr>
        <w:noProof/>
      </w:rPr>
      <w:fldChar w:fldCharType="end"/>
    </w:r>
    <w:r>
      <w:tab/>
    </w:r>
    <w:proofErr w:type="spellStart"/>
    <w:r>
      <w:t>entiteits</w:t>
    </w:r>
    <w:proofErr w:type="spellEnd"/>
    <w:r>
      <w:t xml:space="preserve"> re-integratiemedewerkers</w:t>
    </w:r>
  </w:p>
  <w:p w14:paraId="62199465" w14:textId="77777777" w:rsidR="001A2E22" w:rsidRDefault="001A2E22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9BF93B" w14:textId="77777777" w:rsidR="001A2E22" w:rsidRPr="00FF15EB" w:rsidRDefault="001A2E22" w:rsidP="00FF15EB">
    <w:pPr>
      <w:pStyle w:val="streepjes"/>
    </w:pPr>
    <w:r>
      <w:tab/>
      <w:t>//</w:t>
    </w:r>
    <w:r w:rsidRPr="00FF15EB">
      <w:t>////////////////////////////////////////////////////////////////////////////////////////////////////////////////////////////////////////////////////////////////</w:t>
    </w:r>
  </w:p>
  <w:p w14:paraId="3382A365" w14:textId="77777777" w:rsidR="001A2E22" w:rsidRDefault="001A2E22" w:rsidP="00FF15EB">
    <w:pPr>
      <w:pStyle w:val="Voettekst"/>
    </w:pPr>
  </w:p>
  <w:p w14:paraId="4EFCA6BB" w14:textId="77777777" w:rsidR="001A2E22" w:rsidRDefault="008D5443" w:rsidP="00FF15EB">
    <w:pPr>
      <w:pStyle w:val="Voettekst"/>
    </w:pPr>
    <w:sdt>
      <w:sdtPr>
        <w:tag w:val=""/>
        <w:id w:val="-1744712615"/>
        <w:dataBinding w:prefixMappings="xmlns:ns0='http://schemas.microsoft.com/office/2006/coverPageProps' " w:xpath="/ns0:CoverPageProperties[1]/ns0:PublishDate[1]" w:storeItemID="{55AF091B-3C7A-41E3-B477-F2FDAA23CFDA}"/>
        <w:date w:fullDate="2018-11-09T00:00:00Z">
          <w:dateFormat w:val="d.MM.yyyy"/>
          <w:lid w:val="nl-BE"/>
          <w:storeMappedDataAs w:val="dateTime"/>
          <w:calendar w:val="gregorian"/>
        </w:date>
      </w:sdtPr>
      <w:sdtEndPr/>
      <w:sdtContent>
        <w:r w:rsidR="00DA79EA">
          <w:t>9.11.2018</w:t>
        </w:r>
      </w:sdtContent>
    </w:sdt>
    <w:r w:rsidR="001A2E22">
      <w:tab/>
    </w:r>
    <w:sdt>
      <w:sdtPr>
        <w:tag w:val=""/>
        <w:id w:val="-1270078250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1A2E22">
          <w:t>Titel van het document</w:t>
        </w:r>
      </w:sdtContent>
    </w:sdt>
    <w:r w:rsidR="001A2E22">
      <w:tab/>
    </w:r>
    <w:sdt>
      <w:sdtPr>
        <w:id w:val="-789278506"/>
        <w:docPartObj>
          <w:docPartGallery w:val="Page Numbers (Top of Page)"/>
          <w:docPartUnique/>
        </w:docPartObj>
      </w:sdtPr>
      <w:sdtEndPr/>
      <w:sdtContent>
        <w:sdt>
          <w:sdtPr>
            <w:id w:val="92936805"/>
            <w:docPartObj>
              <w:docPartGallery w:val="Page Numbers (Top of Page)"/>
              <w:docPartUnique/>
            </w:docPartObj>
          </w:sdtPr>
          <w:sdtEndPr/>
          <w:sdtContent>
            <w:r w:rsidR="001A2E22">
              <w:t xml:space="preserve">pagina </w:t>
            </w:r>
            <w:r w:rsidR="001A2E22">
              <w:fldChar w:fldCharType="begin"/>
            </w:r>
            <w:r w:rsidR="001A2E22">
              <w:instrText xml:space="preserve"> PAGE   \* MERGEFORMAT </w:instrText>
            </w:r>
            <w:r w:rsidR="001A2E22">
              <w:fldChar w:fldCharType="separate"/>
            </w:r>
            <w:r w:rsidR="00AE55CA">
              <w:rPr>
                <w:noProof/>
              </w:rPr>
              <w:t>3</w:t>
            </w:r>
            <w:r w:rsidR="001A2E22">
              <w:rPr>
                <w:noProof/>
              </w:rPr>
              <w:fldChar w:fldCharType="end"/>
            </w:r>
            <w:r w:rsidR="001A2E22">
              <w:t xml:space="preserve"> van </w:t>
            </w:r>
            <w:r w:rsidR="001A2E22">
              <w:rPr>
                <w:noProof/>
              </w:rPr>
              <w:fldChar w:fldCharType="begin"/>
            </w:r>
            <w:r w:rsidR="001A2E22">
              <w:rPr>
                <w:noProof/>
              </w:rPr>
              <w:instrText xml:space="preserve"> NUMPAGES  \* Arabic  \* MERGEFORMAT </w:instrText>
            </w:r>
            <w:r w:rsidR="001A2E22">
              <w:rPr>
                <w:noProof/>
              </w:rPr>
              <w:fldChar w:fldCharType="separate"/>
            </w:r>
            <w:r w:rsidR="00AE55CA">
              <w:rPr>
                <w:noProof/>
              </w:rPr>
              <w:t>5</w:t>
            </w:r>
            <w:r w:rsidR="001A2E22">
              <w:rPr>
                <w:noProof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41EFCB" w14:textId="77777777" w:rsidR="001A2E22" w:rsidRPr="00C30E87" w:rsidRDefault="001A2E22" w:rsidP="00FF15EB">
    <w:pPr>
      <w:pStyle w:val="streepjes"/>
      <w:rPr>
        <w:rFonts w:ascii="FlandersArtSans-Regular" w:hAnsi="FlandersArtSans-Regular"/>
      </w:rPr>
    </w:pPr>
    <w:r w:rsidRPr="00C30E87">
      <w:rPr>
        <w:rFonts w:ascii="FlandersArtSans-Regular" w:hAnsi="FlandersArtSans-Regular"/>
        <w:noProof/>
        <w:lang w:eastAsia="nl-BE"/>
      </w:rPr>
      <w:drawing>
        <wp:anchor distT="0" distB="0" distL="114300" distR="114300" simplePos="0" relativeHeight="251672576" behindDoc="1" locked="0" layoutInCell="1" allowOverlap="1" wp14:anchorId="15A66C55" wp14:editId="2C96B533">
          <wp:simplePos x="0" y="0"/>
          <wp:positionH relativeFrom="page">
            <wp:posOffset>720090</wp:posOffset>
          </wp:positionH>
          <wp:positionV relativeFrom="page">
            <wp:posOffset>9756475</wp:posOffset>
          </wp:positionV>
          <wp:extent cx="1170000" cy="540000"/>
          <wp:effectExtent l="0" t="0" r="0" b="0"/>
          <wp:wrapNone/>
          <wp:docPr id="2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ma_verbeelding_kopp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14BFA7E6" w:rsidRPr="00C96F73">
      <w:rPr>
        <w:rFonts w:ascii="FlandersArtSans-Regular" w:hAnsi="FlandersArtSans-Regular"/>
      </w:rPr>
      <w:t>www.agoweb.be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EE19B2" w14:textId="77777777" w:rsidR="008D5443" w:rsidRDefault="008D5443">
      <w:r>
        <w:separator/>
      </w:r>
    </w:p>
  </w:footnote>
  <w:footnote w:type="continuationSeparator" w:id="0">
    <w:p w14:paraId="2B845883" w14:textId="77777777" w:rsidR="008D5443" w:rsidRDefault="008D5443" w:rsidP="00F11703">
      <w:pPr>
        <w:spacing w:line="240" w:lineRule="auto"/>
      </w:pPr>
      <w:r>
        <w:continuationSeparator/>
      </w:r>
    </w:p>
    <w:p w14:paraId="0F445EC1" w14:textId="77777777" w:rsidR="008D5443" w:rsidRDefault="008D544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30029" w14:textId="77777777" w:rsidR="00177EC6" w:rsidRDefault="00177EC6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A370A0" w14:textId="77777777" w:rsidR="00177EC6" w:rsidRDefault="00177EC6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3EA6E2" w14:textId="77777777" w:rsidR="001A2E22" w:rsidRPr="0049605C" w:rsidRDefault="001A2E22" w:rsidP="00EC680D">
    <w:pPr>
      <w:pStyle w:val="HeaderenFooterpagina1"/>
      <w:tabs>
        <w:tab w:val="right" w:pos="9921"/>
      </w:tabs>
      <w:spacing w:after="600"/>
      <w:jc w:val="left"/>
      <w:rPr>
        <w:rStyle w:val="KoptekstChar"/>
      </w:rPr>
    </w:pPr>
    <w:r>
      <w:rPr>
        <w:noProof/>
        <w:lang w:eastAsia="nl-BE"/>
      </w:rPr>
      <w:drawing>
        <wp:anchor distT="0" distB="0" distL="114300" distR="114300" simplePos="0" relativeHeight="251671552" behindDoc="0" locked="0" layoutInCell="1" allowOverlap="1" wp14:anchorId="0A124CD9" wp14:editId="07777777">
          <wp:simplePos x="0" y="0"/>
          <wp:positionH relativeFrom="page">
            <wp:posOffset>715992</wp:posOffset>
          </wp:positionH>
          <wp:positionV relativeFrom="page">
            <wp:posOffset>543464</wp:posOffset>
          </wp:positionV>
          <wp:extent cx="3225599" cy="660884"/>
          <wp:effectExtent l="0" t="0" r="0" b="0"/>
          <wp:wrapNone/>
          <wp:docPr id="1" name="Afbeelding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iteit-3-regels-kopp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25599" cy="6608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32"/>
        <w:szCs w:val="32"/>
        <w:lang w:eastAsia="en-GB"/>
      </w:rPr>
      <w:tab/>
    </w:r>
    <w:r>
      <w:rPr>
        <w:noProof/>
        <w:sz w:val="32"/>
        <w:szCs w:val="32"/>
        <w:lang w:eastAsia="en-GB"/>
      </w:rPr>
      <w:tab/>
    </w:r>
    <w:sdt>
      <w:sdtPr>
        <w:rPr>
          <w:noProof/>
          <w:sz w:val="32"/>
          <w:szCs w:val="32"/>
          <w:lang w:eastAsia="en-GB"/>
        </w:rPr>
        <w:id w:val="1788392552"/>
        <w:showingPlcHdr/>
      </w:sdtPr>
      <w:sdtEndPr>
        <w:rPr>
          <w:rStyle w:val="KoptekstChar"/>
        </w:rPr>
      </w:sdtEndPr>
      <w:sdtContent>
        <w:r>
          <w:rPr>
            <w:noProof/>
            <w:sz w:val="32"/>
            <w:szCs w:val="32"/>
            <w:lang w:eastAsia="en-GB"/>
          </w:rPr>
          <w:t xml:space="preserve">     </w:t>
        </w:r>
      </w:sdtContent>
    </w:sdt>
    <w:r w:rsidR="14BFA7E6">
      <w:rPr>
        <w:rStyle w:val="KoptekstChar"/>
      </w:rPr>
      <w:t xml:space="preserve">/ entiteits re-integratiemedewerkers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9239E"/>
    <w:multiLevelType w:val="hybridMultilevel"/>
    <w:tmpl w:val="4D484E22"/>
    <w:lvl w:ilvl="0" w:tplc="E1F64E5C">
      <w:start w:val="1"/>
      <w:numFmt w:val="bullet"/>
      <w:pStyle w:val="Lijstopsomteken5"/>
      <w:lvlText w:val="+"/>
      <w:lvlJc w:val="left"/>
      <w:pPr>
        <w:ind w:left="1800" w:hanging="360"/>
      </w:pPr>
      <w:rPr>
        <w:rFonts w:ascii="Flanders Art Sans" w:hAnsi="Flanders Art San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" w15:restartNumberingAfterBreak="0">
    <w:nsid w:val="0F41603E"/>
    <w:multiLevelType w:val="multilevel"/>
    <w:tmpl w:val="018CA3AA"/>
    <w:lvl w:ilvl="0">
      <w:start w:val="1"/>
      <w:numFmt w:val="bullet"/>
      <w:pStyle w:val="Vlottetekst-roodMSF"/>
      <w:lvlText w:val="–"/>
      <w:lvlJc w:val="left"/>
      <w:pPr>
        <w:ind w:left="360" w:hanging="360"/>
      </w:pPr>
      <w:rPr>
        <w:rFonts w:ascii="Flanders Art Serif" w:hAnsi="Flanders Art Serif" w:hint="default"/>
        <w:color w:val="auto"/>
        <w:sz w:val="20"/>
        <w:szCs w:val="2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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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2C34108F"/>
    <w:multiLevelType w:val="hybridMultilevel"/>
    <w:tmpl w:val="D26C1F04"/>
    <w:lvl w:ilvl="0" w:tplc="E64C83D4">
      <w:start w:val="1"/>
      <w:numFmt w:val="decimal"/>
      <w:pStyle w:val="Lijstnummering4"/>
      <w:lvlText w:val="%1)"/>
      <w:lvlJc w:val="left"/>
      <w:pPr>
        <w:ind w:left="143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520868"/>
    <w:multiLevelType w:val="hybridMultilevel"/>
    <w:tmpl w:val="75B881D4"/>
    <w:lvl w:ilvl="0" w:tplc="979A6E58">
      <w:start w:val="1"/>
      <w:numFmt w:val="bullet"/>
      <w:pStyle w:val="Lijstopsomteken4"/>
      <w:lvlText w:val="&gt;"/>
      <w:lvlJc w:val="left"/>
      <w:pPr>
        <w:ind w:left="1437" w:hanging="360"/>
      </w:pPr>
      <w:rPr>
        <w:rFonts w:ascii="Flanders Art Serif" w:hAnsi="Flanders Art Serif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EC2A76"/>
    <w:multiLevelType w:val="hybridMultilevel"/>
    <w:tmpl w:val="4970A06A"/>
    <w:lvl w:ilvl="0" w:tplc="65D40C8A">
      <w:start w:val="1"/>
      <w:numFmt w:val="bullet"/>
      <w:pStyle w:val="Lijstopsomteken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3D6689"/>
    <w:multiLevelType w:val="hybridMultilevel"/>
    <w:tmpl w:val="A9C0BA76"/>
    <w:lvl w:ilvl="0" w:tplc="2D36F0A0">
      <w:start w:val="1"/>
      <w:numFmt w:val="lowerRoman"/>
      <w:pStyle w:val="Lijstnummering3"/>
      <w:lvlText w:val="%1"/>
      <w:lvlJc w:val="left"/>
      <w:pPr>
        <w:ind w:left="108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312F61"/>
    <w:multiLevelType w:val="hybridMultilevel"/>
    <w:tmpl w:val="AECE8C0A"/>
    <w:lvl w:ilvl="0" w:tplc="3536E4D6">
      <w:start w:val="1"/>
      <w:numFmt w:val="lowerLetter"/>
      <w:pStyle w:val="Lijstnummering2"/>
      <w:lvlText w:val="%1"/>
      <w:lvlJc w:val="left"/>
      <w:pPr>
        <w:ind w:left="71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3B7CB4"/>
    <w:multiLevelType w:val="hybridMultilevel"/>
    <w:tmpl w:val="E30AAB6C"/>
    <w:lvl w:ilvl="0" w:tplc="2C808788">
      <w:start w:val="1"/>
      <w:numFmt w:val="lowerLetter"/>
      <w:pStyle w:val="Lijstnummering5"/>
      <w:lvlText w:val="%1)"/>
      <w:lvlJc w:val="left"/>
      <w:pPr>
        <w:ind w:left="180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285613"/>
    <w:multiLevelType w:val="multilevel"/>
    <w:tmpl w:val="3210F5B4"/>
    <w:lvl w:ilvl="0">
      <w:start w:val="1"/>
      <w:numFmt w:val="decimal"/>
      <w:pStyle w:val="Lijstnummering"/>
      <w:lvlText w:val="%1"/>
      <w:lvlJc w:val="left"/>
      <w:pPr>
        <w:ind w:left="360" w:hanging="360"/>
      </w:pPr>
      <w:rPr>
        <w:rFonts w:hint="default"/>
        <w:b w:val="0"/>
        <w:i w:val="0"/>
        <w:sz w:val="19"/>
        <w:u w:color="6B6B6B" w:themeColor="text2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  <w:u w:color="6B6B6B" w:themeColor="text2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  <w:u w:color="6B6B6B" w:themeColor="text2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|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|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|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5A885161"/>
    <w:multiLevelType w:val="hybridMultilevel"/>
    <w:tmpl w:val="282EBF7C"/>
    <w:lvl w:ilvl="0" w:tplc="16FE945C">
      <w:start w:val="1"/>
      <w:numFmt w:val="bullet"/>
      <w:pStyle w:val="Inspringing"/>
      <w:lvlText w:val=""/>
      <w:lvlJc w:val="left"/>
      <w:pPr>
        <w:ind w:left="644" w:hanging="360"/>
      </w:pPr>
      <w:rPr>
        <w:rFonts w:ascii="Symbol" w:hAnsi="Symbol" w:hint="default"/>
        <w:color w:val="auto"/>
        <w:sz w:val="20"/>
        <w:szCs w:val="20"/>
      </w:rPr>
    </w:lvl>
    <w:lvl w:ilvl="1" w:tplc="08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65251B47"/>
    <w:multiLevelType w:val="hybridMultilevel"/>
    <w:tmpl w:val="71D2100C"/>
    <w:lvl w:ilvl="0" w:tplc="DE668F8E">
      <w:start w:val="1"/>
      <w:numFmt w:val="bullet"/>
      <w:pStyle w:val="Lijstopsomteken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AA4CC9"/>
    <w:multiLevelType w:val="hybridMultilevel"/>
    <w:tmpl w:val="04EE5BF2"/>
    <w:lvl w:ilvl="0" w:tplc="635895E4">
      <w:start w:val="1"/>
      <w:numFmt w:val="bullet"/>
      <w:pStyle w:val="Lijstopsomteken3"/>
      <w:lvlText w:val=""/>
      <w:lvlJc w:val="left"/>
      <w:pPr>
        <w:ind w:left="1080" w:hanging="360"/>
      </w:pPr>
      <w:rPr>
        <w:rFonts w:ascii="Wingdings 3" w:hAnsi="Wingdings 3" w:hint="default"/>
        <w:b w:val="0"/>
        <w:i w:val="0"/>
        <w:color w:val="auto"/>
        <w:sz w:val="18"/>
        <w:u w:val="none"/>
      </w:rPr>
    </w:lvl>
    <w:lvl w:ilvl="1" w:tplc="08090003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12" w15:restartNumberingAfterBreak="0">
    <w:nsid w:val="70B472DD"/>
    <w:multiLevelType w:val="multilevel"/>
    <w:tmpl w:val="08130025"/>
    <w:lvl w:ilvl="0">
      <w:start w:val="1"/>
      <w:numFmt w:val="decimal"/>
      <w:pStyle w:val="Kop1"/>
      <w:lvlText w:val="%1"/>
      <w:lvlJc w:val="left"/>
      <w:pPr>
        <w:ind w:left="432" w:hanging="432"/>
      </w:pPr>
      <w:rPr>
        <w:rFonts w:hint="default"/>
        <w:b/>
        <w:i w:val="0"/>
        <w:sz w:val="36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num w:numId="1">
    <w:abstractNumId w:val="12"/>
  </w:num>
  <w:num w:numId="2">
    <w:abstractNumId w:val="1"/>
  </w:num>
  <w:num w:numId="3">
    <w:abstractNumId w:val="9"/>
  </w:num>
  <w:num w:numId="4">
    <w:abstractNumId w:val="11"/>
  </w:num>
  <w:num w:numId="5">
    <w:abstractNumId w:val="3"/>
  </w:num>
  <w:num w:numId="6">
    <w:abstractNumId w:val="0"/>
  </w:num>
  <w:num w:numId="7">
    <w:abstractNumId w:val="8"/>
  </w:num>
  <w:num w:numId="8">
    <w:abstractNumId w:val="6"/>
  </w:num>
  <w:num w:numId="9">
    <w:abstractNumId w:val="5"/>
  </w:num>
  <w:num w:numId="10">
    <w:abstractNumId w:val="2"/>
  </w:num>
  <w:num w:numId="11">
    <w:abstractNumId w:val="7"/>
  </w:num>
  <w:num w:numId="12">
    <w:abstractNumId w:val="4"/>
  </w:num>
  <w:num w:numId="13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TrueTypeFonts/>
  <w:embedSystemFonts/>
  <w:saveSubsetFonts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20"/>
  <w:hyphenationZone w:val="357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928"/>
    <w:rsid w:val="0000298C"/>
    <w:rsid w:val="000078AC"/>
    <w:rsid w:val="0001276E"/>
    <w:rsid w:val="00020494"/>
    <w:rsid w:val="0002663E"/>
    <w:rsid w:val="00042A43"/>
    <w:rsid w:val="0005184E"/>
    <w:rsid w:val="00054F9B"/>
    <w:rsid w:val="000703EE"/>
    <w:rsid w:val="00080991"/>
    <w:rsid w:val="000933E6"/>
    <w:rsid w:val="000B5DD2"/>
    <w:rsid w:val="000D0B45"/>
    <w:rsid w:val="000E6DBB"/>
    <w:rsid w:val="000F1B3A"/>
    <w:rsid w:val="000F321E"/>
    <w:rsid w:val="00101D2B"/>
    <w:rsid w:val="001053A4"/>
    <w:rsid w:val="00117227"/>
    <w:rsid w:val="0012499E"/>
    <w:rsid w:val="0013336D"/>
    <w:rsid w:val="00141C18"/>
    <w:rsid w:val="001422F6"/>
    <w:rsid w:val="00150622"/>
    <w:rsid w:val="001576FB"/>
    <w:rsid w:val="001713C5"/>
    <w:rsid w:val="0017683B"/>
    <w:rsid w:val="00176D95"/>
    <w:rsid w:val="00177EC6"/>
    <w:rsid w:val="001823A9"/>
    <w:rsid w:val="0018332C"/>
    <w:rsid w:val="001A2E22"/>
    <w:rsid w:val="001B4A13"/>
    <w:rsid w:val="001C1358"/>
    <w:rsid w:val="001C53DE"/>
    <w:rsid w:val="001C6715"/>
    <w:rsid w:val="001E387B"/>
    <w:rsid w:val="001F1E85"/>
    <w:rsid w:val="001F2463"/>
    <w:rsid w:val="002062CE"/>
    <w:rsid w:val="00221A5D"/>
    <w:rsid w:val="00225E25"/>
    <w:rsid w:val="002420A5"/>
    <w:rsid w:val="00243EBD"/>
    <w:rsid w:val="00246B94"/>
    <w:rsid w:val="00246CDC"/>
    <w:rsid w:val="00246F4E"/>
    <w:rsid w:val="00250E4B"/>
    <w:rsid w:val="002645BC"/>
    <w:rsid w:val="0027143D"/>
    <w:rsid w:val="00276AA8"/>
    <w:rsid w:val="00296196"/>
    <w:rsid w:val="002A00C2"/>
    <w:rsid w:val="002A0485"/>
    <w:rsid w:val="002A3E15"/>
    <w:rsid w:val="002F1633"/>
    <w:rsid w:val="00305917"/>
    <w:rsid w:val="003103C9"/>
    <w:rsid w:val="003149F8"/>
    <w:rsid w:val="0033419B"/>
    <w:rsid w:val="0033530E"/>
    <w:rsid w:val="00336226"/>
    <w:rsid w:val="00350BE4"/>
    <w:rsid w:val="00361F03"/>
    <w:rsid w:val="003675FB"/>
    <w:rsid w:val="00370899"/>
    <w:rsid w:val="0038653E"/>
    <w:rsid w:val="0039614C"/>
    <w:rsid w:val="003A1F1B"/>
    <w:rsid w:val="003B7084"/>
    <w:rsid w:val="003B77DA"/>
    <w:rsid w:val="003C35E9"/>
    <w:rsid w:val="003C4F97"/>
    <w:rsid w:val="003D1ADF"/>
    <w:rsid w:val="003E3B8C"/>
    <w:rsid w:val="00415B33"/>
    <w:rsid w:val="0041694B"/>
    <w:rsid w:val="00421257"/>
    <w:rsid w:val="00422EB7"/>
    <w:rsid w:val="00424666"/>
    <w:rsid w:val="00442617"/>
    <w:rsid w:val="00443225"/>
    <w:rsid w:val="00444C33"/>
    <w:rsid w:val="00445DD1"/>
    <w:rsid w:val="00450110"/>
    <w:rsid w:val="00474F18"/>
    <w:rsid w:val="00490796"/>
    <w:rsid w:val="0049605C"/>
    <w:rsid w:val="004A537C"/>
    <w:rsid w:val="004B35AB"/>
    <w:rsid w:val="004B3BA8"/>
    <w:rsid w:val="004B7266"/>
    <w:rsid w:val="004C03F8"/>
    <w:rsid w:val="004C1C5C"/>
    <w:rsid w:val="004C1D8C"/>
    <w:rsid w:val="004C268C"/>
    <w:rsid w:val="004C6D48"/>
    <w:rsid w:val="004D6D69"/>
    <w:rsid w:val="004E2D01"/>
    <w:rsid w:val="004E4011"/>
    <w:rsid w:val="004F0DCF"/>
    <w:rsid w:val="0053114A"/>
    <w:rsid w:val="00536E3A"/>
    <w:rsid w:val="0054308D"/>
    <w:rsid w:val="0054417F"/>
    <w:rsid w:val="00550352"/>
    <w:rsid w:val="00550426"/>
    <w:rsid w:val="00556D41"/>
    <w:rsid w:val="0056161C"/>
    <w:rsid w:val="005754AB"/>
    <w:rsid w:val="005771C2"/>
    <w:rsid w:val="00580350"/>
    <w:rsid w:val="005921F6"/>
    <w:rsid w:val="0059596C"/>
    <w:rsid w:val="005A4443"/>
    <w:rsid w:val="005B1C0D"/>
    <w:rsid w:val="005B2904"/>
    <w:rsid w:val="005D2328"/>
    <w:rsid w:val="005D57FC"/>
    <w:rsid w:val="005F552D"/>
    <w:rsid w:val="005F6354"/>
    <w:rsid w:val="0060521D"/>
    <w:rsid w:val="006105AE"/>
    <w:rsid w:val="0062064C"/>
    <w:rsid w:val="006248C3"/>
    <w:rsid w:val="006532AC"/>
    <w:rsid w:val="0065660B"/>
    <w:rsid w:val="00674118"/>
    <w:rsid w:val="00676435"/>
    <w:rsid w:val="006819ED"/>
    <w:rsid w:val="006952BA"/>
    <w:rsid w:val="006A019F"/>
    <w:rsid w:val="006A08DD"/>
    <w:rsid w:val="006A4156"/>
    <w:rsid w:val="006A5C59"/>
    <w:rsid w:val="006A7C85"/>
    <w:rsid w:val="006B7B4B"/>
    <w:rsid w:val="006C011A"/>
    <w:rsid w:val="006C6D9C"/>
    <w:rsid w:val="006D31FA"/>
    <w:rsid w:val="006E03B3"/>
    <w:rsid w:val="006E7367"/>
    <w:rsid w:val="006F6431"/>
    <w:rsid w:val="00714BED"/>
    <w:rsid w:val="00734148"/>
    <w:rsid w:val="007713EF"/>
    <w:rsid w:val="00772274"/>
    <w:rsid w:val="00775C3C"/>
    <w:rsid w:val="00781D10"/>
    <w:rsid w:val="00790F02"/>
    <w:rsid w:val="007A33BD"/>
    <w:rsid w:val="007B0A70"/>
    <w:rsid w:val="007C280E"/>
    <w:rsid w:val="007D487E"/>
    <w:rsid w:val="007E3904"/>
    <w:rsid w:val="007E45C0"/>
    <w:rsid w:val="007E5EB6"/>
    <w:rsid w:val="007E74F3"/>
    <w:rsid w:val="007F1196"/>
    <w:rsid w:val="007F48C8"/>
    <w:rsid w:val="008020F2"/>
    <w:rsid w:val="00813BBA"/>
    <w:rsid w:val="00820DDF"/>
    <w:rsid w:val="00822071"/>
    <w:rsid w:val="00840E4D"/>
    <w:rsid w:val="00855643"/>
    <w:rsid w:val="008679E5"/>
    <w:rsid w:val="00894909"/>
    <w:rsid w:val="0089768F"/>
    <w:rsid w:val="008A0CEB"/>
    <w:rsid w:val="008B3240"/>
    <w:rsid w:val="008C02CE"/>
    <w:rsid w:val="008D5443"/>
    <w:rsid w:val="008D7CDA"/>
    <w:rsid w:val="00903822"/>
    <w:rsid w:val="00906BBD"/>
    <w:rsid w:val="00916630"/>
    <w:rsid w:val="00932353"/>
    <w:rsid w:val="00935F13"/>
    <w:rsid w:val="00945CAE"/>
    <w:rsid w:val="009610D1"/>
    <w:rsid w:val="00976995"/>
    <w:rsid w:val="00982905"/>
    <w:rsid w:val="00986427"/>
    <w:rsid w:val="00991C2B"/>
    <w:rsid w:val="009B062B"/>
    <w:rsid w:val="009B1D76"/>
    <w:rsid w:val="009B7279"/>
    <w:rsid w:val="009B77F4"/>
    <w:rsid w:val="009D3024"/>
    <w:rsid w:val="009D47BF"/>
    <w:rsid w:val="009E34CB"/>
    <w:rsid w:val="009E4F33"/>
    <w:rsid w:val="009F63C0"/>
    <w:rsid w:val="009F6A7A"/>
    <w:rsid w:val="00A03A0D"/>
    <w:rsid w:val="00A234AD"/>
    <w:rsid w:val="00A32642"/>
    <w:rsid w:val="00A4310C"/>
    <w:rsid w:val="00A473F7"/>
    <w:rsid w:val="00A47E0E"/>
    <w:rsid w:val="00A52DA0"/>
    <w:rsid w:val="00A5641B"/>
    <w:rsid w:val="00A568E7"/>
    <w:rsid w:val="00A6545E"/>
    <w:rsid w:val="00A75457"/>
    <w:rsid w:val="00A807D3"/>
    <w:rsid w:val="00A87E25"/>
    <w:rsid w:val="00AA234E"/>
    <w:rsid w:val="00AB2003"/>
    <w:rsid w:val="00AB4FF5"/>
    <w:rsid w:val="00AB51C4"/>
    <w:rsid w:val="00AC46DA"/>
    <w:rsid w:val="00AE2BD8"/>
    <w:rsid w:val="00AE55CA"/>
    <w:rsid w:val="00AF0016"/>
    <w:rsid w:val="00AF0A1D"/>
    <w:rsid w:val="00AF49C8"/>
    <w:rsid w:val="00B00B6B"/>
    <w:rsid w:val="00B02767"/>
    <w:rsid w:val="00B23D1D"/>
    <w:rsid w:val="00B27900"/>
    <w:rsid w:val="00B31892"/>
    <w:rsid w:val="00B7698E"/>
    <w:rsid w:val="00B77256"/>
    <w:rsid w:val="00B77C3D"/>
    <w:rsid w:val="00B94390"/>
    <w:rsid w:val="00BA1D8E"/>
    <w:rsid w:val="00BA258D"/>
    <w:rsid w:val="00BA774A"/>
    <w:rsid w:val="00BB320C"/>
    <w:rsid w:val="00BC6EA6"/>
    <w:rsid w:val="00BF19FD"/>
    <w:rsid w:val="00C0052E"/>
    <w:rsid w:val="00C15EC8"/>
    <w:rsid w:val="00C16594"/>
    <w:rsid w:val="00C235D6"/>
    <w:rsid w:val="00C30E87"/>
    <w:rsid w:val="00C4083B"/>
    <w:rsid w:val="00C42336"/>
    <w:rsid w:val="00C42F40"/>
    <w:rsid w:val="00C632BA"/>
    <w:rsid w:val="00C64F3E"/>
    <w:rsid w:val="00C75C88"/>
    <w:rsid w:val="00C768D7"/>
    <w:rsid w:val="00C96F73"/>
    <w:rsid w:val="00CC6D13"/>
    <w:rsid w:val="00CE18DB"/>
    <w:rsid w:val="00CE5170"/>
    <w:rsid w:val="00CF555A"/>
    <w:rsid w:val="00CF559C"/>
    <w:rsid w:val="00CF6B96"/>
    <w:rsid w:val="00CF7A0C"/>
    <w:rsid w:val="00D04BC0"/>
    <w:rsid w:val="00D16E57"/>
    <w:rsid w:val="00D2271E"/>
    <w:rsid w:val="00D27DE7"/>
    <w:rsid w:val="00D76208"/>
    <w:rsid w:val="00D92B86"/>
    <w:rsid w:val="00DA79EA"/>
    <w:rsid w:val="00DD2F3F"/>
    <w:rsid w:val="00DD3801"/>
    <w:rsid w:val="00DD67BA"/>
    <w:rsid w:val="00DD7B8D"/>
    <w:rsid w:val="00DF017D"/>
    <w:rsid w:val="00DF06CF"/>
    <w:rsid w:val="00DF65FC"/>
    <w:rsid w:val="00E07543"/>
    <w:rsid w:val="00E136BB"/>
    <w:rsid w:val="00E41095"/>
    <w:rsid w:val="00E524DB"/>
    <w:rsid w:val="00E56EDA"/>
    <w:rsid w:val="00E7431A"/>
    <w:rsid w:val="00E97B01"/>
    <w:rsid w:val="00EA20E9"/>
    <w:rsid w:val="00EB00EC"/>
    <w:rsid w:val="00EB3333"/>
    <w:rsid w:val="00EB42B3"/>
    <w:rsid w:val="00EC1F0D"/>
    <w:rsid w:val="00EC3104"/>
    <w:rsid w:val="00EC35D0"/>
    <w:rsid w:val="00EC680D"/>
    <w:rsid w:val="00EE09B9"/>
    <w:rsid w:val="00EE4864"/>
    <w:rsid w:val="00F05ADD"/>
    <w:rsid w:val="00F07CB8"/>
    <w:rsid w:val="00F11703"/>
    <w:rsid w:val="00F20417"/>
    <w:rsid w:val="00F20874"/>
    <w:rsid w:val="00F22A3C"/>
    <w:rsid w:val="00F27135"/>
    <w:rsid w:val="00F32E33"/>
    <w:rsid w:val="00F3447D"/>
    <w:rsid w:val="00F40FF8"/>
    <w:rsid w:val="00F45892"/>
    <w:rsid w:val="00F6009E"/>
    <w:rsid w:val="00F6173A"/>
    <w:rsid w:val="00F6331C"/>
    <w:rsid w:val="00F667F2"/>
    <w:rsid w:val="00F71C6B"/>
    <w:rsid w:val="00F76CAF"/>
    <w:rsid w:val="00F80AE0"/>
    <w:rsid w:val="00F811C4"/>
    <w:rsid w:val="00F85545"/>
    <w:rsid w:val="00FA2E15"/>
    <w:rsid w:val="00FB382E"/>
    <w:rsid w:val="00FB4E28"/>
    <w:rsid w:val="00FD00A4"/>
    <w:rsid w:val="00FE3928"/>
    <w:rsid w:val="00FE6C3A"/>
    <w:rsid w:val="00FF15EB"/>
    <w:rsid w:val="00FF3756"/>
    <w:rsid w:val="00FF55E6"/>
    <w:rsid w:val="021AEED3"/>
    <w:rsid w:val="0374B993"/>
    <w:rsid w:val="039B4D09"/>
    <w:rsid w:val="041725C2"/>
    <w:rsid w:val="0622F031"/>
    <w:rsid w:val="0724979D"/>
    <w:rsid w:val="09B964A5"/>
    <w:rsid w:val="0BE164CE"/>
    <w:rsid w:val="0BEFD660"/>
    <w:rsid w:val="0CA88B66"/>
    <w:rsid w:val="10651D5C"/>
    <w:rsid w:val="10E184F7"/>
    <w:rsid w:val="11B1DEAE"/>
    <w:rsid w:val="122D3C70"/>
    <w:rsid w:val="13AFD7F8"/>
    <w:rsid w:val="14BFA7E6"/>
    <w:rsid w:val="1645A246"/>
    <w:rsid w:val="16682CE3"/>
    <w:rsid w:val="1720CE54"/>
    <w:rsid w:val="187638C3"/>
    <w:rsid w:val="1B52C8B7"/>
    <w:rsid w:val="1EA643E1"/>
    <w:rsid w:val="1F54A8EC"/>
    <w:rsid w:val="21198320"/>
    <w:rsid w:val="2350FEBC"/>
    <w:rsid w:val="23CC9428"/>
    <w:rsid w:val="26CBC1BD"/>
    <w:rsid w:val="2909D3A3"/>
    <w:rsid w:val="34FDC669"/>
    <w:rsid w:val="384625AE"/>
    <w:rsid w:val="39158471"/>
    <w:rsid w:val="3A1F8FF5"/>
    <w:rsid w:val="4060DD78"/>
    <w:rsid w:val="408F563C"/>
    <w:rsid w:val="427337FE"/>
    <w:rsid w:val="458DC471"/>
    <w:rsid w:val="45BD702A"/>
    <w:rsid w:val="4BE3DAB9"/>
    <w:rsid w:val="4D651F99"/>
    <w:rsid w:val="4D9B812E"/>
    <w:rsid w:val="4DC33F98"/>
    <w:rsid w:val="4ED87A77"/>
    <w:rsid w:val="50AB2EC6"/>
    <w:rsid w:val="50C29B53"/>
    <w:rsid w:val="53A7B60D"/>
    <w:rsid w:val="546C1C06"/>
    <w:rsid w:val="54CC0461"/>
    <w:rsid w:val="56A6DE5A"/>
    <w:rsid w:val="5784EF28"/>
    <w:rsid w:val="57F0DCFB"/>
    <w:rsid w:val="5DAD4731"/>
    <w:rsid w:val="614BEA45"/>
    <w:rsid w:val="621061A2"/>
    <w:rsid w:val="64A004A1"/>
    <w:rsid w:val="66CF112C"/>
    <w:rsid w:val="681C2705"/>
    <w:rsid w:val="69965BAC"/>
    <w:rsid w:val="6A56F64F"/>
    <w:rsid w:val="6B91AC1F"/>
    <w:rsid w:val="6E7D1E63"/>
    <w:rsid w:val="710786E6"/>
    <w:rsid w:val="748AC411"/>
    <w:rsid w:val="74B09FF7"/>
    <w:rsid w:val="76454953"/>
    <w:rsid w:val="76B3EF31"/>
    <w:rsid w:val="76C55996"/>
    <w:rsid w:val="77244F66"/>
    <w:rsid w:val="772C1B17"/>
    <w:rsid w:val="789DF6F2"/>
    <w:rsid w:val="79914578"/>
    <w:rsid w:val="7C40AFDA"/>
    <w:rsid w:val="7C4C39C5"/>
    <w:rsid w:val="7CA44E7D"/>
    <w:rsid w:val="7CF8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black"/>
    </o:shapedefaults>
    <o:shapelayout v:ext="edit">
      <o:idmap v:ext="edit" data="1"/>
    </o:shapelayout>
  </w:shapeDefaults>
  <w:decimalSymbol w:val=","/>
  <w:listSeparator w:val=";"/>
  <w14:docId w14:val="5ECDB5D1"/>
  <w15:docId w15:val="{8798B286-B249-48E0-B820-4B4706F18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91C2B"/>
    <w:pPr>
      <w:tabs>
        <w:tab w:val="left" w:pos="3686"/>
      </w:tabs>
      <w:spacing w:after="0" w:line="270" w:lineRule="exact"/>
      <w:contextualSpacing/>
    </w:pPr>
    <w:rPr>
      <w:rFonts w:ascii="FlandersArtSerif-Regular" w:hAnsi="FlandersArtSerif-Regular"/>
      <w:color w:val="1C1A15" w:themeColor="background2" w:themeShade="1A"/>
      <w:lang w:val="nl-BE"/>
    </w:rPr>
  </w:style>
  <w:style w:type="paragraph" w:styleId="Kop1">
    <w:name w:val="heading 1"/>
    <w:basedOn w:val="Standaard"/>
    <w:next w:val="Standaard"/>
    <w:link w:val="Kop1Char"/>
    <w:uiPriority w:val="9"/>
    <w:qFormat/>
    <w:rsid w:val="00054F9B"/>
    <w:pPr>
      <w:keepNext/>
      <w:keepLines/>
      <w:numPr>
        <w:numId w:val="1"/>
      </w:numPr>
      <w:spacing w:before="480" w:after="480" w:line="432" w:lineRule="exact"/>
      <w:outlineLvl w:val="0"/>
    </w:pPr>
    <w:rPr>
      <w:rFonts w:ascii="FlandersArtSans-Bold" w:eastAsiaTheme="majorEastAsia" w:hAnsi="FlandersArtSans-Bold" w:cstheme="majorBidi"/>
      <w:bCs/>
      <w:caps/>
      <w:color w:val="3C3D3C"/>
      <w:sz w:val="36"/>
      <w:szCs w:val="5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91C2B"/>
    <w:pPr>
      <w:keepNext/>
      <w:keepLines/>
      <w:numPr>
        <w:ilvl w:val="1"/>
        <w:numId w:val="1"/>
      </w:numPr>
      <w:spacing w:before="200" w:after="240" w:line="400" w:lineRule="exact"/>
      <w:outlineLvl w:val="1"/>
    </w:pPr>
    <w:rPr>
      <w:rFonts w:ascii="FlandersArtSans-Regular" w:eastAsiaTheme="majorEastAsia" w:hAnsi="FlandersArtSans-Regular" w:cstheme="majorBidi"/>
      <w:bCs/>
      <w:caps/>
      <w:color w:val="373636" w:themeColor="text1"/>
      <w:sz w:val="32"/>
      <w:szCs w:val="32"/>
      <w:u w:val="dotted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054F9B"/>
    <w:pPr>
      <w:keepNext/>
      <w:keepLines/>
      <w:numPr>
        <w:ilvl w:val="2"/>
        <w:numId w:val="1"/>
      </w:numPr>
      <w:spacing w:before="200" w:after="120" w:line="288" w:lineRule="exact"/>
      <w:outlineLvl w:val="2"/>
    </w:pPr>
    <w:rPr>
      <w:rFonts w:ascii="FlandersArtSerif-Bold" w:eastAsiaTheme="majorEastAsia" w:hAnsi="FlandersArtSerif-Bold" w:cstheme="majorBidi"/>
      <w:bCs/>
      <w:color w:val="9B9DA0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054F9B"/>
    <w:pPr>
      <w:keepNext/>
      <w:keepLines/>
      <w:numPr>
        <w:ilvl w:val="3"/>
        <w:numId w:val="1"/>
      </w:numPr>
      <w:spacing w:before="200"/>
      <w:outlineLvl w:val="3"/>
    </w:pPr>
    <w:rPr>
      <w:rFonts w:ascii="FlandersArtSerif-Bold" w:eastAsiaTheme="majorEastAsia" w:hAnsi="FlandersArtSerif-Bold" w:cstheme="majorBidi"/>
      <w:bCs/>
      <w:iCs/>
      <w:color w:val="373636" w:themeColor="text1"/>
      <w:u w:val="single"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991C2B"/>
    <w:pPr>
      <w:keepNext/>
      <w:keepLines/>
      <w:numPr>
        <w:ilvl w:val="4"/>
        <w:numId w:val="1"/>
      </w:numPr>
      <w:spacing w:before="200"/>
      <w:outlineLvl w:val="4"/>
    </w:pPr>
    <w:rPr>
      <w:rFonts w:ascii="FlandersArtSans-Regular" w:eastAsiaTheme="majorEastAsia" w:hAnsi="FlandersArtSans-Regular" w:cstheme="majorBidi"/>
      <w:color w:val="3C3D3C"/>
    </w:rPr>
  </w:style>
  <w:style w:type="paragraph" w:styleId="Kop6">
    <w:name w:val="heading 6"/>
    <w:basedOn w:val="Standaard"/>
    <w:next w:val="Standaard"/>
    <w:link w:val="Kop6Char"/>
    <w:uiPriority w:val="9"/>
    <w:unhideWhenUsed/>
    <w:rsid w:val="00991C2B"/>
    <w:pPr>
      <w:keepNext/>
      <w:keepLines/>
      <w:numPr>
        <w:ilvl w:val="5"/>
        <w:numId w:val="1"/>
      </w:numPr>
      <w:spacing w:before="200"/>
      <w:outlineLvl w:val="5"/>
    </w:pPr>
    <w:rPr>
      <w:rFonts w:eastAsiaTheme="majorEastAsia" w:cstheme="majorBidi"/>
      <w:iCs/>
      <w:color w:val="6F7173"/>
    </w:rPr>
  </w:style>
  <w:style w:type="paragraph" w:styleId="Kop7">
    <w:name w:val="heading 7"/>
    <w:basedOn w:val="Standaard"/>
    <w:next w:val="Standaard"/>
    <w:link w:val="Kop7Char"/>
    <w:uiPriority w:val="9"/>
    <w:unhideWhenUsed/>
    <w:rsid w:val="00991C2B"/>
    <w:pPr>
      <w:keepNext/>
      <w:keepLines/>
      <w:numPr>
        <w:ilvl w:val="6"/>
        <w:numId w:val="1"/>
      </w:numPr>
      <w:spacing w:before="200"/>
      <w:outlineLvl w:val="6"/>
    </w:pPr>
    <w:rPr>
      <w:rFonts w:ascii="FlandersArtSerif-Medium" w:eastAsiaTheme="majorEastAsia" w:hAnsi="FlandersArtSerif-Medium" w:cstheme="majorBidi"/>
      <w:iCs/>
      <w:color w:val="9B9DA0"/>
    </w:rPr>
  </w:style>
  <w:style w:type="paragraph" w:styleId="Kop8">
    <w:name w:val="heading 8"/>
    <w:basedOn w:val="Standaard"/>
    <w:next w:val="Standaard"/>
    <w:link w:val="Kop8Char"/>
    <w:uiPriority w:val="9"/>
    <w:unhideWhenUsed/>
    <w:rsid w:val="00991C2B"/>
    <w:pPr>
      <w:keepNext/>
      <w:keepLines/>
      <w:numPr>
        <w:ilvl w:val="7"/>
        <w:numId w:val="1"/>
      </w:numPr>
      <w:spacing w:before="200"/>
      <w:outlineLvl w:val="7"/>
    </w:pPr>
    <w:rPr>
      <w:rFonts w:eastAsiaTheme="majorEastAsia" w:cstheme="majorBidi"/>
      <w:color w:val="3C3D3C"/>
      <w:szCs w:val="20"/>
    </w:rPr>
  </w:style>
  <w:style w:type="paragraph" w:styleId="Kop9">
    <w:name w:val="heading 9"/>
    <w:basedOn w:val="Standaard"/>
    <w:next w:val="Standaard"/>
    <w:link w:val="Kop9Char"/>
    <w:uiPriority w:val="9"/>
    <w:unhideWhenUsed/>
    <w:rsid w:val="00991C2B"/>
    <w:pPr>
      <w:keepNext/>
      <w:keepLines/>
      <w:numPr>
        <w:ilvl w:val="8"/>
        <w:numId w:val="1"/>
      </w:numPr>
      <w:spacing w:before="200"/>
      <w:outlineLvl w:val="8"/>
    </w:pPr>
    <w:rPr>
      <w:rFonts w:eastAsiaTheme="majorEastAsia" w:cstheme="majorBidi"/>
      <w:iCs/>
      <w:color w:val="6F7173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91C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11703"/>
    <w:rPr>
      <w:rFonts w:ascii="Tahoma" w:hAnsi="Tahoma" w:cs="Tahoma"/>
      <w:color w:val="1C1A15" w:themeColor="background2" w:themeShade="1A"/>
      <w:sz w:val="16"/>
      <w:szCs w:val="16"/>
      <w:lang w:val="nl-BE"/>
    </w:rPr>
  </w:style>
  <w:style w:type="paragraph" w:styleId="Koptekst">
    <w:name w:val="header"/>
    <w:basedOn w:val="Standaard"/>
    <w:link w:val="KoptekstChar"/>
    <w:uiPriority w:val="99"/>
    <w:unhideWhenUsed/>
    <w:rsid w:val="00991C2B"/>
    <w:pPr>
      <w:spacing w:before="60"/>
    </w:pPr>
    <w:rPr>
      <w:noProof/>
      <w:color w:val="auto"/>
      <w:sz w:val="32"/>
      <w:szCs w:val="32"/>
      <w:lang w:eastAsia="en-GB"/>
    </w:rPr>
  </w:style>
  <w:style w:type="character" w:customStyle="1" w:styleId="KoptekstChar">
    <w:name w:val="Koptekst Char"/>
    <w:basedOn w:val="Standaardalinea-lettertype"/>
    <w:link w:val="Koptekst"/>
    <w:uiPriority w:val="99"/>
    <w:rsid w:val="00117227"/>
    <w:rPr>
      <w:rFonts w:ascii="FlandersArtSerif-Regular" w:hAnsi="FlandersArtSerif-Regular"/>
      <w:noProof/>
      <w:sz w:val="32"/>
      <w:szCs w:val="32"/>
      <w:lang w:val="nl-BE" w:eastAsia="en-GB"/>
    </w:rPr>
  </w:style>
  <w:style w:type="paragraph" w:styleId="Voettekst">
    <w:name w:val="footer"/>
    <w:basedOn w:val="Standaard"/>
    <w:link w:val="VoettekstChar"/>
    <w:uiPriority w:val="99"/>
    <w:unhideWhenUsed/>
    <w:rsid w:val="00991C2B"/>
    <w:pPr>
      <w:tabs>
        <w:tab w:val="clear" w:pos="3686"/>
        <w:tab w:val="center" w:pos="4513"/>
        <w:tab w:val="right" w:pos="9923"/>
      </w:tabs>
      <w:spacing w:line="240" w:lineRule="auto"/>
    </w:pPr>
    <w:rPr>
      <w:color w:val="auto"/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7E74F3"/>
    <w:rPr>
      <w:rFonts w:ascii="FlandersArtSerif-Regular" w:hAnsi="FlandersArtSerif-Regular"/>
      <w:sz w:val="16"/>
      <w:lang w:val="nl-BE"/>
    </w:rPr>
  </w:style>
  <w:style w:type="character" w:styleId="Tekstvantijdelijkeaanduiding">
    <w:name w:val="Placeholder Text"/>
    <w:basedOn w:val="Standaardalinea-lettertype"/>
    <w:uiPriority w:val="99"/>
    <w:semiHidden/>
    <w:rsid w:val="00991C2B"/>
    <w:rPr>
      <w:color w:val="808080"/>
    </w:rPr>
  </w:style>
  <w:style w:type="table" w:styleId="Tabelraster">
    <w:name w:val="Table Grid"/>
    <w:basedOn w:val="Standaardtabel"/>
    <w:uiPriority w:val="59"/>
    <w:rsid w:val="00991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ielebenadrukking">
    <w:name w:val="Subtle Emphasis"/>
    <w:basedOn w:val="Standaardalinea-lettertype"/>
    <w:uiPriority w:val="19"/>
    <w:rsid w:val="00991C2B"/>
    <w:rPr>
      <w:i/>
      <w:iCs/>
      <w:color w:val="4A4949" w:themeColor="text1" w:themeTint="E6"/>
    </w:rPr>
  </w:style>
  <w:style w:type="character" w:styleId="Intensievebenadrukking">
    <w:name w:val="Intense Emphasis"/>
    <w:basedOn w:val="Standaardalinea-lettertype"/>
    <w:uiPriority w:val="21"/>
    <w:rsid w:val="00991C2B"/>
    <w:rPr>
      <w:b/>
      <w:bCs/>
      <w:i/>
      <w:iCs/>
      <w:color w:val="auto"/>
    </w:rPr>
  </w:style>
  <w:style w:type="paragraph" w:styleId="Ondertitel">
    <w:name w:val="Subtitle"/>
    <w:basedOn w:val="Standaard"/>
    <w:next w:val="Standaard"/>
    <w:link w:val="OndertitelChar"/>
    <w:uiPriority w:val="11"/>
    <w:rsid w:val="00991C2B"/>
    <w:pPr>
      <w:spacing w:line="600" w:lineRule="exact"/>
      <w:jc w:val="center"/>
    </w:pPr>
    <w:rPr>
      <w:rFonts w:ascii="FlandersArtSerif-Bold" w:hAnsi="FlandersArtSerif-Bold"/>
      <w:color w:val="auto"/>
      <w:sz w:val="52"/>
      <w:szCs w:val="30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117227"/>
    <w:rPr>
      <w:rFonts w:ascii="FlandersArtSerif-Bold" w:hAnsi="FlandersArtSerif-Bold"/>
      <w:sz w:val="52"/>
      <w:szCs w:val="30"/>
      <w:lang w:val="nl-BE"/>
    </w:rPr>
  </w:style>
  <w:style w:type="table" w:styleId="Gemiddeldraster3-accent1">
    <w:name w:val="Medium Grid 3 Accent 1"/>
    <w:basedOn w:val="Standaardtabel"/>
    <w:uiPriority w:val="69"/>
    <w:rsid w:val="00991C2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BC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2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2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2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2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88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880" w:themeFill="accent1" w:themeFillTint="7F"/>
      </w:tcPr>
    </w:tblStylePr>
  </w:style>
  <w:style w:type="table" w:customStyle="1" w:styleId="Gemiddeldearcering1-accent11">
    <w:name w:val="Gemiddelde arcering 1 - accent 11"/>
    <w:basedOn w:val="Standaardtabel"/>
    <w:uiPriority w:val="63"/>
    <w:rsid w:val="00991C2B"/>
    <w:pPr>
      <w:spacing w:after="0" w:line="240" w:lineRule="auto"/>
    </w:pPr>
    <w:rPr>
      <w:rFonts w:ascii="Flanders Art Serif" w:hAnsi="Flanders Art Serif"/>
      <w:sz w:val="19"/>
    </w:rPr>
    <w:tblPr>
      <w:tblStyleRowBandSize w:val="1"/>
      <w:tblStyleColBandSize w:val="1"/>
      <w:tblBorders>
        <w:top w:val="single" w:sz="8" w:space="0" w:color="FFF540" w:themeColor="accent1" w:themeTint="BF"/>
        <w:left w:val="single" w:sz="8" w:space="0" w:color="FFF540" w:themeColor="accent1" w:themeTint="BF"/>
        <w:bottom w:val="single" w:sz="8" w:space="0" w:color="FFF540" w:themeColor="accent1" w:themeTint="BF"/>
        <w:right w:val="single" w:sz="8" w:space="0" w:color="FFF540" w:themeColor="accent1" w:themeTint="BF"/>
        <w:insideH w:val="single" w:sz="8" w:space="0" w:color="FFF540" w:themeColor="accent1" w:themeTint="BF"/>
      </w:tblBorders>
    </w:tblPr>
    <w:tcPr>
      <w:shd w:val="clear" w:color="auto" w:fill="F6F5F3" w:themeFill="background2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540" w:themeColor="accent1" w:themeTint="BF"/>
          <w:left w:val="single" w:sz="8" w:space="0" w:color="FFF540" w:themeColor="accent1" w:themeTint="BF"/>
          <w:bottom w:val="single" w:sz="8" w:space="0" w:color="FFF540" w:themeColor="accent1" w:themeTint="BF"/>
          <w:right w:val="single" w:sz="8" w:space="0" w:color="FFF540" w:themeColor="accent1" w:themeTint="BF"/>
          <w:insideH w:val="nil"/>
          <w:insideV w:val="nil"/>
        </w:tcBorders>
        <w:shd w:val="clear" w:color="auto" w:fill="FFF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540" w:themeColor="accent1" w:themeTint="BF"/>
          <w:left w:val="single" w:sz="8" w:space="0" w:color="FFF540" w:themeColor="accent1" w:themeTint="BF"/>
          <w:bottom w:val="single" w:sz="8" w:space="0" w:color="FFF540" w:themeColor="accent1" w:themeTint="BF"/>
          <w:right w:val="single" w:sz="8" w:space="0" w:color="FFF54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BC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BC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Titelvanboek">
    <w:name w:val="Book Title"/>
    <w:uiPriority w:val="33"/>
    <w:qFormat/>
    <w:rsid w:val="00054F9B"/>
    <w:rPr>
      <w:rFonts w:ascii="FlandersArtSans-Bold" w:hAnsi="FlandersArtSans-Bold"/>
      <w:color w:val="auto"/>
      <w:sz w:val="24"/>
      <w:szCs w:val="24"/>
      <w:lang w:val="nl-BE"/>
    </w:rPr>
  </w:style>
  <w:style w:type="paragraph" w:styleId="Titel">
    <w:name w:val="Title"/>
    <w:basedOn w:val="Standaard"/>
    <w:next w:val="Standaard"/>
    <w:link w:val="TitelChar"/>
    <w:uiPriority w:val="10"/>
    <w:rsid w:val="00991C2B"/>
    <w:pPr>
      <w:framePr w:wrap="notBeside" w:vAnchor="text" w:hAnchor="text" w:y="1"/>
      <w:spacing w:before="420" w:after="520" w:line="1200" w:lineRule="exact"/>
    </w:pPr>
    <w:rPr>
      <w:rFonts w:ascii="FlandersArtSans-Medium" w:eastAsiaTheme="majorEastAsia" w:hAnsi="FlandersArtSans-Medium" w:cstheme="majorBidi"/>
      <w:caps/>
      <w:color w:val="auto"/>
      <w:spacing w:val="5"/>
      <w:sz w:val="100"/>
      <w:szCs w:val="56"/>
      <w:u w:val="single"/>
    </w:rPr>
  </w:style>
  <w:style w:type="character" w:customStyle="1" w:styleId="TitelChar">
    <w:name w:val="Titel Char"/>
    <w:basedOn w:val="Standaardalinea-lettertype"/>
    <w:link w:val="Titel"/>
    <w:uiPriority w:val="10"/>
    <w:rsid w:val="00117227"/>
    <w:rPr>
      <w:rFonts w:ascii="FlandersArtSans-Medium" w:eastAsiaTheme="majorEastAsia" w:hAnsi="FlandersArtSans-Medium" w:cstheme="majorBidi"/>
      <w:caps/>
      <w:spacing w:val="5"/>
      <w:sz w:val="100"/>
      <w:szCs w:val="56"/>
      <w:u w:val="single"/>
      <w:lang w:val="nl-BE"/>
    </w:rPr>
  </w:style>
  <w:style w:type="character" w:customStyle="1" w:styleId="Kop1Char">
    <w:name w:val="Kop 1 Char"/>
    <w:basedOn w:val="Standaardalinea-lettertype"/>
    <w:link w:val="Kop1"/>
    <w:uiPriority w:val="9"/>
    <w:rsid w:val="00054F9B"/>
    <w:rPr>
      <w:rFonts w:ascii="FlandersArtSans-Bold" w:eastAsiaTheme="majorEastAsia" w:hAnsi="FlandersArtSans-Bold" w:cstheme="majorBidi"/>
      <w:bCs/>
      <w:caps/>
      <w:color w:val="3C3D3C"/>
      <w:sz w:val="36"/>
      <w:szCs w:val="52"/>
      <w:lang w:val="nl-BE"/>
    </w:rPr>
  </w:style>
  <w:style w:type="paragraph" w:styleId="Kopvaninhoudsopgave">
    <w:name w:val="TOC Heading"/>
    <w:basedOn w:val="Standaard"/>
    <w:next w:val="Standaard"/>
    <w:uiPriority w:val="39"/>
    <w:unhideWhenUsed/>
    <w:rsid w:val="005B2904"/>
    <w:pPr>
      <w:spacing w:after="240"/>
    </w:pPr>
    <w:rPr>
      <w:rFonts w:ascii="FlandersArtSans-Regular" w:hAnsi="FlandersArtSans-Regular"/>
      <w:caps/>
      <w:color w:val="3C3D3C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A5641B"/>
    <w:rPr>
      <w:rFonts w:ascii="FlandersArtSans-Regular" w:eastAsiaTheme="majorEastAsia" w:hAnsi="FlandersArtSans-Regular" w:cstheme="majorBidi"/>
      <w:bCs/>
      <w:caps/>
      <w:color w:val="373636" w:themeColor="text1"/>
      <w:sz w:val="32"/>
      <w:szCs w:val="32"/>
      <w:u w:val="dotted"/>
      <w:lang w:val="nl-BE"/>
    </w:rPr>
  </w:style>
  <w:style w:type="character" w:customStyle="1" w:styleId="Kop3Char">
    <w:name w:val="Kop 3 Char"/>
    <w:basedOn w:val="Standaardalinea-lettertype"/>
    <w:link w:val="Kop3"/>
    <w:uiPriority w:val="9"/>
    <w:rsid w:val="00054F9B"/>
    <w:rPr>
      <w:rFonts w:ascii="FlandersArtSerif-Bold" w:eastAsiaTheme="majorEastAsia" w:hAnsi="FlandersArtSerif-Bold" w:cstheme="majorBidi"/>
      <w:bCs/>
      <w:color w:val="9B9DA0"/>
      <w:sz w:val="24"/>
      <w:szCs w:val="24"/>
      <w:lang w:val="nl-BE"/>
    </w:rPr>
  </w:style>
  <w:style w:type="character" w:customStyle="1" w:styleId="Kop4Char">
    <w:name w:val="Kop 4 Char"/>
    <w:basedOn w:val="Standaardalinea-lettertype"/>
    <w:link w:val="Kop4"/>
    <w:uiPriority w:val="9"/>
    <w:rsid w:val="00054F9B"/>
    <w:rPr>
      <w:rFonts w:ascii="FlandersArtSerif-Bold" w:eastAsiaTheme="majorEastAsia" w:hAnsi="FlandersArtSerif-Bold" w:cstheme="majorBidi"/>
      <w:bCs/>
      <w:iCs/>
      <w:color w:val="373636" w:themeColor="text1"/>
      <w:u w:val="single"/>
      <w:lang w:val="nl-BE"/>
    </w:rPr>
  </w:style>
  <w:style w:type="character" w:customStyle="1" w:styleId="Kop5Char">
    <w:name w:val="Kop 5 Char"/>
    <w:basedOn w:val="Standaardalinea-lettertype"/>
    <w:link w:val="Kop5"/>
    <w:uiPriority w:val="9"/>
    <w:rsid w:val="00444C33"/>
    <w:rPr>
      <w:rFonts w:ascii="FlandersArtSans-Regular" w:eastAsiaTheme="majorEastAsia" w:hAnsi="FlandersArtSans-Regular" w:cstheme="majorBidi"/>
      <w:color w:val="3C3D3C"/>
      <w:lang w:val="nl-BE"/>
    </w:rPr>
  </w:style>
  <w:style w:type="character" w:customStyle="1" w:styleId="Kop6Char">
    <w:name w:val="Kop 6 Char"/>
    <w:basedOn w:val="Standaardalinea-lettertype"/>
    <w:link w:val="Kop6"/>
    <w:uiPriority w:val="9"/>
    <w:rsid w:val="00444C33"/>
    <w:rPr>
      <w:rFonts w:ascii="FlandersArtSerif-Regular" w:eastAsiaTheme="majorEastAsia" w:hAnsi="FlandersArtSerif-Regular" w:cstheme="majorBidi"/>
      <w:iCs/>
      <w:color w:val="6F7173"/>
      <w:lang w:val="nl-BE"/>
    </w:rPr>
  </w:style>
  <w:style w:type="character" w:customStyle="1" w:styleId="Kop7Char">
    <w:name w:val="Kop 7 Char"/>
    <w:basedOn w:val="Standaardalinea-lettertype"/>
    <w:link w:val="Kop7"/>
    <w:uiPriority w:val="9"/>
    <w:rsid w:val="00444C33"/>
    <w:rPr>
      <w:rFonts w:ascii="FlandersArtSerif-Medium" w:eastAsiaTheme="majorEastAsia" w:hAnsi="FlandersArtSerif-Medium" w:cstheme="majorBidi"/>
      <w:iCs/>
      <w:color w:val="9B9DA0"/>
      <w:lang w:val="nl-BE"/>
    </w:rPr>
  </w:style>
  <w:style w:type="character" w:customStyle="1" w:styleId="Kop8Char">
    <w:name w:val="Kop 8 Char"/>
    <w:basedOn w:val="Standaardalinea-lettertype"/>
    <w:link w:val="Kop8"/>
    <w:uiPriority w:val="9"/>
    <w:rsid w:val="00444C33"/>
    <w:rPr>
      <w:rFonts w:ascii="FlandersArtSerif-Regular" w:eastAsiaTheme="majorEastAsia" w:hAnsi="FlandersArtSerif-Regular" w:cstheme="majorBidi"/>
      <w:color w:val="3C3D3C"/>
      <w:szCs w:val="20"/>
      <w:lang w:val="nl-BE"/>
    </w:rPr>
  </w:style>
  <w:style w:type="character" w:customStyle="1" w:styleId="Kop9Char">
    <w:name w:val="Kop 9 Char"/>
    <w:basedOn w:val="Standaardalinea-lettertype"/>
    <w:link w:val="Kop9"/>
    <w:uiPriority w:val="9"/>
    <w:rsid w:val="00444C33"/>
    <w:rPr>
      <w:rFonts w:ascii="FlandersArtSerif-Regular" w:eastAsiaTheme="majorEastAsia" w:hAnsi="FlandersArtSerif-Regular" w:cstheme="majorBidi"/>
      <w:iCs/>
      <w:color w:val="6F7173"/>
      <w:szCs w:val="20"/>
      <w:lang w:val="nl-BE"/>
    </w:rPr>
  </w:style>
  <w:style w:type="paragraph" w:styleId="Inhopg1">
    <w:name w:val="toc 1"/>
    <w:basedOn w:val="Standaard"/>
    <w:next w:val="Standaard"/>
    <w:autoRedefine/>
    <w:uiPriority w:val="39"/>
    <w:unhideWhenUsed/>
    <w:rsid w:val="00991C2B"/>
    <w:pPr>
      <w:tabs>
        <w:tab w:val="clear" w:pos="3686"/>
        <w:tab w:val="left" w:pos="851"/>
        <w:tab w:val="right" w:leader="dot" w:pos="9060"/>
      </w:tabs>
      <w:spacing w:before="60" w:after="60"/>
    </w:pPr>
    <w:rPr>
      <w:noProof/>
      <w:color w:val="373636" w:themeColor="text1"/>
    </w:rPr>
  </w:style>
  <w:style w:type="paragraph" w:styleId="Inhopg2">
    <w:name w:val="toc 2"/>
    <w:basedOn w:val="Standaard"/>
    <w:next w:val="Standaard"/>
    <w:autoRedefine/>
    <w:uiPriority w:val="39"/>
    <w:unhideWhenUsed/>
    <w:rsid w:val="00991C2B"/>
    <w:pPr>
      <w:tabs>
        <w:tab w:val="clear" w:pos="3686"/>
        <w:tab w:val="left" w:pos="851"/>
        <w:tab w:val="right" w:pos="9060"/>
      </w:tabs>
    </w:pPr>
    <w:rPr>
      <w:noProof/>
      <w:color w:val="6F7173"/>
      <w:sz w:val="18"/>
    </w:rPr>
  </w:style>
  <w:style w:type="paragraph" w:styleId="Inhopg3">
    <w:name w:val="toc 3"/>
    <w:basedOn w:val="Standaard"/>
    <w:next w:val="Standaard"/>
    <w:autoRedefine/>
    <w:uiPriority w:val="39"/>
    <w:unhideWhenUsed/>
    <w:rsid w:val="00991C2B"/>
    <w:pPr>
      <w:tabs>
        <w:tab w:val="clear" w:pos="3686"/>
        <w:tab w:val="left" w:pos="851"/>
        <w:tab w:val="right" w:pos="9060"/>
      </w:tabs>
    </w:pPr>
    <w:rPr>
      <w:noProof/>
      <w:color w:val="9B9DA0"/>
      <w:sz w:val="18"/>
    </w:rPr>
  </w:style>
  <w:style w:type="character" w:styleId="Hyperlink">
    <w:name w:val="Hyperlink"/>
    <w:basedOn w:val="Standaardalinea-lettertype"/>
    <w:uiPriority w:val="99"/>
    <w:unhideWhenUsed/>
    <w:rsid w:val="00991C2B"/>
    <w:rPr>
      <w:color w:val="3C96BE"/>
      <w:u w:val="single"/>
    </w:rPr>
  </w:style>
  <w:style w:type="paragraph" w:styleId="Lijstalinea">
    <w:name w:val="List Paragraph"/>
    <w:basedOn w:val="Standaard"/>
    <w:uiPriority w:val="34"/>
    <w:rsid w:val="00991C2B"/>
    <w:pPr>
      <w:ind w:left="426"/>
    </w:pPr>
  </w:style>
  <w:style w:type="paragraph" w:styleId="Lijstopsomteken">
    <w:name w:val="List Bullet"/>
    <w:basedOn w:val="Vlottetekst-roodMSF"/>
    <w:uiPriority w:val="99"/>
    <w:unhideWhenUsed/>
    <w:qFormat/>
    <w:rsid w:val="009F6A7A"/>
    <w:pPr>
      <w:numPr>
        <w:numId w:val="12"/>
      </w:numPr>
    </w:pPr>
  </w:style>
  <w:style w:type="paragraph" w:styleId="Lijstopsomteken2">
    <w:name w:val="List Bullet 2"/>
    <w:basedOn w:val="Inspringing"/>
    <w:uiPriority w:val="99"/>
    <w:unhideWhenUsed/>
    <w:rsid w:val="009F6A7A"/>
    <w:pPr>
      <w:numPr>
        <w:numId w:val="13"/>
      </w:numPr>
    </w:pPr>
  </w:style>
  <w:style w:type="paragraph" w:styleId="Lijstopsomteken3">
    <w:name w:val="List Bullet 3"/>
    <w:basedOn w:val="Standaard"/>
    <w:uiPriority w:val="99"/>
    <w:unhideWhenUsed/>
    <w:rsid w:val="00991C2B"/>
    <w:pPr>
      <w:numPr>
        <w:numId w:val="4"/>
      </w:numPr>
    </w:pPr>
  </w:style>
  <w:style w:type="paragraph" w:styleId="Lijstopsomteken4">
    <w:name w:val="List Bullet 4"/>
    <w:basedOn w:val="Standaard"/>
    <w:uiPriority w:val="99"/>
    <w:unhideWhenUsed/>
    <w:rsid w:val="00991C2B"/>
    <w:pPr>
      <w:numPr>
        <w:numId w:val="5"/>
      </w:numPr>
      <w:tabs>
        <w:tab w:val="clear" w:pos="3686"/>
      </w:tabs>
    </w:pPr>
  </w:style>
  <w:style w:type="paragraph" w:styleId="Lijstopsomteken5">
    <w:name w:val="List Bullet 5"/>
    <w:basedOn w:val="Standaard"/>
    <w:uiPriority w:val="99"/>
    <w:unhideWhenUsed/>
    <w:rsid w:val="00991C2B"/>
    <w:pPr>
      <w:numPr>
        <w:numId w:val="6"/>
      </w:numPr>
      <w:tabs>
        <w:tab w:val="clear" w:pos="3686"/>
      </w:tabs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91C2B"/>
    <w:pPr>
      <w:spacing w:line="240" w:lineRule="auto"/>
    </w:pPr>
    <w:rPr>
      <w:sz w:val="14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932353"/>
    <w:rPr>
      <w:rFonts w:ascii="FlandersArtSerif-Regular" w:hAnsi="FlandersArtSerif-Regular"/>
      <w:color w:val="1C1A15" w:themeColor="background2" w:themeShade="1A"/>
      <w:sz w:val="14"/>
      <w:szCs w:val="20"/>
      <w:lang w:val="nl-B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991C2B"/>
    <w:rPr>
      <w:vertAlign w:val="superscript"/>
    </w:r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991C2B"/>
    <w:pPr>
      <w:tabs>
        <w:tab w:val="clear" w:pos="3686"/>
      </w:tabs>
    </w:pPr>
    <w:rPr>
      <w:b/>
      <w:color w:val="6B6B6B" w:themeColor="text2"/>
      <w:sz w:val="24"/>
    </w:r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991C2B"/>
    <w:pPr>
      <w:tabs>
        <w:tab w:val="clear" w:pos="3686"/>
      </w:tabs>
      <w:ind w:left="200" w:hanging="200"/>
    </w:pPr>
    <w:rPr>
      <w:color w:val="6B6B6B" w:themeColor="text2"/>
      <w:sz w:val="24"/>
    </w:rPr>
  </w:style>
  <w:style w:type="paragraph" w:styleId="Lijstnummering">
    <w:name w:val="List Number"/>
    <w:basedOn w:val="Lijstalinea"/>
    <w:uiPriority w:val="99"/>
    <w:unhideWhenUsed/>
    <w:rsid w:val="00991C2B"/>
    <w:pPr>
      <w:numPr>
        <w:numId w:val="7"/>
      </w:numPr>
    </w:pPr>
  </w:style>
  <w:style w:type="paragraph" w:styleId="Lijstnummering2">
    <w:name w:val="List Number 2"/>
    <w:basedOn w:val="Lijstalinea"/>
    <w:uiPriority w:val="99"/>
    <w:unhideWhenUsed/>
    <w:rsid w:val="00991C2B"/>
    <w:pPr>
      <w:numPr>
        <w:numId w:val="8"/>
      </w:numPr>
    </w:pPr>
  </w:style>
  <w:style w:type="paragraph" w:styleId="Lijstnummering3">
    <w:name w:val="List Number 3"/>
    <w:basedOn w:val="Lijstalinea"/>
    <w:uiPriority w:val="99"/>
    <w:unhideWhenUsed/>
    <w:rsid w:val="00991C2B"/>
    <w:pPr>
      <w:numPr>
        <w:numId w:val="9"/>
      </w:numPr>
    </w:pPr>
  </w:style>
  <w:style w:type="paragraph" w:styleId="Lijstnummering4">
    <w:name w:val="List Number 4"/>
    <w:basedOn w:val="Lijstalinea"/>
    <w:uiPriority w:val="99"/>
    <w:unhideWhenUsed/>
    <w:rsid w:val="00991C2B"/>
    <w:pPr>
      <w:numPr>
        <w:numId w:val="10"/>
      </w:numPr>
    </w:pPr>
  </w:style>
  <w:style w:type="paragraph" w:styleId="Lijstnummering5">
    <w:name w:val="List Number 5"/>
    <w:basedOn w:val="Lijstalinea"/>
    <w:uiPriority w:val="99"/>
    <w:unhideWhenUsed/>
    <w:rsid w:val="00991C2B"/>
    <w:pPr>
      <w:numPr>
        <w:numId w:val="11"/>
      </w:numPr>
    </w:pPr>
  </w:style>
  <w:style w:type="paragraph" w:styleId="Citaat">
    <w:name w:val="Quote"/>
    <w:basedOn w:val="Standaard"/>
    <w:next w:val="Standaard"/>
    <w:link w:val="CitaatChar"/>
    <w:uiPriority w:val="29"/>
    <w:rsid w:val="00991C2B"/>
    <w:pPr>
      <w:spacing w:before="120" w:after="120" w:line="320" w:lineRule="exact"/>
      <w:ind w:left="709" w:right="567" w:hanging="142"/>
    </w:pPr>
    <w:rPr>
      <w:color w:val="auto"/>
      <w:sz w:val="28"/>
      <w:szCs w:val="28"/>
    </w:rPr>
  </w:style>
  <w:style w:type="character" w:customStyle="1" w:styleId="CitaatChar">
    <w:name w:val="Citaat Char"/>
    <w:basedOn w:val="Standaardalinea-lettertype"/>
    <w:link w:val="Citaat"/>
    <w:uiPriority w:val="29"/>
    <w:rsid w:val="00450110"/>
    <w:rPr>
      <w:rFonts w:ascii="FlandersArtSerif-Regular" w:hAnsi="FlandersArtSerif-Regular"/>
      <w:sz w:val="28"/>
      <w:szCs w:val="28"/>
      <w:lang w:val="nl-BE"/>
    </w:rPr>
  </w:style>
  <w:style w:type="paragraph" w:styleId="Duidelijkcitaat">
    <w:name w:val="Intense Quote"/>
    <w:basedOn w:val="Citaat"/>
    <w:next w:val="Standaard"/>
    <w:link w:val="DuidelijkcitaatChar"/>
    <w:uiPriority w:val="30"/>
    <w:rsid w:val="00991C2B"/>
    <w:rPr>
      <w:b/>
      <w:color w:val="2F2F2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EE09B9"/>
    <w:rPr>
      <w:rFonts w:ascii="FlandersArtSerif-Regular" w:hAnsi="FlandersArtSerif-Regular"/>
      <w:b/>
      <w:color w:val="2F2F2F"/>
      <w:sz w:val="28"/>
      <w:szCs w:val="28"/>
      <w:lang w:val="nl-BE"/>
    </w:rPr>
  </w:style>
  <w:style w:type="character" w:styleId="Nadruk">
    <w:name w:val="Emphasis"/>
    <w:basedOn w:val="Standaardalinea-lettertype"/>
    <w:uiPriority w:val="20"/>
    <w:rsid w:val="00991C2B"/>
    <w:rPr>
      <w:b/>
      <w:i/>
      <w:iCs/>
    </w:rPr>
  </w:style>
  <w:style w:type="character" w:styleId="Subtieleverwijzing">
    <w:name w:val="Subtle Reference"/>
    <w:basedOn w:val="Standaardalinea-lettertype"/>
    <w:uiPriority w:val="31"/>
    <w:rsid w:val="00991C2B"/>
    <w:rPr>
      <w:caps/>
      <w:smallCaps w:val="0"/>
      <w:color w:val="auto"/>
      <w:sz w:val="16"/>
      <w:u w:val="none"/>
      <w:bdr w:val="none" w:sz="0" w:space="0" w:color="auto"/>
    </w:rPr>
  </w:style>
  <w:style w:type="character" w:styleId="Intensieveverwijzing">
    <w:name w:val="Intense Reference"/>
    <w:basedOn w:val="Standaardalinea-lettertype"/>
    <w:uiPriority w:val="32"/>
    <w:rsid w:val="00991C2B"/>
    <w:rPr>
      <w:b/>
      <w:bCs/>
      <w:i w:val="0"/>
      <w:caps/>
      <w:smallCaps w:val="0"/>
      <w:color w:val="auto"/>
      <w:spacing w:val="5"/>
      <w:sz w:val="16"/>
      <w:u w:val="none"/>
    </w:rPr>
  </w:style>
  <w:style w:type="paragraph" w:styleId="Bijschrift">
    <w:name w:val="caption"/>
    <w:basedOn w:val="Standaard"/>
    <w:next w:val="Standaard"/>
    <w:uiPriority w:val="35"/>
    <w:unhideWhenUsed/>
    <w:rsid w:val="00991C2B"/>
    <w:pPr>
      <w:spacing w:before="120" w:after="200" w:line="240" w:lineRule="auto"/>
    </w:pPr>
    <w:rPr>
      <w:bCs/>
      <w:color w:val="auto"/>
      <w:sz w:val="18"/>
      <w:szCs w:val="18"/>
    </w:rPr>
  </w:style>
  <w:style w:type="table" w:customStyle="1" w:styleId="TabelVO">
    <w:name w:val="Tabel VO"/>
    <w:basedOn w:val="Standaardtabel"/>
    <w:uiPriority w:val="99"/>
    <w:rsid w:val="00991C2B"/>
    <w:pPr>
      <w:spacing w:after="0" w:line="240" w:lineRule="auto"/>
      <w:jc w:val="center"/>
    </w:pPr>
    <w:rPr>
      <w:rFonts w:ascii="Flanders Art Serif" w:hAnsi="Flanders Art Serif"/>
    </w:rPr>
    <w:tblPr>
      <w:tblStyleRowBandSize w:val="2"/>
      <w:tblBorders>
        <w:top w:val="single" w:sz="8" w:space="0" w:color="9B9DA0"/>
        <w:left w:val="single" w:sz="8" w:space="0" w:color="9B9DA0"/>
        <w:bottom w:val="single" w:sz="8" w:space="0" w:color="9B9DA0"/>
        <w:right w:val="single" w:sz="8" w:space="0" w:color="9B9DA0"/>
        <w:insideH w:val="single" w:sz="8" w:space="0" w:color="9B9DA0"/>
        <w:insideV w:val="single" w:sz="8" w:space="0" w:color="9B9DA0"/>
      </w:tblBorders>
    </w:tblPr>
    <w:tcPr>
      <w:shd w:val="clear" w:color="auto" w:fill="F6F5F3" w:themeFill="background2"/>
      <w:vAlign w:val="center"/>
    </w:tcPr>
  </w:style>
  <w:style w:type="table" w:customStyle="1" w:styleId="Lijsttabel6kleurrijk1">
    <w:name w:val="Lijsttabel 6 kleurrijk1"/>
    <w:basedOn w:val="Standaardtabel"/>
    <w:uiPriority w:val="51"/>
    <w:rsid w:val="00991C2B"/>
    <w:pPr>
      <w:spacing w:after="0" w:line="240" w:lineRule="auto"/>
    </w:pPr>
    <w:rPr>
      <w:color w:val="373636" w:themeColor="text1"/>
    </w:rPr>
    <w:tblPr>
      <w:tblStyleRowBandSize w:val="1"/>
      <w:tblStyleColBandSize w:val="1"/>
      <w:tblBorders>
        <w:top w:val="single" w:sz="4" w:space="0" w:color="373636" w:themeColor="text1"/>
        <w:bottom w:val="single" w:sz="4" w:space="0" w:color="373636" w:themeColor="text1"/>
      </w:tblBorders>
    </w:tblPr>
    <w:tblStylePr w:type="firstRow">
      <w:rPr>
        <w:b/>
        <w:bCs/>
      </w:rPr>
      <w:tblPr/>
      <w:tcPr>
        <w:tcBorders>
          <w:bottom w:val="single" w:sz="4" w:space="0" w:color="373636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373636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6D6" w:themeFill="text1" w:themeFillTint="33"/>
      </w:tcPr>
    </w:tblStylePr>
    <w:tblStylePr w:type="band1Horz">
      <w:tblPr/>
      <w:tcPr>
        <w:shd w:val="clear" w:color="auto" w:fill="D7D6D6" w:themeFill="text1" w:themeFillTint="33"/>
      </w:tcPr>
    </w:tblStylePr>
  </w:style>
  <w:style w:type="table" w:customStyle="1" w:styleId="Rastertabel41">
    <w:name w:val="Rastertabel 41"/>
    <w:basedOn w:val="TabelVO"/>
    <w:uiPriority w:val="49"/>
    <w:rsid w:val="00991C2B"/>
    <w:tblPr>
      <w:tblStyleRowBandSize w:val="1"/>
      <w:tblStyleColBandSize w:val="1"/>
      <w:tblBorders>
        <w:top w:val="none" w:sz="0" w:space="0" w:color="auto"/>
        <w:left w:val="none" w:sz="0" w:space="0" w:color="auto"/>
        <w:bottom w:val="single" w:sz="4" w:space="0" w:color="878585" w:themeColor="text1" w:themeTint="99"/>
        <w:right w:val="none" w:sz="0" w:space="0" w:color="auto"/>
        <w:insideH w:val="none" w:sz="0" w:space="0" w:color="auto"/>
        <w:insideV w:val="single" w:sz="4" w:space="0" w:color="878585" w:themeColor="text1" w:themeTint="99"/>
      </w:tblBorders>
    </w:tblPr>
    <w:tcPr>
      <w:shd w:val="clear" w:color="auto" w:fill="auto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3636" w:themeColor="text1"/>
          <w:left w:val="single" w:sz="4" w:space="0" w:color="373636" w:themeColor="text1"/>
          <w:bottom w:val="single" w:sz="4" w:space="0" w:color="373636" w:themeColor="text1"/>
          <w:right w:val="single" w:sz="4" w:space="0" w:color="373636" w:themeColor="text1"/>
          <w:insideH w:val="nil"/>
          <w:insideV w:val="nil"/>
        </w:tcBorders>
        <w:shd w:val="clear" w:color="auto" w:fill="373636" w:themeFill="text1"/>
      </w:tcPr>
    </w:tblStylePr>
    <w:tblStylePr w:type="lastRow">
      <w:rPr>
        <w:b/>
        <w:bCs/>
      </w:rPr>
      <w:tblPr/>
      <w:tcPr>
        <w:tcBorders>
          <w:top w:val="double" w:sz="4" w:space="0" w:color="373636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6D6" w:themeFill="text1" w:themeFillTint="33"/>
      </w:tcPr>
    </w:tblStylePr>
    <w:tblStylePr w:type="band1Horz">
      <w:tblPr/>
      <w:tcPr>
        <w:shd w:val="clear" w:color="auto" w:fill="D7D6D6" w:themeFill="text1" w:themeFillTint="33"/>
      </w:tcPr>
    </w:tblStylePr>
  </w:style>
  <w:style w:type="table" w:customStyle="1" w:styleId="Stijl1">
    <w:name w:val="Stijl1"/>
    <w:basedOn w:val="Standaardtabel"/>
    <w:uiPriority w:val="99"/>
    <w:rsid w:val="00991C2B"/>
    <w:pPr>
      <w:spacing w:after="0" w:line="240" w:lineRule="auto"/>
    </w:pPr>
    <w:tblPr/>
  </w:style>
  <w:style w:type="paragraph" w:customStyle="1" w:styleId="Tabelheader">
    <w:name w:val="Tabel header"/>
    <w:basedOn w:val="Standaard"/>
    <w:qFormat/>
    <w:rsid w:val="00991C2B"/>
    <w:pPr>
      <w:spacing w:line="240" w:lineRule="auto"/>
      <w:jc w:val="center"/>
    </w:pPr>
    <w:rPr>
      <w:rFonts w:ascii="FlandersArtSerif-Medium" w:hAnsi="FlandersArtSerif-Medium"/>
      <w:bCs/>
      <w:color w:val="FFFFFF" w:themeColor="background1"/>
      <w:sz w:val="17"/>
    </w:rPr>
  </w:style>
  <w:style w:type="paragraph" w:customStyle="1" w:styleId="Tabelinhoud">
    <w:name w:val="Tabel inhoud"/>
    <w:basedOn w:val="Standaard"/>
    <w:qFormat/>
    <w:rsid w:val="00991C2B"/>
    <w:pPr>
      <w:jc w:val="center"/>
    </w:pPr>
    <w:rPr>
      <w:bCs/>
      <w:sz w:val="17"/>
      <w:szCs w:val="17"/>
    </w:rPr>
  </w:style>
  <w:style w:type="paragraph" w:customStyle="1" w:styleId="HeaderenFooterpagina1">
    <w:name w:val="Header en Footer pagina 1"/>
    <w:basedOn w:val="Standaard"/>
    <w:qFormat/>
    <w:rsid w:val="00991C2B"/>
    <w:pPr>
      <w:spacing w:line="280" w:lineRule="exact"/>
      <w:jc w:val="right"/>
    </w:pPr>
    <w:rPr>
      <w:color w:val="auto"/>
      <w:sz w:val="24"/>
    </w:rPr>
  </w:style>
  <w:style w:type="paragraph" w:customStyle="1" w:styleId="Vlottetekst-roodMSF">
    <w:name w:val="Vlotte tekst - rood MSF"/>
    <w:basedOn w:val="Standaard"/>
    <w:rsid w:val="00991C2B"/>
    <w:pPr>
      <w:numPr>
        <w:numId w:val="2"/>
      </w:numPr>
    </w:pPr>
  </w:style>
  <w:style w:type="paragraph" w:customStyle="1" w:styleId="streepjes">
    <w:name w:val="streepjes"/>
    <w:basedOn w:val="Standaard"/>
    <w:qFormat/>
    <w:rsid w:val="00991C2B"/>
    <w:pPr>
      <w:tabs>
        <w:tab w:val="clear" w:pos="3686"/>
        <w:tab w:val="right" w:pos="9923"/>
      </w:tabs>
      <w:jc w:val="right"/>
    </w:pPr>
    <w:rPr>
      <w:rFonts w:ascii="Calibri" w:hAnsi="Calibri" w:cs="Calibri"/>
      <w:color w:val="auto"/>
      <w:sz w:val="16"/>
    </w:rPr>
  </w:style>
  <w:style w:type="paragraph" w:customStyle="1" w:styleId="Inspringing">
    <w:name w:val="Inspringing"/>
    <w:basedOn w:val="Standaard"/>
    <w:rsid w:val="00991C2B"/>
    <w:pPr>
      <w:numPr>
        <w:numId w:val="3"/>
      </w:numPr>
    </w:pPr>
  </w:style>
  <w:style w:type="paragraph" w:customStyle="1" w:styleId="TitelVo">
    <w:name w:val="Titel_Vo"/>
    <w:basedOn w:val="Titel"/>
    <w:link w:val="TitelVoChar"/>
    <w:qFormat/>
    <w:rsid w:val="00C30E87"/>
    <w:pPr>
      <w:framePr w:wrap="auto" w:vAnchor="margin" w:yAlign="inline"/>
      <w:jc w:val="center"/>
    </w:pPr>
  </w:style>
  <w:style w:type="paragraph" w:customStyle="1" w:styleId="OndertitelVo">
    <w:name w:val="Ondertitel_Vo"/>
    <w:basedOn w:val="Ondertitel"/>
    <w:link w:val="OndertitelVoChar"/>
    <w:qFormat/>
    <w:rsid w:val="00C30E87"/>
  </w:style>
  <w:style w:type="character" w:customStyle="1" w:styleId="TitelVoChar">
    <w:name w:val="Titel_Vo Char"/>
    <w:basedOn w:val="TitelChar"/>
    <w:link w:val="TitelVo"/>
    <w:rsid w:val="00C30E87"/>
    <w:rPr>
      <w:rFonts w:ascii="FlandersArtSans-Medium" w:eastAsiaTheme="majorEastAsia" w:hAnsi="FlandersArtSans-Medium" w:cstheme="majorBidi"/>
      <w:caps/>
      <w:spacing w:val="5"/>
      <w:sz w:val="100"/>
      <w:szCs w:val="56"/>
      <w:u w:val="single"/>
      <w:lang w:val="nl-BE"/>
    </w:rPr>
  </w:style>
  <w:style w:type="character" w:customStyle="1" w:styleId="OndertitelVoChar">
    <w:name w:val="Ondertitel_Vo Char"/>
    <w:basedOn w:val="OndertitelChar"/>
    <w:link w:val="OndertitelVo"/>
    <w:rsid w:val="00C30E87"/>
    <w:rPr>
      <w:rFonts w:ascii="FlandersArtSerif-Bold" w:hAnsi="FlandersArtSerif-Bold"/>
      <w:sz w:val="52"/>
      <w:szCs w:val="30"/>
      <w:lang w:val="nl-B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21257"/>
    <w:rPr>
      <w:color w:val="AA78AA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F55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7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tel:+32%20490%2066%2007%2051" TargetMode="External"/><Relationship Id="rId18" Type="http://schemas.openxmlformats.org/officeDocument/2006/relationships/hyperlink" Target="tel:+32%202%20553%2087%2088" TargetMode="External"/><Relationship Id="rId26" Type="http://schemas.openxmlformats.org/officeDocument/2006/relationships/hyperlink" Target="mailto:rik.ranson@vdab.be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inge.deblaere@vdab.be" TargetMode="External"/><Relationship Id="rId34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tel:+32%20491%2096%2022%2045" TargetMode="External"/><Relationship Id="rId17" Type="http://schemas.openxmlformats.org/officeDocument/2006/relationships/hyperlink" Target="tel:+32%202%20553%2044%2040" TargetMode="External"/><Relationship Id="rId25" Type="http://schemas.openxmlformats.org/officeDocument/2006/relationships/hyperlink" Target="mailto:nicole.kusters@vdab.be" TargetMode="External"/><Relationship Id="rId33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tel:+32%203%20224%2062%2083" TargetMode="External"/><Relationship Id="rId20" Type="http://schemas.openxmlformats.org/officeDocument/2006/relationships/hyperlink" Target="mailto:katleen.vanraemdonck@vlaanderen.be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mailto:koen.noerens@vdab.be" TargetMode="External"/><Relationship Id="rId32" Type="http://schemas.openxmlformats.org/officeDocument/2006/relationships/header" Target="header3.xml"/><Relationship Id="rId5" Type="http://schemas.openxmlformats.org/officeDocument/2006/relationships/customXml" Target="../customXml/item5.xml"/><Relationship Id="rId15" Type="http://schemas.openxmlformats.org/officeDocument/2006/relationships/hyperlink" Target="tel:+32%202%20504%2004%2057" TargetMode="External"/><Relationship Id="rId23" Type="http://schemas.openxmlformats.org/officeDocument/2006/relationships/hyperlink" Target="mailto:jonas.sercu@vdab.be" TargetMode="External"/><Relationship Id="rId28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yperlink" Target="mailto:charlotte.vanfleteren@vlaanderen.be" TargetMode="External"/><Relationship Id="rId31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tel:+32%20492%2038%2005%2004" TargetMode="External"/><Relationship Id="rId22" Type="http://schemas.openxmlformats.org/officeDocument/2006/relationships/hyperlink" Target="mailto:geertrui.achten@vdab.be" TargetMode="External"/><Relationship Id="rId27" Type="http://schemas.openxmlformats.org/officeDocument/2006/relationships/hyperlink" Target="mailto:lieve.caers@vdab.be" TargetMode="External"/><Relationship Id="rId30" Type="http://schemas.openxmlformats.org/officeDocument/2006/relationships/footer" Target="footer1.xml"/><Relationship Id="rId35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NLOMSA\Desktop\LeegOpmaak_AgO.dotx" TargetMode="External"/></Relationships>
</file>

<file path=word/theme/theme1.xml><?xml version="1.0" encoding="utf-8"?>
<a:theme xmlns:a="http://schemas.openxmlformats.org/drawingml/2006/main" name="Vlaamse Overheid Serif">
  <a:themeElements>
    <a:clrScheme name="Vlaamse overheid algemeen">
      <a:dk1>
        <a:srgbClr val="373636"/>
      </a:dk1>
      <a:lt1>
        <a:sysClr val="window" lastClr="FFFFFF"/>
      </a:lt1>
      <a:dk2>
        <a:srgbClr val="6B6B6B"/>
      </a:dk2>
      <a:lt2>
        <a:srgbClr val="F6F5F3"/>
      </a:lt2>
      <a:accent1>
        <a:srgbClr val="FFF200"/>
      </a:accent1>
      <a:accent2>
        <a:srgbClr val="373636"/>
      </a:accent2>
      <a:accent3>
        <a:srgbClr val="E5DA04"/>
      </a:accent3>
      <a:accent4>
        <a:srgbClr val="6B6B6B"/>
      </a:accent4>
      <a:accent5>
        <a:srgbClr val="D5D5D5"/>
      </a:accent5>
      <a:accent6>
        <a:srgbClr val="989898"/>
      </a:accent6>
      <a:hlink>
        <a:srgbClr val="3C96BE"/>
      </a:hlink>
      <a:folHlink>
        <a:srgbClr val="AA78AA"/>
      </a:folHlink>
    </a:clrScheme>
    <a:fontScheme name="Vlaamse overheid opmaakstijlen">
      <a:majorFont>
        <a:latin typeface="FlandersArtSans-Medium"/>
        <a:ea typeface=""/>
        <a:cs typeface=""/>
      </a:majorFont>
      <a:minorFont>
        <a:latin typeface="FlandersArtSerif-Regular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2018-11-09T00:00:00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lant xmlns="800174cd-06a6-485e-a1c9-0b9c34e4cdfd" xsi:nil="true"/>
    <Thema xmlns="0274aea9-f135-4ac2-835c-eef5621046da" xsi:nil="true"/>
    <Folderniveau_x0020_5 xmlns="0274aea9-f135-4ac2-835c-eef5621046da" xsi:nil="true"/>
    <Afdeling xmlns="0274aea9-f135-4ac2-835c-eef5621046da" xsi:nil="true"/>
    <Folderniveau_x0020_3 xmlns="0274aea9-f135-4ac2-835c-eef5621046da" xsi:nil="true"/>
    <Folderniveau_x0020_4 xmlns="0274aea9-f135-4ac2-835c-eef5621046da" xsi:nil="true"/>
    <Folderniveau_x0020_9 xmlns="0274aea9-f135-4ac2-835c-eef5621046da" xsi:nil="true"/>
    <Jaartal xmlns="800174cd-06a6-485e-a1c9-0b9c34e4cdfd">2019</Jaartal>
    <Folderniveau_x0020_2 xmlns="0274aea9-f135-4ac2-835c-eef5621046da" xsi:nil="true"/>
    <Folderniveau_x0020_7 xmlns="0274aea9-f135-4ac2-835c-eef5621046da" xsi:nil="true"/>
    <Folderniveau_x0020_8 xmlns="0274aea9-f135-4ac2-835c-eef5621046da" xsi:nil="true"/>
    <Documenttype xmlns="800174cd-06a6-485e-a1c9-0b9c34e4cdfd">Nog in te vullen</Documenttype>
    <Folderniveau_x0020_6 xmlns="0274aea9-f135-4ac2-835c-eef5621046da" xsi:nil="true"/>
    <Project xmlns="0274aea9-f135-4ac2-835c-eef5621046da" xsi:nil="true"/>
    <Folderniveau_x0020_1 xmlns="0274aea9-f135-4ac2-835c-eef5621046da" xsi:nil="true"/>
    <Projectnaam xmlns="56e7e892-f893-4419-8987-347f546e845b" xsi:nil="true"/>
    <Inhoud xmlns="a8503f3a-eb3d-465e-866c-9949747b958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6534A50161F447BA5A7F17F12075FB" ma:contentTypeVersion="36" ma:contentTypeDescription="Een nieuw document maken." ma:contentTypeScope="" ma:versionID="39fb81eebca02b8b059ec62febc9417a">
  <xsd:schema xmlns:xsd="http://www.w3.org/2001/XMLSchema" xmlns:xs="http://www.w3.org/2001/XMLSchema" xmlns:p="http://schemas.microsoft.com/office/2006/metadata/properties" xmlns:ns2="7dd2fbf4-c51d-4a96-9195-08b7b77535dc" xmlns:ns3="800174cd-06a6-485e-a1c9-0b9c34e4cdfd" xmlns:ns4="0274aea9-f135-4ac2-835c-eef5621046da" xmlns:ns5="56e7e892-f893-4419-8987-347f546e845b" xmlns:ns6="4ac682c0-146e-462c-80d7-93671f8c852c" xmlns:ns7="a8503f3a-eb3d-465e-866c-9949747b958d" targetNamespace="http://schemas.microsoft.com/office/2006/metadata/properties" ma:root="true" ma:fieldsID="bf0589d7c7249568c015889bce4b48d0" ns2:_="" ns3:_="" ns4:_="" ns5:_="" ns6:_="" ns7:_="">
    <xsd:import namespace="7dd2fbf4-c51d-4a96-9195-08b7b77535dc"/>
    <xsd:import namespace="800174cd-06a6-485e-a1c9-0b9c34e4cdfd"/>
    <xsd:import namespace="0274aea9-f135-4ac2-835c-eef5621046da"/>
    <xsd:import namespace="56e7e892-f893-4419-8987-347f546e845b"/>
    <xsd:import namespace="4ac682c0-146e-462c-80d7-93671f8c852c"/>
    <xsd:import namespace="a8503f3a-eb3d-465e-866c-9949747b95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Documenttype" minOccurs="0"/>
                <xsd:element ref="ns3:Jaartal" minOccurs="0"/>
                <xsd:element ref="ns3:Klant" minOccurs="0"/>
                <xsd:element ref="ns4:Project" minOccurs="0"/>
                <xsd:element ref="ns4:Thema" minOccurs="0"/>
                <xsd:element ref="ns4:Afdeling" minOccurs="0"/>
                <xsd:element ref="ns4:Folderniveau_x0020_1" minOccurs="0"/>
                <xsd:element ref="ns4:Folderniveau_x0020_2" minOccurs="0"/>
                <xsd:element ref="ns4:Folderniveau_x0020_3" minOccurs="0"/>
                <xsd:element ref="ns4:Folderniveau_x0020_4" minOccurs="0"/>
                <xsd:element ref="ns4:Folderniveau_x0020_5" minOccurs="0"/>
                <xsd:element ref="ns4:Folderniveau_x0020_6" minOccurs="0"/>
                <xsd:element ref="ns4:Folderniveau_x0020_7" minOccurs="0"/>
                <xsd:element ref="ns4:Folderniveau_x0020_8" minOccurs="0"/>
                <xsd:element ref="ns4:Folderniveau_x0020_9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5:Projectnaam" minOccurs="0"/>
                <xsd:element ref="ns6:SharedWithUsers" minOccurs="0"/>
                <xsd:element ref="ns6:SharedWithDetails" minOccurs="0"/>
                <xsd:element ref="ns7:MediaServiceAutoKeyPoints" minOccurs="0"/>
                <xsd:element ref="ns7:MediaServiceKeyPoints" minOccurs="0"/>
                <xsd:element ref="ns7:Inhou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d2fbf4-c51d-4a96-9195-08b7b77535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0174cd-06a6-485e-a1c9-0b9c34e4cdfd" elementFormDefault="qualified">
    <xsd:import namespace="http://schemas.microsoft.com/office/2006/documentManagement/types"/>
    <xsd:import namespace="http://schemas.microsoft.com/office/infopath/2007/PartnerControls"/>
    <xsd:element name="Documenttype" ma:index="13" nillable="true" ma:displayName="Documenttype" ma:default="Nog in te vullen" ma:format="Dropdown" ma:indexed="true" ma:internalName="Documenttype">
      <xsd:simpleType>
        <xsd:union memberTypes="dms:Text">
          <xsd:simpleType>
            <xsd:restriction base="dms:Choice">
              <xsd:enumeration value="Afsprakenkader"/>
              <xsd:enumeration value="Factuur"/>
              <xsd:enumeration value="Handleiding"/>
              <xsd:enumeration value="Inventarislijst"/>
              <xsd:enumeration value="Offerte"/>
              <xsd:enumeration value="Overdrachtslijst"/>
              <xsd:enumeration value="Planning"/>
              <xsd:enumeration value="Presentatie"/>
              <xsd:enumeration value="Rapport"/>
              <xsd:enumeration value="Sjabloon"/>
              <xsd:enumeration value="Statusrapport"/>
              <xsd:enumeration value="Vergaderagenda"/>
              <xsd:enumeration value="Vergaderbijlage"/>
              <xsd:enumeration value="Vernietigingslijst"/>
              <xsd:enumeration value="Verslag"/>
              <xsd:enumeration value="Werkdocument"/>
              <xsd:enumeration value="Andere"/>
              <xsd:enumeration value="Nog in te vullen"/>
            </xsd:restriction>
          </xsd:simpleType>
        </xsd:union>
      </xsd:simpleType>
    </xsd:element>
    <xsd:element name="Jaartal" ma:index="14" nillable="true" ma:displayName="Jaartal" ma:default="2019" ma:format="Dropdown" ma:indexed="true" ma:internalName="Jaartal">
      <xsd:simpleType>
        <xsd:union memberTypes="dms:Text">
          <xsd:simpleType>
            <xsd:restriction base="dms:Choice">
              <xsd:enumeration value="2020"/>
              <xsd:enumeration value="2019"/>
              <xsd:enumeration value="2018"/>
              <xsd:enumeration value="2017"/>
              <xsd:enumeration value="2016"/>
              <xsd:enumeration value="2015"/>
              <xsd:enumeration value="2014"/>
              <xsd:enumeration value="2013"/>
              <xsd:enumeration value="2012"/>
              <xsd:enumeration value="2011"/>
              <xsd:enumeration value="2010"/>
            </xsd:restriction>
          </xsd:simpleType>
        </xsd:union>
      </xsd:simpleType>
    </xsd:element>
    <xsd:element name="Klant" ma:index="15" nillable="true" ma:displayName="Klant" ma:format="Dropdown" ma:indexed="true" ma:internalName="Klant">
      <xsd:simpleType>
        <xsd:union memberTypes="dms:Text">
          <xsd:simpleType>
            <xsd:restriction base="dms:Choice">
              <xsd:enumeration value="Agentschap Binnenlands Bestuur"/>
              <xsd:enumeration value="Agentschap Informatie Vlaanderen"/>
              <xsd:enumeration value="Agentschap Innoveren en Ondernemen"/>
              <xsd:enumeration value="Agentschap MDK"/>
              <xsd:enumeration value="Agentschap MDK - afd Kust"/>
              <xsd:enumeration value="Agentschap MDK - afd Scheepvaartbegeleiding"/>
              <xsd:enumeration value="Agentschap MDK - DAB Loodswezen"/>
              <xsd:enumeration value="Agentschap MDK - DAB Vloot"/>
              <xsd:enumeration value="Agentschap Overheidspersoneel"/>
              <xsd:enumeration value="Agentschap uitbetaling groeipakket"/>
              <xsd:enumeration value="Agentschap voor Natuur en Bos"/>
              <xsd:enumeration value="Agentschap vr Hoger Onderwijs Volwassenenonderwijs en Studietoelagen"/>
              <xsd:enumeration value="Agentschap vr Maritieme Dienstverlening en Kust"/>
              <xsd:enumeration value="Agentschap vr Onderwijsdiensten"/>
              <xsd:enumeration value="Agentschap Wegen en Verkeer"/>
              <xsd:enumeration value="AGO"/>
              <xsd:enumeration value="Audit Vlaanderen"/>
              <xsd:enumeration value="DAB Informatie Vlaanderen"/>
              <xsd:enumeration value="Departement Buitenlandse Zaken"/>
              <xsd:enumeration value="Departement Cultuur Jeugd Sport en Media"/>
              <xsd:enumeration value="Departement Economie Wetenschap en Innovatie"/>
              <xsd:enumeration value="Departement EWI"/>
              <xsd:enumeration value="Departement Financiën en Begroting"/>
              <xsd:enumeration value="Departement KB"/>
              <xsd:enumeration value="Departement Landbouw en Visserij"/>
              <xsd:enumeration value="Departement MOW"/>
              <xsd:enumeration value="Departement Omgeving"/>
              <xsd:enumeration value="Departement Welzijn Volksgezondheid en Gezin"/>
              <xsd:enumeration value="Departement Werk en Sociale Economie"/>
              <xsd:enumeration value="Dienst vd Bestuursrechtscolleges"/>
              <xsd:enumeration value="FIT"/>
              <xsd:enumeration value="GM Agentschap Plantentuin Meise"/>
              <xsd:enumeration value="GM Agentschap t Bevordering vd Lichamelijke Ontwikkeling Sport Openluchtrecreatie"/>
              <xsd:enumeration value="GM Agentschap vr Infrastructuur in het Onderwijs"/>
              <xsd:enumeration value="GM Kind en Gezin"/>
              <xsd:enumeration value="GM VDAB"/>
              <xsd:enumeration value="GM Vlaams Agentschap voor Ondernemersvorming Syntra Vlaanderen"/>
              <xsd:enumeration value="GM Vlaams Agentschap vr Personen me Handicap"/>
              <xsd:enumeration value="GM Vlaams Infrastructuurfonds voor Persoonsgebonden Aangelegenheden"/>
              <xsd:enumeration value="Het Facilitair Bedrijf"/>
              <xsd:enumeration value="Instituut vr Landbouw en Visserijonderzoek"/>
              <xsd:enumeration value="Instituut vr Natuur en Bosonderzoek"/>
              <xsd:enumeration value="Jongerenwelzijn"/>
              <xsd:enumeration value="Kind &amp; Gezin"/>
              <xsd:enumeration value="Landbouw en Visserij"/>
              <xsd:enumeration value="Landbouw en Visserij - Instituut vr Landbouw en Visserijonderzoek"/>
              <xsd:enumeration value="Onroerend Erfgoed"/>
              <xsd:enumeration value="Overleg"/>
              <xsd:enumeration value="Selecties ME"/>
              <xsd:enumeration value="Strategische Adviesraad Ruimtelijke Ordening en Onroerend Erfgoed"/>
              <xsd:enumeration value="Syntra"/>
              <xsd:enumeration value="Toerisme Vlaanderen"/>
              <xsd:enumeration value="VDAB"/>
              <xsd:enumeration value="Vlaams Energieagentschap"/>
              <xsd:enumeration value="Vlaamse Belastingsdienst"/>
              <xsd:enumeration value="Vlaamse Landmaatschappij"/>
              <xsd:enumeration value="Vlaamse Maatschappij voor Sociaal Wonen"/>
              <xsd:enumeration value="Wonen Vlaanderen"/>
              <xsd:enumeration value="Zorg en Gezondheid"/>
              <xsd:enumeration value="Zorginspectie"/>
              <xsd:enumeration value="Geen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74aea9-f135-4ac2-835c-eef5621046da" elementFormDefault="qualified">
    <xsd:import namespace="http://schemas.microsoft.com/office/2006/documentManagement/types"/>
    <xsd:import namespace="http://schemas.microsoft.com/office/infopath/2007/PartnerControls"/>
    <xsd:element name="Project" ma:index="16" nillable="true" ma:displayName="Project" ma:indexed="true" ma:list="{ec79a301-1bb6-4b79-8700-d27aac0e3fa6}" ma:internalName="Project" ma:showField="Title">
      <xsd:simpleType>
        <xsd:restriction base="dms:Lookup"/>
      </xsd:simpleType>
    </xsd:element>
    <xsd:element name="Thema" ma:index="17" nillable="true" ma:displayName="Thema" ma:indexed="true" ma:internalName="Thema">
      <xsd:simpleType>
        <xsd:restriction base="dms:Text">
          <xsd:maxLength value="255"/>
        </xsd:restriction>
      </xsd:simpleType>
    </xsd:element>
    <xsd:element name="Afdeling" ma:index="18" nillable="true" ma:displayName="Afdeling" ma:internalName="Afdeling">
      <xsd:simpleType>
        <xsd:restriction base="dms:Text">
          <xsd:maxLength value="255"/>
        </xsd:restriction>
      </xsd:simpleType>
    </xsd:element>
    <xsd:element name="Folderniveau_x0020_1" ma:index="19" nillable="true" ma:displayName="Folderniveau 1" ma:internalName="Folderniveau_x0020_1">
      <xsd:simpleType>
        <xsd:restriction base="dms:Text">
          <xsd:maxLength value="255"/>
        </xsd:restriction>
      </xsd:simpleType>
    </xsd:element>
    <xsd:element name="Folderniveau_x0020_2" ma:index="20" nillable="true" ma:displayName="Folderniveau 2" ma:internalName="Folderniveau_x0020_2">
      <xsd:simpleType>
        <xsd:restriction base="dms:Text">
          <xsd:maxLength value="255"/>
        </xsd:restriction>
      </xsd:simpleType>
    </xsd:element>
    <xsd:element name="Folderniveau_x0020_3" ma:index="21" nillable="true" ma:displayName="Folderniveau 3" ma:internalName="Folderniveau_x0020_3">
      <xsd:simpleType>
        <xsd:restriction base="dms:Text">
          <xsd:maxLength value="255"/>
        </xsd:restriction>
      </xsd:simpleType>
    </xsd:element>
    <xsd:element name="Folderniveau_x0020_4" ma:index="22" nillable="true" ma:displayName="Folderniveau 4" ma:internalName="Folderniveau_x0020_4">
      <xsd:simpleType>
        <xsd:restriction base="dms:Text">
          <xsd:maxLength value="255"/>
        </xsd:restriction>
      </xsd:simpleType>
    </xsd:element>
    <xsd:element name="Folderniveau_x0020_5" ma:index="23" nillable="true" ma:displayName="Folderniveau 5" ma:internalName="Folderniveau_x0020_5">
      <xsd:simpleType>
        <xsd:restriction base="dms:Text">
          <xsd:maxLength value="255"/>
        </xsd:restriction>
      </xsd:simpleType>
    </xsd:element>
    <xsd:element name="Folderniveau_x0020_6" ma:index="24" nillable="true" ma:displayName="Folderniveau 6" ma:internalName="Folderniveau_x0020_6">
      <xsd:simpleType>
        <xsd:restriction base="dms:Text">
          <xsd:maxLength value="255"/>
        </xsd:restriction>
      </xsd:simpleType>
    </xsd:element>
    <xsd:element name="Folderniveau_x0020_7" ma:index="25" nillable="true" ma:displayName="Folderniveau 7" ma:internalName="Folderniveau_x0020_7">
      <xsd:simpleType>
        <xsd:restriction base="dms:Text">
          <xsd:maxLength value="255"/>
        </xsd:restriction>
      </xsd:simpleType>
    </xsd:element>
    <xsd:element name="Folderniveau_x0020_8" ma:index="26" nillable="true" ma:displayName="Folderniveau 8" ma:internalName="Folderniveau_x0020_8">
      <xsd:simpleType>
        <xsd:restriction base="dms:Text">
          <xsd:maxLength value="255"/>
        </xsd:restriction>
      </xsd:simpleType>
    </xsd:element>
    <xsd:element name="Folderniveau_x0020_9" ma:index="27" nillable="true" ma:displayName="Folderniveau 9" ma:internalName="Folderniveau_x0020_9">
      <xsd:simpleType>
        <xsd:restriction base="dms:Text">
          <xsd:maxLength value="255"/>
        </xsd:restriction>
      </xsd:simpleType>
    </xsd:element>
    <xsd:element name="MediaServiceGenerationTime" ma:index="2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7e892-f893-4419-8987-347f546e845b" elementFormDefault="qualified">
    <xsd:import namespace="http://schemas.microsoft.com/office/2006/documentManagement/types"/>
    <xsd:import namespace="http://schemas.microsoft.com/office/infopath/2007/PartnerControls"/>
    <xsd:element name="Projectnaam" ma:index="31" nillable="true" ma:displayName="Projectnaam" ma:internalName="Projectnaam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c682c0-146e-462c-80d7-93671f8c852c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03f3a-eb3d-465e-866c-9949747b958d" elementFormDefault="qualified">
    <xsd:import namespace="http://schemas.microsoft.com/office/2006/documentManagement/types"/>
    <xsd:import namespace="http://schemas.microsoft.com/office/infopath/2007/PartnerControls"/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Inhoud" ma:index="36" nillable="true" ma:displayName="Inhoud" ma:format="Dropdown" ma:internalName="Inhoud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0664C10-C4F1-452D-8FB1-CC3C03521F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85D555-8C2F-4439-AE50-C4740D76848B}">
  <ds:schemaRefs>
    <ds:schemaRef ds:uri="http://schemas.microsoft.com/office/2006/metadata/properties"/>
    <ds:schemaRef ds:uri="http://schemas.microsoft.com/office/infopath/2007/PartnerControls"/>
    <ds:schemaRef ds:uri="800174cd-06a6-485e-a1c9-0b9c34e4cdfd"/>
    <ds:schemaRef ds:uri="0274aea9-f135-4ac2-835c-eef5621046da"/>
    <ds:schemaRef ds:uri="56e7e892-f893-4419-8987-347f546e845b"/>
    <ds:schemaRef ds:uri="a8503f3a-eb3d-465e-866c-9949747b958d"/>
  </ds:schemaRefs>
</ds:datastoreItem>
</file>

<file path=customXml/itemProps4.xml><?xml version="1.0" encoding="utf-8"?>
<ds:datastoreItem xmlns:ds="http://schemas.openxmlformats.org/officeDocument/2006/customXml" ds:itemID="{B81784CE-E719-477F-B62A-5BD94E0A486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7351BFE-DBBD-4B16-9F4D-C8EBC2668A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d2fbf4-c51d-4a96-9195-08b7b77535dc"/>
    <ds:schemaRef ds:uri="800174cd-06a6-485e-a1c9-0b9c34e4cdfd"/>
    <ds:schemaRef ds:uri="0274aea9-f135-4ac2-835c-eef5621046da"/>
    <ds:schemaRef ds:uri="56e7e892-f893-4419-8987-347f546e845b"/>
    <ds:schemaRef ds:uri="4ac682c0-146e-462c-80d7-93671f8c852c"/>
    <ds:schemaRef ds:uri="a8503f3a-eb3d-465e-866c-9949747b95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LeegOpmaak_AgO</Template>
  <TotalTime>129</TotalTime>
  <Pages>5</Pages>
  <Words>1004</Words>
  <Characters>5522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 van het document</vt:lpstr>
    </vt:vector>
  </TitlesOfParts>
  <Company>Vlaamse Overheid</Company>
  <LinksUpToDate>false</LinksUpToDate>
  <CharactersWithSpaces>6513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 van het document</dc:title>
  <dc:creator>Van Lommel, Samira</dc:creator>
  <cp:lastModifiedBy>Elskens Dorien</cp:lastModifiedBy>
  <cp:revision>9</cp:revision>
  <cp:lastPrinted>2014-03-28T18:07:00Z</cp:lastPrinted>
  <dcterms:created xsi:type="dcterms:W3CDTF">2021-02-02T14:11:00Z</dcterms:created>
  <dcterms:modified xsi:type="dcterms:W3CDTF">2021-02-03T09:44:00Z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0x010100F86534A50161F447BA5A7F17F12075FB</vt:lpwstr>
  </property>
</Properties>
</file>