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06AE0" w14:textId="41C6C4CD" w:rsidR="008458E7" w:rsidRDefault="00F6173A" w:rsidP="00FF15EB">
      <w:pPr>
        <w:pStyle w:val="streepjes"/>
      </w:pPr>
      <w:r>
        <w:tab/>
      </w:r>
    </w:p>
    <w:p w14:paraId="625BC20E" w14:textId="7296D741" w:rsidR="008458E7" w:rsidRDefault="008458E7" w:rsidP="00FF15EB">
      <w:pPr>
        <w:pStyle w:val="streepjes"/>
      </w:pPr>
    </w:p>
    <w:p w14:paraId="60BDD004" w14:textId="4DA0DD07" w:rsidR="008458E7" w:rsidRDefault="008458E7" w:rsidP="00FF15EB">
      <w:pPr>
        <w:pStyle w:val="streepjes"/>
      </w:pPr>
    </w:p>
    <w:p w14:paraId="2F4C3F0B" w14:textId="77777777" w:rsidR="00A90932" w:rsidRDefault="00A90932" w:rsidP="00FF15EB">
      <w:pPr>
        <w:pStyle w:val="streepjes"/>
      </w:pPr>
    </w:p>
    <w:p w14:paraId="647EFF2F" w14:textId="46E0B81A" w:rsidR="00045A20" w:rsidRDefault="00166395" w:rsidP="00264801">
      <w:pPr>
        <w:pStyle w:val="Kop1"/>
        <w:numPr>
          <w:ilvl w:val="0"/>
          <w:numId w:val="0"/>
        </w:numPr>
        <w:pBdr>
          <w:top w:val="single" w:sz="4" w:space="1" w:color="auto"/>
          <w:left w:val="single" w:sz="4" w:space="4" w:color="auto"/>
          <w:bottom w:val="single" w:sz="4" w:space="1" w:color="auto"/>
          <w:right w:val="single" w:sz="4" w:space="4" w:color="auto"/>
        </w:pBdr>
        <w:rPr>
          <w:lang w:eastAsia="nl-NL"/>
        </w:rPr>
      </w:pPr>
      <w:r w:rsidRPr="006520BC">
        <w:rPr>
          <w:lang w:eastAsia="nl-NL"/>
        </w:rPr>
        <w:t xml:space="preserve">BAsisteksten </w:t>
      </w:r>
      <w:r w:rsidR="008878BD">
        <w:rPr>
          <w:lang w:eastAsia="nl-NL"/>
        </w:rPr>
        <w:t>VERVOER OP MAAT</w:t>
      </w:r>
    </w:p>
    <w:p w14:paraId="3B54E85F" w14:textId="78734E38" w:rsidR="006520BC" w:rsidRDefault="006520BC" w:rsidP="006520BC">
      <w:pPr>
        <w:rPr>
          <w:rFonts w:ascii="Times New Roman" w:hAnsi="Times New Roman"/>
          <w:color w:val="auto"/>
        </w:rPr>
      </w:pPr>
      <w:r w:rsidRPr="001D5C12">
        <w:rPr>
          <w:b/>
          <w:bCs/>
          <w:u w:val="single"/>
          <w:lang w:eastAsia="nl-NL"/>
        </w:rPr>
        <w:t>Duiding</w:t>
      </w:r>
      <w:r>
        <w:rPr>
          <w:lang w:eastAsia="nl-NL"/>
        </w:rPr>
        <w:t xml:space="preserve">: Elke basistekst is zodanig geschreven dat men deze </w:t>
      </w:r>
      <w:r w:rsidRPr="00500D67">
        <w:rPr>
          <w:b/>
          <w:bCs/>
          <w:u w:val="single"/>
          <w:lang w:eastAsia="nl-NL"/>
        </w:rPr>
        <w:t>los van elkaar kan gebruiken</w:t>
      </w:r>
      <w:r>
        <w:rPr>
          <w:lang w:eastAsia="nl-NL"/>
        </w:rPr>
        <w:t>, maar nog genoeg context heeft om het verhaal van basisbereikbaarheid te brengen. De basisteksten zijn steeds opgedeeld in een kort en lang formaat zodat dit voor diverse kanalen kan ingezet worden.</w:t>
      </w:r>
    </w:p>
    <w:p w14:paraId="43634852" w14:textId="77777777" w:rsidR="006520BC" w:rsidRPr="00A90932" w:rsidRDefault="006520BC" w:rsidP="006520BC">
      <w:pPr>
        <w:rPr>
          <w:lang w:eastAsia="nl-NL"/>
        </w:rPr>
      </w:pPr>
    </w:p>
    <w:p w14:paraId="388F8E96" w14:textId="1D9ABA2F" w:rsidR="006B5689" w:rsidRPr="007D3C84" w:rsidRDefault="006B5689" w:rsidP="006B5689">
      <w:pPr>
        <w:rPr>
          <w:i/>
          <w:iCs/>
          <w:color w:val="373636" w:themeColor="text1"/>
        </w:rPr>
      </w:pPr>
      <w:r w:rsidRPr="00590B4C">
        <w:rPr>
          <w:i/>
          <w:iCs/>
          <w:color w:val="373636" w:themeColor="text1"/>
        </w:rPr>
        <w:t xml:space="preserve">Onderstaande teksten kan u als basis gebruiken om naar de burger te communiceren over </w:t>
      </w:r>
      <w:r w:rsidR="00814504">
        <w:rPr>
          <w:i/>
          <w:iCs/>
          <w:color w:val="373636" w:themeColor="text1"/>
        </w:rPr>
        <w:t>h</w:t>
      </w:r>
      <w:r w:rsidR="00814504" w:rsidRPr="00590B4C">
        <w:rPr>
          <w:i/>
          <w:iCs/>
          <w:color w:val="373636" w:themeColor="text1"/>
        </w:rPr>
        <w:t>e</w:t>
      </w:r>
      <w:r w:rsidR="00814504">
        <w:rPr>
          <w:i/>
          <w:iCs/>
          <w:color w:val="373636" w:themeColor="text1"/>
        </w:rPr>
        <w:t>t</w:t>
      </w:r>
      <w:r w:rsidR="00814504" w:rsidRPr="00590B4C">
        <w:rPr>
          <w:i/>
          <w:iCs/>
          <w:color w:val="373636" w:themeColor="text1"/>
        </w:rPr>
        <w:t xml:space="preserve"> </w:t>
      </w:r>
      <w:r>
        <w:rPr>
          <w:i/>
          <w:iCs/>
          <w:color w:val="373636" w:themeColor="text1"/>
        </w:rPr>
        <w:t>vervoer op maat</w:t>
      </w:r>
      <w:r w:rsidRPr="00590B4C">
        <w:rPr>
          <w:i/>
          <w:iCs/>
          <w:color w:val="373636" w:themeColor="text1"/>
        </w:rPr>
        <w:t>.</w:t>
      </w:r>
      <w:r>
        <w:rPr>
          <w:i/>
          <w:iCs/>
          <w:color w:val="373636" w:themeColor="text1"/>
        </w:rPr>
        <w:t xml:space="preserve"> De gele tekst vult u in volgens de specifieke situatie in uw stad of gemeente.</w:t>
      </w:r>
    </w:p>
    <w:p w14:paraId="765DEDA0" w14:textId="77777777" w:rsidR="006B5689" w:rsidRDefault="006B5689" w:rsidP="0027136F">
      <w:pPr>
        <w:pStyle w:val="Kop1"/>
        <w:numPr>
          <w:ilvl w:val="0"/>
          <w:numId w:val="23"/>
        </w:numPr>
        <w:rPr>
          <w:lang w:eastAsia="nl-NL"/>
        </w:rPr>
      </w:pPr>
      <w:r>
        <w:rPr>
          <w:lang w:eastAsia="nl-NL"/>
        </w:rPr>
        <w:t>Korte tekst (bv. digitale nieuwsbrief)</w:t>
      </w:r>
    </w:p>
    <w:p w14:paraId="0C720ADD" w14:textId="7EBA7DD9" w:rsidR="006B5689" w:rsidRPr="006A3C5C" w:rsidRDefault="006B5689" w:rsidP="006B5689">
      <w:pPr>
        <w:rPr>
          <w:lang w:val="nl-NL"/>
        </w:rPr>
      </w:pPr>
      <w:r>
        <w:rPr>
          <w:lang w:val="nl-NL"/>
        </w:rPr>
        <w:t xml:space="preserve">Vanaf 1 januari 2022 </w:t>
      </w:r>
      <w:r w:rsidR="00D90A6D">
        <w:rPr>
          <w:lang w:val="nl-NL"/>
        </w:rPr>
        <w:t xml:space="preserve">wordt </w:t>
      </w:r>
      <w:r w:rsidR="00D55BEF">
        <w:rPr>
          <w:lang w:val="nl-NL"/>
        </w:rPr>
        <w:t xml:space="preserve">basisbereikbaarheid, </w:t>
      </w:r>
      <w:r w:rsidR="00D90A6D">
        <w:rPr>
          <w:lang w:val="nl-NL"/>
        </w:rPr>
        <w:t xml:space="preserve">de nieuwe mobiliteitsvisie van Vlaanderen, die vertrekt vanuit de vervoersvraag van reizigers, operationeel. </w:t>
      </w:r>
      <w:r>
        <w:rPr>
          <w:lang w:val="nl-NL"/>
        </w:rPr>
        <w:t xml:space="preserve">Hierdoor zal je veranderingen merken in het trein-, tram- en </w:t>
      </w:r>
      <w:proofErr w:type="spellStart"/>
      <w:r>
        <w:rPr>
          <w:lang w:val="nl-NL"/>
        </w:rPr>
        <w:t>busaanbod</w:t>
      </w:r>
      <w:proofErr w:type="spellEnd"/>
      <w:r>
        <w:rPr>
          <w:lang w:val="nl-NL"/>
        </w:rPr>
        <w:t>. Weinig gebruikte bus</w:t>
      </w:r>
      <w:r w:rsidR="00D55BEF">
        <w:rPr>
          <w:lang w:val="nl-NL"/>
        </w:rPr>
        <w:t>- en tram</w:t>
      </w:r>
      <w:r>
        <w:rPr>
          <w:lang w:val="nl-NL"/>
        </w:rPr>
        <w:t>lijnen worden geschrapt en er wordt geïnvesteerd in drukke bus</w:t>
      </w:r>
      <w:r w:rsidR="00D55BEF">
        <w:rPr>
          <w:lang w:val="nl-NL"/>
        </w:rPr>
        <w:t>- en tram</w:t>
      </w:r>
      <w:r>
        <w:rPr>
          <w:lang w:val="nl-NL"/>
        </w:rPr>
        <w:t xml:space="preserve">lijnen die </w:t>
      </w:r>
      <w:r w:rsidRPr="00FA1B97">
        <w:rPr>
          <w:b/>
          <w:bCs/>
          <w:lang w:val="nl-NL"/>
        </w:rPr>
        <w:t>stipter en frequenter</w:t>
      </w:r>
      <w:r>
        <w:rPr>
          <w:lang w:val="nl-NL"/>
        </w:rPr>
        <w:t xml:space="preserve"> rijden. Wanneer er geen treinen, trams of bussen zijn, biedt </w:t>
      </w:r>
      <w:r w:rsidRPr="003C358F">
        <w:rPr>
          <w:b/>
          <w:bCs/>
          <w:lang w:val="nl-NL"/>
        </w:rPr>
        <w:t>vervoer op maat</w:t>
      </w:r>
      <w:r>
        <w:rPr>
          <w:lang w:val="nl-NL"/>
        </w:rPr>
        <w:t xml:space="preserve"> de </w:t>
      </w:r>
      <w:r w:rsidRPr="007A7567">
        <w:rPr>
          <w:lang w:val="nl-NL"/>
        </w:rPr>
        <w:t xml:space="preserve">oplossing. In </w:t>
      </w:r>
      <w:r w:rsidRPr="007A7567">
        <w:rPr>
          <w:highlight w:val="yellow"/>
          <w:lang w:val="nl-NL"/>
        </w:rPr>
        <w:t>(locatie)</w:t>
      </w:r>
      <w:r w:rsidRPr="007A7567">
        <w:rPr>
          <w:lang w:val="nl-NL"/>
        </w:rPr>
        <w:t xml:space="preserve"> wordt er ingezet op </w:t>
      </w:r>
      <w:r w:rsidR="007A7567" w:rsidRPr="007A7567">
        <w:rPr>
          <w:highlight w:val="yellow"/>
          <w:lang w:val="nl-NL"/>
        </w:rPr>
        <w:t>(</w:t>
      </w:r>
      <w:r w:rsidRPr="007A7567">
        <w:rPr>
          <w:highlight w:val="yellow"/>
          <w:lang w:val="nl-NL"/>
        </w:rPr>
        <w:t>buurtbussen, shuttles, collectieve taxi’s of deelauto’s- en fietsen</w:t>
      </w:r>
      <w:r w:rsidR="007A7567" w:rsidRPr="007A7567">
        <w:rPr>
          <w:highlight w:val="yellow"/>
          <w:lang w:val="nl-NL"/>
        </w:rPr>
        <w:t>)</w:t>
      </w:r>
      <w:r w:rsidRPr="007A7567">
        <w:rPr>
          <w:lang w:val="nl-NL"/>
        </w:rPr>
        <w:t xml:space="preserve">. </w:t>
      </w:r>
      <w:r w:rsidRPr="007A7567">
        <w:rPr>
          <w:color w:val="373636" w:themeColor="text1"/>
        </w:rPr>
        <w:t>Dit geeft je de maximale vrijheid om de zogenaamde ‘first and last mile’ van je traject zelf in te vullen</w:t>
      </w:r>
      <w:r w:rsidRPr="0096279C">
        <w:rPr>
          <w:color w:val="373636" w:themeColor="text1"/>
        </w:rPr>
        <w:t>.</w:t>
      </w:r>
      <w:r>
        <w:rPr>
          <w:color w:val="373636" w:themeColor="text1"/>
        </w:rPr>
        <w:t xml:space="preserve"> </w:t>
      </w:r>
      <w:r>
        <w:rPr>
          <w:lang w:val="nl-NL"/>
        </w:rPr>
        <w:t xml:space="preserve">Via de app, website of het callcenter van </w:t>
      </w:r>
      <w:r w:rsidRPr="003C358F">
        <w:rPr>
          <w:b/>
          <w:bCs/>
          <w:lang w:val="nl-NL"/>
        </w:rPr>
        <w:t>Hoppin</w:t>
      </w:r>
      <w:r>
        <w:rPr>
          <w:lang w:val="nl-NL"/>
        </w:rPr>
        <w:t xml:space="preserve"> </w:t>
      </w:r>
      <w:r w:rsidR="00D90A6D">
        <w:rPr>
          <w:lang w:val="nl-NL"/>
        </w:rPr>
        <w:t>zal je</w:t>
      </w:r>
      <w:r>
        <w:rPr>
          <w:lang w:val="nl-NL"/>
        </w:rPr>
        <w:t xml:space="preserve"> </w:t>
      </w:r>
      <w:r w:rsidR="00D90A6D">
        <w:rPr>
          <w:lang w:val="nl-NL"/>
        </w:rPr>
        <w:t>een</w:t>
      </w:r>
      <w:r>
        <w:rPr>
          <w:lang w:val="nl-NL"/>
        </w:rPr>
        <w:t xml:space="preserve"> route kunnen plannen, boeken en op termijn zelfs betalen door de aankoop van één geïntegreerd ticket voor alle vervoersmiddelen.</w:t>
      </w:r>
    </w:p>
    <w:p w14:paraId="0E177DF4" w14:textId="77777777" w:rsidR="006B5689" w:rsidRPr="00C45168" w:rsidRDefault="006B5689" w:rsidP="006B5689">
      <w:pPr>
        <w:rPr>
          <w:lang w:val="nl-NL"/>
        </w:rPr>
      </w:pPr>
      <w:r>
        <w:rPr>
          <w:strike/>
          <w:noProof/>
          <w:color w:val="373636" w:themeColor="text1"/>
        </w:rPr>
        <w:drawing>
          <wp:anchor distT="0" distB="0" distL="114300" distR="114300" simplePos="0" relativeHeight="251667456" behindDoc="0" locked="0" layoutInCell="1" allowOverlap="1" wp14:anchorId="08F23464" wp14:editId="4ED0863E">
            <wp:simplePos x="0" y="0"/>
            <wp:positionH relativeFrom="column">
              <wp:posOffset>-69215</wp:posOffset>
            </wp:positionH>
            <wp:positionV relativeFrom="paragraph">
              <wp:posOffset>224790</wp:posOffset>
            </wp:positionV>
            <wp:extent cx="5829300" cy="151130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2">
                      <a:extLst>
                        <a:ext uri="{28A0092B-C50C-407E-A947-70E740481C1C}">
                          <a14:useLocalDpi xmlns:a14="http://schemas.microsoft.com/office/drawing/2010/main" val="0"/>
                        </a:ext>
                      </a:extLst>
                    </a:blip>
                    <a:stretch>
                      <a:fillRect/>
                    </a:stretch>
                  </pic:blipFill>
                  <pic:spPr>
                    <a:xfrm>
                      <a:off x="0" y="0"/>
                      <a:ext cx="5829300" cy="1511300"/>
                    </a:xfrm>
                    <a:prstGeom prst="rect">
                      <a:avLst/>
                    </a:prstGeom>
                  </pic:spPr>
                </pic:pic>
              </a:graphicData>
            </a:graphic>
            <wp14:sizeRelH relativeFrom="page">
              <wp14:pctWidth>0</wp14:pctWidth>
            </wp14:sizeRelH>
            <wp14:sizeRelV relativeFrom="page">
              <wp14:pctHeight>0</wp14:pctHeight>
            </wp14:sizeRelV>
          </wp:anchor>
        </w:drawing>
      </w:r>
    </w:p>
    <w:p w14:paraId="3647BFED" w14:textId="489FEEA6" w:rsidR="006B5689" w:rsidRPr="00590B4C" w:rsidRDefault="006B5689" w:rsidP="006B5689">
      <w:pPr>
        <w:pStyle w:val="Kop1"/>
        <w:rPr>
          <w:lang w:eastAsia="nl-NL"/>
        </w:rPr>
      </w:pPr>
      <w:r>
        <w:rPr>
          <w:lang w:eastAsia="nl-NL"/>
        </w:rPr>
        <w:t>Lange tekst (bv. magazine/krant)</w:t>
      </w:r>
    </w:p>
    <w:p w14:paraId="799AA91B" w14:textId="3E0671F5" w:rsidR="006B5689" w:rsidRDefault="006B5689" w:rsidP="006B5689">
      <w:pPr>
        <w:rPr>
          <w:lang w:val="nl-NL"/>
        </w:rPr>
      </w:pPr>
      <w:r>
        <w:rPr>
          <w:lang w:val="nl-NL"/>
        </w:rPr>
        <w:t xml:space="preserve">Het openbaar vervoerlandschap zal de komende jaren grondig veranderen door de introductie van </w:t>
      </w:r>
      <w:r w:rsidRPr="00264281">
        <w:rPr>
          <w:b/>
          <w:bCs/>
          <w:lang w:val="nl-NL"/>
        </w:rPr>
        <w:t>basisbereikbaarheid</w:t>
      </w:r>
      <w:r>
        <w:rPr>
          <w:lang w:val="nl-NL"/>
        </w:rPr>
        <w:t>. Dit is de nieuwe mobiliteitsvisie van Vlaanderen die vertrekt van</w:t>
      </w:r>
      <w:r w:rsidR="00675A6E">
        <w:rPr>
          <w:lang w:val="nl-NL"/>
        </w:rPr>
        <w:t>uit</w:t>
      </w:r>
      <w:r>
        <w:rPr>
          <w:lang w:val="nl-NL"/>
        </w:rPr>
        <w:t xml:space="preserve"> de vervoersvraag van reizigers. Dit betekent dat weinig gebruikte bus</w:t>
      </w:r>
      <w:r w:rsidR="00D55BEF">
        <w:rPr>
          <w:lang w:val="nl-NL"/>
        </w:rPr>
        <w:t>- en tram</w:t>
      </w:r>
      <w:r>
        <w:rPr>
          <w:lang w:val="nl-NL"/>
        </w:rPr>
        <w:t>lijnen worden geschrapt en er geïnvesteerd wordt in drukke bus</w:t>
      </w:r>
      <w:r w:rsidR="00D55BEF">
        <w:rPr>
          <w:lang w:val="nl-NL"/>
        </w:rPr>
        <w:t>- en tram</w:t>
      </w:r>
      <w:r>
        <w:rPr>
          <w:lang w:val="nl-NL"/>
        </w:rPr>
        <w:t xml:space="preserve">lijnen die </w:t>
      </w:r>
      <w:r w:rsidRPr="00FA1B97">
        <w:rPr>
          <w:b/>
          <w:bCs/>
          <w:lang w:val="nl-NL"/>
        </w:rPr>
        <w:t>stipter en frequenter</w:t>
      </w:r>
      <w:r>
        <w:rPr>
          <w:lang w:val="nl-NL"/>
        </w:rPr>
        <w:t xml:space="preserve"> rijden. Zo vermijden we lege </w:t>
      </w:r>
      <w:r w:rsidR="00D55BEF">
        <w:rPr>
          <w:lang w:val="nl-NL"/>
        </w:rPr>
        <w:t xml:space="preserve">voertuigen </w:t>
      </w:r>
      <w:r>
        <w:rPr>
          <w:lang w:val="nl-NL"/>
        </w:rPr>
        <w:t xml:space="preserve">in rustige woonwijken en overvolle </w:t>
      </w:r>
      <w:r w:rsidR="00D55BEF">
        <w:rPr>
          <w:lang w:val="nl-NL"/>
        </w:rPr>
        <w:t xml:space="preserve">voertuigen </w:t>
      </w:r>
      <w:r>
        <w:rPr>
          <w:lang w:val="nl-NL"/>
        </w:rPr>
        <w:t xml:space="preserve">op drukke assen. Reizigers zullen zich mogelijks verder moeten verplaatsen naar de dichtstbijzijnde halte, maar worden daar beter </w:t>
      </w:r>
      <w:r>
        <w:rPr>
          <w:lang w:val="nl-NL"/>
        </w:rPr>
        <w:lastRenderedPageBreak/>
        <w:t xml:space="preserve">bediend. </w:t>
      </w:r>
      <w:r w:rsidRPr="00E413D8">
        <w:rPr>
          <w:lang w:val="nl-NL"/>
        </w:rPr>
        <w:t>Het uitgangspunt is dat scholen,</w:t>
      </w:r>
      <w:r>
        <w:rPr>
          <w:lang w:val="nl-NL"/>
        </w:rPr>
        <w:t xml:space="preserve"> </w:t>
      </w:r>
      <w:r w:rsidRPr="00E413D8">
        <w:rPr>
          <w:lang w:val="nl-NL"/>
        </w:rPr>
        <w:t>ziekenhuizen, bedrijfsterreinen, sportcentra, cultuurcentra en winkelcentra vlot bereikbaar zijn</w:t>
      </w:r>
      <w:r>
        <w:rPr>
          <w:lang w:val="nl-NL"/>
        </w:rPr>
        <w:t xml:space="preserve"> </w:t>
      </w:r>
      <w:r w:rsidRPr="00E413D8">
        <w:rPr>
          <w:lang w:val="nl-NL"/>
        </w:rPr>
        <w:t>voor iedereen.</w:t>
      </w:r>
    </w:p>
    <w:p w14:paraId="3D5671FC" w14:textId="77777777" w:rsidR="006B5689" w:rsidRPr="00E413D8" w:rsidRDefault="006B5689" w:rsidP="006B5689">
      <w:pPr>
        <w:rPr>
          <w:lang w:val="nl-NL"/>
        </w:rPr>
      </w:pPr>
    </w:p>
    <w:p w14:paraId="385FB015" w14:textId="27590016" w:rsidR="006B5689" w:rsidRPr="006A3C5C" w:rsidRDefault="006B5689" w:rsidP="006B5689">
      <w:pPr>
        <w:rPr>
          <w:lang w:val="nl-NL"/>
        </w:rPr>
      </w:pPr>
      <w:r>
        <w:rPr>
          <w:lang w:val="nl-NL"/>
        </w:rPr>
        <w:t>R</w:t>
      </w:r>
      <w:r w:rsidRPr="00E413D8">
        <w:rPr>
          <w:lang w:val="nl-NL"/>
        </w:rPr>
        <w:t xml:space="preserve">eizigers </w:t>
      </w:r>
      <w:r>
        <w:rPr>
          <w:lang w:val="nl-NL"/>
        </w:rPr>
        <w:t xml:space="preserve">zullen, nog meer dan vandaag, </w:t>
      </w:r>
      <w:r w:rsidRPr="0014603B">
        <w:rPr>
          <w:b/>
          <w:bCs/>
          <w:lang w:val="nl-NL"/>
        </w:rPr>
        <w:t>verschillende vervoersmiddelen</w:t>
      </w:r>
      <w:r>
        <w:rPr>
          <w:b/>
          <w:bCs/>
          <w:lang w:val="nl-NL"/>
        </w:rPr>
        <w:t xml:space="preserve"> </w:t>
      </w:r>
      <w:r w:rsidRPr="0014603B">
        <w:rPr>
          <w:b/>
          <w:bCs/>
          <w:lang w:val="nl-NL"/>
        </w:rPr>
        <w:t>combineren</w:t>
      </w:r>
      <w:r w:rsidRPr="00E413D8">
        <w:rPr>
          <w:lang w:val="nl-NL"/>
        </w:rPr>
        <w:t xml:space="preserve"> om op hun bestemming te geraken</w:t>
      </w:r>
      <w:r>
        <w:rPr>
          <w:lang w:val="nl-NL"/>
        </w:rPr>
        <w:t xml:space="preserve">: </w:t>
      </w:r>
      <w:r w:rsidRPr="00C45168">
        <w:rPr>
          <w:lang w:val="nl-NL"/>
        </w:rPr>
        <w:t>het treinnet, kernnet, aanvullend net en vervoer op maat.</w:t>
      </w:r>
    </w:p>
    <w:p w14:paraId="49F2DFCF" w14:textId="77777777" w:rsidR="006B5689" w:rsidRDefault="006B5689" w:rsidP="006B5689">
      <w:pPr>
        <w:ind w:left="360"/>
        <w:rPr>
          <w:lang w:val="nl-NL"/>
        </w:rPr>
      </w:pPr>
    </w:p>
    <w:p w14:paraId="0580DB4C" w14:textId="77777777" w:rsidR="006B5689" w:rsidRPr="00C079F2" w:rsidRDefault="006B5689" w:rsidP="0027136F">
      <w:pPr>
        <w:pStyle w:val="Lijstalinea"/>
        <w:numPr>
          <w:ilvl w:val="0"/>
          <w:numId w:val="15"/>
        </w:numPr>
        <w:tabs>
          <w:tab w:val="clear" w:pos="3686"/>
        </w:tabs>
        <w:spacing w:line="240" w:lineRule="auto"/>
        <w:rPr>
          <w:lang w:val="nl-NL"/>
        </w:rPr>
      </w:pPr>
      <w:r w:rsidRPr="00C079F2">
        <w:rPr>
          <w:lang w:val="nl-NL"/>
        </w:rPr>
        <w:t xml:space="preserve">Het </w:t>
      </w:r>
      <w:r w:rsidRPr="00C079F2">
        <w:rPr>
          <w:b/>
          <w:bCs/>
          <w:lang w:val="nl-NL"/>
        </w:rPr>
        <w:t>treinnet</w:t>
      </w:r>
      <w:r w:rsidRPr="00C079F2">
        <w:rPr>
          <w:lang w:val="nl-NL"/>
        </w:rPr>
        <w:t xml:space="preserve"> vormt de ruggengraat van het openbaar vervoer in Vlaanderen.</w:t>
      </w:r>
    </w:p>
    <w:p w14:paraId="3B69B6F2" w14:textId="77777777" w:rsidR="006B5689" w:rsidRPr="00C079F2" w:rsidRDefault="006B5689" w:rsidP="0027136F">
      <w:pPr>
        <w:pStyle w:val="Lijstalinea"/>
        <w:numPr>
          <w:ilvl w:val="0"/>
          <w:numId w:val="15"/>
        </w:numPr>
        <w:tabs>
          <w:tab w:val="clear" w:pos="3686"/>
        </w:tabs>
        <w:spacing w:line="240" w:lineRule="auto"/>
        <w:rPr>
          <w:lang w:val="nl-NL"/>
        </w:rPr>
      </w:pPr>
      <w:r w:rsidRPr="00C079F2">
        <w:rPr>
          <w:lang w:val="nl-NL"/>
        </w:rPr>
        <w:t xml:space="preserve">De bussen en trams van het </w:t>
      </w:r>
      <w:r w:rsidRPr="00C079F2">
        <w:rPr>
          <w:b/>
          <w:bCs/>
          <w:lang w:val="nl-NL"/>
        </w:rPr>
        <w:t>kernnet</w:t>
      </w:r>
      <w:r w:rsidRPr="00C079F2">
        <w:rPr>
          <w:lang w:val="nl-NL"/>
        </w:rPr>
        <w:t xml:space="preserve"> zorgen voor de verbinding tussen grote</w:t>
      </w:r>
      <w:r>
        <w:rPr>
          <w:lang w:val="nl-NL"/>
        </w:rPr>
        <w:t xml:space="preserve"> </w:t>
      </w:r>
      <w:r w:rsidRPr="00C079F2">
        <w:rPr>
          <w:lang w:val="nl-NL"/>
        </w:rPr>
        <w:t>woonkernen en scholen, sport- en recreatiecentra, ziekenhuizen en handelscentra. Het kernnet wordt afgestemd op het</w:t>
      </w:r>
      <w:r>
        <w:rPr>
          <w:lang w:val="nl-NL"/>
        </w:rPr>
        <w:t xml:space="preserve"> </w:t>
      </w:r>
      <w:r w:rsidRPr="00C079F2">
        <w:rPr>
          <w:lang w:val="nl-NL"/>
        </w:rPr>
        <w:t>treinnet.</w:t>
      </w:r>
    </w:p>
    <w:p w14:paraId="619C2E90" w14:textId="77777777" w:rsidR="006B5689" w:rsidRPr="00C079F2" w:rsidRDefault="006B5689" w:rsidP="0027136F">
      <w:pPr>
        <w:pStyle w:val="Lijstalinea"/>
        <w:numPr>
          <w:ilvl w:val="0"/>
          <w:numId w:val="15"/>
        </w:numPr>
        <w:tabs>
          <w:tab w:val="clear" w:pos="3686"/>
        </w:tabs>
        <w:spacing w:line="240" w:lineRule="auto"/>
        <w:rPr>
          <w:lang w:val="nl-NL"/>
        </w:rPr>
      </w:pPr>
      <w:r>
        <w:rPr>
          <w:noProof/>
        </w:rPr>
        <w:drawing>
          <wp:anchor distT="0" distB="0" distL="114300" distR="114300" simplePos="0" relativeHeight="251668480" behindDoc="1" locked="0" layoutInCell="1" allowOverlap="1" wp14:anchorId="30BACEEB" wp14:editId="09A0D169">
            <wp:simplePos x="0" y="0"/>
            <wp:positionH relativeFrom="column">
              <wp:posOffset>2745105</wp:posOffset>
            </wp:positionH>
            <wp:positionV relativeFrom="paragraph">
              <wp:posOffset>0</wp:posOffset>
            </wp:positionV>
            <wp:extent cx="3528060" cy="4193540"/>
            <wp:effectExtent l="0" t="0" r="254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8060" cy="4193540"/>
                    </a:xfrm>
                    <a:prstGeom prst="rect">
                      <a:avLst/>
                    </a:prstGeom>
                  </pic:spPr>
                </pic:pic>
              </a:graphicData>
            </a:graphic>
            <wp14:sizeRelH relativeFrom="page">
              <wp14:pctWidth>0</wp14:pctWidth>
            </wp14:sizeRelH>
            <wp14:sizeRelV relativeFrom="page">
              <wp14:pctHeight>0</wp14:pctHeight>
            </wp14:sizeRelV>
          </wp:anchor>
        </w:drawing>
      </w:r>
      <w:r w:rsidRPr="00C079F2">
        <w:rPr>
          <w:lang w:val="nl-NL"/>
        </w:rPr>
        <w:t xml:space="preserve">Het </w:t>
      </w:r>
      <w:r w:rsidRPr="00C079F2">
        <w:rPr>
          <w:b/>
          <w:bCs/>
          <w:lang w:val="nl-NL"/>
        </w:rPr>
        <w:t xml:space="preserve">aanvullend net </w:t>
      </w:r>
      <w:r w:rsidRPr="00C079F2">
        <w:rPr>
          <w:lang w:val="nl-NL"/>
        </w:rPr>
        <w:t>bestaat uit de bussen tussen kleinere steden en gemeenten. Het</w:t>
      </w:r>
      <w:r>
        <w:rPr>
          <w:lang w:val="nl-NL"/>
        </w:rPr>
        <w:t xml:space="preserve"> </w:t>
      </w:r>
      <w:r w:rsidRPr="00C079F2">
        <w:rPr>
          <w:lang w:val="nl-NL"/>
        </w:rPr>
        <w:t>zorgt voor de aanvoer naar het kernnet en het treinnet. Ook het woon-werkverkeer en</w:t>
      </w:r>
      <w:r>
        <w:rPr>
          <w:lang w:val="nl-NL"/>
        </w:rPr>
        <w:t xml:space="preserve"> </w:t>
      </w:r>
      <w:r w:rsidRPr="00C079F2">
        <w:rPr>
          <w:lang w:val="nl-NL"/>
        </w:rPr>
        <w:t>het woon-schoolvervoer dat alleen tijdens de spitsuren bestaat, kan deel uitmaken van</w:t>
      </w:r>
      <w:r>
        <w:rPr>
          <w:lang w:val="nl-NL"/>
        </w:rPr>
        <w:t xml:space="preserve"> </w:t>
      </w:r>
      <w:r w:rsidRPr="00C079F2">
        <w:rPr>
          <w:lang w:val="nl-NL"/>
        </w:rPr>
        <w:t>dit net.</w:t>
      </w:r>
    </w:p>
    <w:p w14:paraId="3FB3438C" w14:textId="64AD2CE3" w:rsidR="006B5689" w:rsidRPr="00C079F2" w:rsidRDefault="006B5689" w:rsidP="0027136F">
      <w:pPr>
        <w:pStyle w:val="Lijstalinea"/>
        <w:numPr>
          <w:ilvl w:val="0"/>
          <w:numId w:val="15"/>
        </w:numPr>
        <w:tabs>
          <w:tab w:val="clear" w:pos="3686"/>
        </w:tabs>
        <w:spacing w:line="240" w:lineRule="auto"/>
        <w:rPr>
          <w:lang w:val="nl-NL"/>
        </w:rPr>
      </w:pPr>
      <w:r w:rsidRPr="00C079F2">
        <w:rPr>
          <w:lang w:val="nl-NL"/>
        </w:rPr>
        <w:t>Op bepaalde locaties of tijdstippen of voor bepaalde doelgroepen zijn treinen, het</w:t>
      </w:r>
      <w:r>
        <w:rPr>
          <w:lang w:val="nl-NL"/>
        </w:rPr>
        <w:t xml:space="preserve"> </w:t>
      </w:r>
      <w:r w:rsidRPr="00C079F2">
        <w:rPr>
          <w:lang w:val="nl-NL"/>
        </w:rPr>
        <w:t xml:space="preserve">kernnet of het aanvullend net niet toegankelijk. Het </w:t>
      </w:r>
      <w:r w:rsidRPr="00C079F2">
        <w:rPr>
          <w:b/>
          <w:bCs/>
          <w:lang w:val="nl-NL"/>
        </w:rPr>
        <w:t>vervoer op maat</w:t>
      </w:r>
      <w:r w:rsidRPr="00C079F2">
        <w:rPr>
          <w:lang w:val="nl-NL"/>
        </w:rPr>
        <w:t xml:space="preserve"> kan hier een</w:t>
      </w:r>
      <w:r>
        <w:rPr>
          <w:lang w:val="nl-NL"/>
        </w:rPr>
        <w:t xml:space="preserve"> </w:t>
      </w:r>
      <w:r w:rsidRPr="00C079F2">
        <w:rPr>
          <w:lang w:val="nl-NL"/>
        </w:rPr>
        <w:t xml:space="preserve">oplossing </w:t>
      </w:r>
      <w:r w:rsidRPr="00D6016E">
        <w:rPr>
          <w:lang w:val="nl-NL"/>
        </w:rPr>
        <w:t xml:space="preserve">bieden. Het vervoer op maat aanbod varieert van </w:t>
      </w:r>
      <w:r w:rsidR="00D6016E" w:rsidRPr="00D6016E">
        <w:rPr>
          <w:highlight w:val="yellow"/>
          <w:lang w:val="nl-NL"/>
        </w:rPr>
        <w:t>(</w:t>
      </w:r>
      <w:r w:rsidRPr="00D6016E">
        <w:rPr>
          <w:highlight w:val="yellow"/>
          <w:lang w:val="nl-NL"/>
        </w:rPr>
        <w:t>een buurtbus of een collectieve taxi die reizigers vervoert op afroep tot allerlei deelsystemen zoals deelauto’s en deelfietsen</w:t>
      </w:r>
      <w:r w:rsidR="00D6016E" w:rsidRPr="00D6016E">
        <w:rPr>
          <w:highlight w:val="yellow"/>
          <w:lang w:val="nl-NL"/>
        </w:rPr>
        <w:t>)</w:t>
      </w:r>
      <w:r w:rsidRPr="00D6016E">
        <w:rPr>
          <w:lang w:val="nl-NL"/>
        </w:rPr>
        <w:t>. Ook het aanbod voor personen met een beperking</w:t>
      </w:r>
      <w:r w:rsidRPr="00C079F2">
        <w:rPr>
          <w:lang w:val="nl-NL"/>
        </w:rPr>
        <w:t xml:space="preserve"> (doelgroepenvervoer) valt hieronder. Het vervoer op maat zal gereserveerd kunnen worden via de</w:t>
      </w:r>
      <w:r>
        <w:rPr>
          <w:lang w:val="nl-NL"/>
        </w:rPr>
        <w:t xml:space="preserve"> website, app en</w:t>
      </w:r>
      <w:r w:rsidR="00D55BEF">
        <w:rPr>
          <w:lang w:val="nl-NL"/>
        </w:rPr>
        <w:t xml:space="preserve"> het</w:t>
      </w:r>
      <w:r>
        <w:rPr>
          <w:lang w:val="nl-NL"/>
        </w:rPr>
        <w:t xml:space="preserve"> callcenter van Hoppin</w:t>
      </w:r>
      <w:r w:rsidRPr="00C079F2">
        <w:rPr>
          <w:lang w:val="nl-NL"/>
        </w:rPr>
        <w:t>.</w:t>
      </w:r>
    </w:p>
    <w:p w14:paraId="5B3327A7" w14:textId="77777777" w:rsidR="006B5689" w:rsidRDefault="006B5689" w:rsidP="006B5689">
      <w:pPr>
        <w:rPr>
          <w:lang w:val="nl-NL"/>
        </w:rPr>
      </w:pPr>
    </w:p>
    <w:p w14:paraId="54850AAF" w14:textId="3DED7C55" w:rsidR="006B5689" w:rsidRDefault="006B5689" w:rsidP="006B5689">
      <w:pPr>
        <w:rPr>
          <w:lang w:val="nl-NL"/>
        </w:rPr>
      </w:pPr>
      <w:r w:rsidRPr="00C45168">
        <w:rPr>
          <w:lang w:val="nl-NL"/>
        </w:rPr>
        <w:t xml:space="preserve">Door deze lagen </w:t>
      </w:r>
      <w:r w:rsidRPr="00D6016E">
        <w:rPr>
          <w:lang w:val="nl-NL"/>
        </w:rPr>
        <w:t>beter met elkaar te verbinden via Hoppinpunten zullen reizigers vlot van het ene vervoersmiddel op het andere kunnen overstappen.</w:t>
      </w:r>
      <w:r w:rsidR="00675A6E" w:rsidRPr="00D6016E">
        <w:rPr>
          <w:lang w:val="nl-NL"/>
        </w:rPr>
        <w:t xml:space="preserve"> In onze </w:t>
      </w:r>
      <w:r w:rsidR="00D6016E" w:rsidRPr="00D6016E">
        <w:rPr>
          <w:highlight w:val="yellow"/>
          <w:lang w:val="nl-NL"/>
        </w:rPr>
        <w:t>(stad of gemeente)</w:t>
      </w:r>
      <w:r w:rsidR="00675A6E" w:rsidRPr="00D6016E">
        <w:rPr>
          <w:lang w:val="nl-NL"/>
        </w:rPr>
        <w:t xml:space="preserve"> </w:t>
      </w:r>
      <w:r w:rsidR="00D6016E" w:rsidRPr="00D6016E">
        <w:rPr>
          <w:highlight w:val="yellow"/>
          <w:lang w:val="nl-NL"/>
        </w:rPr>
        <w:t>(</w:t>
      </w:r>
      <w:r w:rsidR="00675A6E" w:rsidRPr="00D6016E">
        <w:rPr>
          <w:highlight w:val="yellow"/>
          <w:lang w:val="nl-NL"/>
        </w:rPr>
        <w:t>zijn/komen</w:t>
      </w:r>
      <w:r w:rsidR="00D6016E" w:rsidRPr="00D6016E">
        <w:rPr>
          <w:highlight w:val="yellow"/>
          <w:lang w:val="nl-NL"/>
        </w:rPr>
        <w:t>)</w:t>
      </w:r>
      <w:r w:rsidR="00675A6E" w:rsidRPr="00D6016E">
        <w:rPr>
          <w:lang w:val="nl-NL"/>
        </w:rPr>
        <w:t xml:space="preserve"> er Hoppinpunten aan </w:t>
      </w:r>
      <w:r w:rsidR="00D6016E" w:rsidRPr="00D6016E">
        <w:rPr>
          <w:highlight w:val="yellow"/>
          <w:lang w:val="nl-NL"/>
        </w:rPr>
        <w:t>(</w:t>
      </w:r>
      <w:r w:rsidR="00675A6E" w:rsidRPr="00D6016E">
        <w:rPr>
          <w:highlight w:val="yellow"/>
          <w:lang w:val="nl-NL"/>
        </w:rPr>
        <w:t>locatie</w:t>
      </w:r>
      <w:r w:rsidR="00D6016E" w:rsidRPr="00D6016E">
        <w:rPr>
          <w:highlight w:val="yellow"/>
          <w:lang w:val="nl-NL"/>
        </w:rPr>
        <w:t>)</w:t>
      </w:r>
      <w:r w:rsidR="00675A6E" w:rsidRPr="00D6016E">
        <w:rPr>
          <w:lang w:val="nl-NL"/>
        </w:rPr>
        <w:t>.</w:t>
      </w:r>
    </w:p>
    <w:p w14:paraId="0EF7AD53" w14:textId="77777777" w:rsidR="006B5689" w:rsidRDefault="006B5689" w:rsidP="006B5689">
      <w:pPr>
        <w:rPr>
          <w:lang w:val="nl-NL"/>
        </w:rPr>
      </w:pPr>
    </w:p>
    <w:p w14:paraId="26B38246" w14:textId="3A04C929" w:rsidR="00A90932" w:rsidRPr="00702817" w:rsidRDefault="006B5689" w:rsidP="007D3C84">
      <w:pPr>
        <w:rPr>
          <w:lang w:val="nl-NL"/>
        </w:rPr>
      </w:pPr>
      <w:r>
        <w:rPr>
          <w:lang w:val="nl-NL"/>
        </w:rPr>
        <w:t>Vanaf 2022</w:t>
      </w:r>
      <w:r w:rsidRPr="006A3C5C">
        <w:rPr>
          <w:lang w:val="nl-NL"/>
        </w:rPr>
        <w:t xml:space="preserve"> zullen</w:t>
      </w:r>
      <w:r>
        <w:rPr>
          <w:lang w:val="nl-NL"/>
        </w:rPr>
        <w:t xml:space="preserve"> </w:t>
      </w:r>
      <w:r w:rsidRPr="006A3C5C">
        <w:rPr>
          <w:lang w:val="nl-NL"/>
        </w:rPr>
        <w:t xml:space="preserve">reizigers via de app, de website of het callcenter van </w:t>
      </w:r>
      <w:r>
        <w:rPr>
          <w:lang w:val="nl-NL"/>
        </w:rPr>
        <w:t>Hoppin</w:t>
      </w:r>
      <w:r w:rsidRPr="006A3C5C">
        <w:rPr>
          <w:lang w:val="nl-NL"/>
        </w:rPr>
        <w:t xml:space="preserve"> hun traject kunnen plannen.</w:t>
      </w:r>
    </w:p>
    <w:sectPr w:rsidR="00A90932" w:rsidRPr="00702817" w:rsidSect="008118A0">
      <w:footerReference w:type="even" r:id="rId14"/>
      <w:footerReference w:type="default" r:id="rId15"/>
      <w:headerReference w:type="first" r:id="rId16"/>
      <w:footerReference w:type="first" r:id="rId17"/>
      <w:type w:val="continuous"/>
      <w:pgSz w:w="11906" w:h="16838" w:code="9"/>
      <w:pgMar w:top="1417" w:right="1417" w:bottom="1417" w:left="1417"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7D04F" w14:textId="77777777" w:rsidR="00BD7677" w:rsidRDefault="00BD7677" w:rsidP="00F11703">
      <w:pPr>
        <w:spacing w:line="240" w:lineRule="auto"/>
      </w:pPr>
      <w:r>
        <w:separator/>
      </w:r>
    </w:p>
    <w:p w14:paraId="33EF18E7" w14:textId="77777777" w:rsidR="00BD7677" w:rsidRDefault="00BD7677"/>
  </w:endnote>
  <w:endnote w:type="continuationSeparator" w:id="0">
    <w:p w14:paraId="38C94B11" w14:textId="77777777" w:rsidR="00BD7677" w:rsidRDefault="00BD7677" w:rsidP="00F11703">
      <w:pPr>
        <w:spacing w:line="240" w:lineRule="auto"/>
      </w:pPr>
      <w:r>
        <w:continuationSeparator/>
      </w:r>
    </w:p>
    <w:p w14:paraId="1D519309" w14:textId="77777777" w:rsidR="00BD7677" w:rsidRDefault="00BD7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charset w:val="00"/>
    <w:family w:val="moder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charset w:val="00"/>
    <w:family w:val="modern"/>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altName w:val="Calibri"/>
    <w:charset w:val="00"/>
    <w:family w:val="auto"/>
    <w:pitch w:val="variable"/>
    <w:sig w:usb0="00000007" w:usb1="00000000" w:usb2="00000000" w:usb3="00000000" w:csb0="00000093"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altName w:val="Calibri"/>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64B082CD-4F6A-47C0-8FFB-1BA3B707BF13}"/>
  </w:font>
  <w:font w:name="Bariol Regular">
    <w:altName w:val="Calibri"/>
    <w:panose1 w:val="00000000000000000000"/>
    <w:charset w:val="00"/>
    <w:family w:val="auto"/>
    <w:notTrueType/>
    <w:pitch w:val="variable"/>
    <w:sig w:usb0="8000002F" w:usb1="4000004A"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A906" w14:textId="77777777" w:rsidR="007A03FE" w:rsidRPr="00FF15EB" w:rsidRDefault="007A03FE" w:rsidP="008458E7">
    <w:pPr>
      <w:pStyle w:val="streepjes"/>
    </w:pPr>
    <w:r>
      <w:t>//</w:t>
    </w:r>
    <w:r w:rsidRPr="00FF15EB">
      <w:t>////////////////////////////////////////////////////////////////////////////////////////////////////////////////////////////////////////////////</w:t>
    </w:r>
  </w:p>
  <w:p w14:paraId="7253F596" w14:textId="77777777" w:rsidR="007A03FE" w:rsidRDefault="007A03FE" w:rsidP="008458E7">
    <w:pPr>
      <w:pStyle w:val="Voettekst"/>
    </w:pPr>
  </w:p>
  <w:p w14:paraId="44D97A16" w14:textId="1B8807AA" w:rsidR="007A03FE" w:rsidRDefault="007A03FE" w:rsidP="007A756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7</w:t>
      </w:r>
    </w:fldSimple>
    <w:r>
      <w:tab/>
    </w:r>
    <w:sdt>
      <w:sdtPr>
        <w:tag w:val=""/>
        <w:id w:val="1364633783"/>
        <w:dataBinding w:prefixMappings="xmlns:ns0='http://purl.org/dc/elements/1.1/' xmlns:ns1='http://schemas.openxmlformats.org/package/2006/metadata/core-properties' " w:xpath="/ns1:coreProperties[1]/ns0:title[1]" w:storeItemID="{6C3C8BC8-F283-45AE-878A-BAB7291924A1}"/>
        <w:text/>
      </w:sdtPr>
      <w:sdtEndPr/>
      <w:sdtContent>
        <w:r w:rsidR="007A7567">
          <w:t>Basisteksten vervoer op maat</w:t>
        </w:r>
      </w:sdtContent>
    </w:sdt>
    <w:r>
      <w:tab/>
    </w:r>
    <w:sdt>
      <w:sdtPr>
        <w:id w:val="-615437398"/>
        <w:docPartObj>
          <w:docPartGallery w:val="Page Numbers (Top of Page)"/>
          <w:docPartUnique/>
        </w:docPartObj>
      </w:sdtPr>
      <w:sdtEndPr/>
      <w:sdtContent>
        <w:sdt>
          <w:sdtPr>
            <w:id w:val="1765568575"/>
            <w:docPartObj>
              <w:docPartGallery w:val="Page Numbers (Top of Page)"/>
              <w:docPartUnique/>
            </w:docPartObj>
          </w:sdtPr>
          <w:sdtEndPr/>
          <w:sdtContent>
            <w:sdt>
              <w:sdtPr>
                <w:tag w:val=""/>
                <w:id w:val="-2028007908"/>
                <w:dataBinding w:prefixMappings="xmlns:ns0='http://schemas.microsoft.com/office/2006/coverPageProps' " w:xpath="/ns0:CoverPageProperties[1]/ns0:PublishDate[1]" w:storeItemID="{55AF091B-3C7A-41E3-B477-F2FDAA23CFDA}"/>
                <w:date w:fullDate="2021-03-23T00:00:00Z">
                  <w:dateFormat w:val="d.MM.yyyy"/>
                  <w:lid w:val="nl-BE"/>
                  <w:storeMappedDataAs w:val="dateTime"/>
                  <w:calendar w:val="gregorian"/>
                </w:date>
              </w:sdtPr>
              <w:sdtEndPr/>
              <w:sdtContent>
                <w:r w:rsidR="007A7567">
                  <w:t>23</w:t>
                </w:r>
                <w:r>
                  <w:t>.0</w:t>
                </w:r>
                <w:r w:rsidR="007A7567">
                  <w:t>3</w:t>
                </w:r>
                <w:r>
                  <w:t>.2021</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6C18" w14:textId="77777777" w:rsidR="007A03FE" w:rsidRPr="00FF15EB" w:rsidRDefault="007A03FE" w:rsidP="008458E7">
    <w:pPr>
      <w:pStyle w:val="streepjes"/>
    </w:pPr>
    <w:r>
      <w:t>//</w:t>
    </w:r>
    <w:r w:rsidRPr="00FF15EB">
      <w:t>////////////////////////////////////////////////////////////////////////////////////////////////////////////////////////////////////////////////</w:t>
    </w:r>
  </w:p>
  <w:p w14:paraId="6D48C70F" w14:textId="77777777" w:rsidR="007A03FE" w:rsidRDefault="007A03FE" w:rsidP="008458E7">
    <w:pPr>
      <w:pStyle w:val="Voettekst"/>
    </w:pPr>
  </w:p>
  <w:p w14:paraId="1C096B7C" w14:textId="5E526A04" w:rsidR="007A03FE" w:rsidRDefault="007A03FE" w:rsidP="008458E7">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7</w:t>
      </w:r>
    </w:fldSimple>
    <w:r>
      <w:tab/>
    </w:r>
    <w:sdt>
      <w:sdtPr>
        <w:tag w:val=""/>
        <w:id w:val="-2032792473"/>
        <w:dataBinding w:prefixMappings="xmlns:ns0='http://purl.org/dc/elements/1.1/' xmlns:ns1='http://schemas.openxmlformats.org/package/2006/metadata/core-properties' " w:xpath="/ns1:coreProperties[1]/ns0:title[1]" w:storeItemID="{6C3C8BC8-F283-45AE-878A-BAB7291924A1}"/>
        <w:text/>
      </w:sdtPr>
      <w:sdtEndPr/>
      <w:sdtContent>
        <w:r w:rsidR="007A7567">
          <w:t>Basisteksten vervoer op maat</w:t>
        </w:r>
      </w:sdtContent>
    </w:sdt>
    <w:r>
      <w:tab/>
    </w:r>
    <w:sdt>
      <w:sdtPr>
        <w:id w:val="559058196"/>
        <w:docPartObj>
          <w:docPartGallery w:val="Page Numbers (Top of Page)"/>
          <w:docPartUnique/>
        </w:docPartObj>
      </w:sdtPr>
      <w:sdtEndPr/>
      <w:sdtContent>
        <w:sdt>
          <w:sdtPr>
            <w:id w:val="-2012439511"/>
            <w:docPartObj>
              <w:docPartGallery w:val="Page Numbers (Top of Page)"/>
              <w:docPartUnique/>
            </w:docPartObj>
          </w:sdtPr>
          <w:sdtEndPr/>
          <w:sdtContent>
            <w:sdt>
              <w:sdtPr>
                <w:tag w:val=""/>
                <w:id w:val="951745794"/>
                <w:dataBinding w:prefixMappings="xmlns:ns0='http://schemas.microsoft.com/office/2006/coverPageProps' " w:xpath="/ns0:CoverPageProperties[1]/ns0:PublishDate[1]" w:storeItemID="{55AF091B-3C7A-41E3-B477-F2FDAA23CFDA}"/>
                <w:date w:fullDate="2021-03-23T00:00:00Z">
                  <w:dateFormat w:val="d.MM.yyyy"/>
                  <w:lid w:val="nl-BE"/>
                  <w:storeMappedDataAs w:val="dateTime"/>
                  <w:calendar w:val="gregorian"/>
                </w:date>
              </w:sdtPr>
              <w:sdtEndPr/>
              <w:sdtContent>
                <w:r w:rsidR="007A7567">
                  <w:t>23.03.2021</w:t>
                </w:r>
              </w:sdtContent>
            </w:sdt>
          </w:sdtContent>
        </w:sdt>
      </w:sdtContent>
    </w:sdt>
  </w:p>
  <w:p w14:paraId="306D3037" w14:textId="77777777" w:rsidR="007A03FE" w:rsidRDefault="007A03FE" w:rsidP="00FE323F">
    <w:pPr>
      <w:pStyle w:val="Voettekst"/>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13E6" w14:textId="77777777" w:rsidR="007A03FE" w:rsidRPr="00523FA0" w:rsidRDefault="007A03FE" w:rsidP="008458E7">
    <w:pPr>
      <w:pStyle w:val="streepjes"/>
    </w:pPr>
    <w:r w:rsidRPr="00523FA0">
      <w:rPr>
        <w:noProof/>
        <w:lang w:eastAsia="nl-BE"/>
      </w:rPr>
      <w:drawing>
        <wp:anchor distT="0" distB="0" distL="114300" distR="114300" simplePos="0" relativeHeight="251664384" behindDoc="1" locked="0" layoutInCell="1" allowOverlap="1" wp14:anchorId="0FBCD842" wp14:editId="5AC107A9">
          <wp:simplePos x="0" y="0"/>
          <wp:positionH relativeFrom="page">
            <wp:posOffset>720090</wp:posOffset>
          </wp:positionH>
          <wp:positionV relativeFrom="page">
            <wp:posOffset>9757410</wp:posOffset>
          </wp:positionV>
          <wp:extent cx="1270800" cy="540000"/>
          <wp:effectExtent l="0" t="0" r="5715"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margin">
            <wp14:pctWidth>0</wp14:pctWidth>
          </wp14:sizeRelH>
          <wp14:sizeRelV relativeFrom="margin">
            <wp14:pctHeight>0</wp14:pctHeight>
          </wp14:sizeRelV>
        </wp:anchor>
      </w:drawing>
    </w:r>
    <w:r w:rsidRPr="00523FA0">
      <w:t>mow.vlaanderen.be</w:t>
    </w:r>
  </w:p>
  <w:p w14:paraId="0CDA4536" w14:textId="77777777" w:rsidR="007A03FE" w:rsidRDefault="007A0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97BD" w14:textId="77777777" w:rsidR="00BD7677" w:rsidRDefault="00BD7677">
      <w:r>
        <w:separator/>
      </w:r>
    </w:p>
  </w:footnote>
  <w:footnote w:type="continuationSeparator" w:id="0">
    <w:p w14:paraId="58634DE8" w14:textId="77777777" w:rsidR="00BD7677" w:rsidRDefault="00BD7677" w:rsidP="00F11703">
      <w:pPr>
        <w:spacing w:line="240" w:lineRule="auto"/>
      </w:pPr>
      <w:r>
        <w:continuationSeparator/>
      </w:r>
    </w:p>
    <w:p w14:paraId="74B097CB" w14:textId="77777777" w:rsidR="00BD7677" w:rsidRDefault="00BD7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7E68" w14:textId="77777777" w:rsidR="007A03FE" w:rsidRDefault="007A03FE">
    <w:pPr>
      <w:pStyle w:val="Koptekst"/>
    </w:pPr>
    <w:r>
      <w:rPr>
        <w:lang w:eastAsia="nl-BE"/>
      </w:rPr>
      <w:drawing>
        <wp:anchor distT="0" distB="0" distL="114300" distR="114300" simplePos="0" relativeHeight="251663360" behindDoc="0" locked="0" layoutInCell="1" allowOverlap="1" wp14:anchorId="3E31207A" wp14:editId="7DB7D03E">
          <wp:simplePos x="0" y="0"/>
          <wp:positionH relativeFrom="page">
            <wp:posOffset>800100</wp:posOffset>
          </wp:positionH>
          <wp:positionV relativeFrom="page">
            <wp:posOffset>412691</wp:posOffset>
          </wp:positionV>
          <wp:extent cx="3225600" cy="1117721"/>
          <wp:effectExtent l="0" t="0" r="0" b="0"/>
          <wp:wrapNone/>
          <wp:docPr id="7"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600" cy="11177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6851379"/>
    <w:multiLevelType w:val="multilevel"/>
    <w:tmpl w:val="97446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B1C99"/>
    <w:multiLevelType w:val="hybridMultilevel"/>
    <w:tmpl w:val="B894B890"/>
    <w:lvl w:ilvl="0" w:tplc="4CE43F7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5F06B8"/>
    <w:multiLevelType w:val="hybridMultilevel"/>
    <w:tmpl w:val="BF4A1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B2C05"/>
    <w:multiLevelType w:val="hybridMultilevel"/>
    <w:tmpl w:val="08086A38"/>
    <w:lvl w:ilvl="0" w:tplc="A13E60DC">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471DB"/>
    <w:multiLevelType w:val="multilevel"/>
    <w:tmpl w:val="7B38B1F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9A334A"/>
    <w:multiLevelType w:val="multilevel"/>
    <w:tmpl w:val="A5FE9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68226F"/>
    <w:multiLevelType w:val="multilevel"/>
    <w:tmpl w:val="8F1A5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6" w15:restartNumberingAfterBreak="0">
    <w:nsid w:val="60B25BE3"/>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7" w15:restartNumberingAfterBreak="0">
    <w:nsid w:val="657219EA"/>
    <w:multiLevelType w:val="hybridMultilevel"/>
    <w:tmpl w:val="7B364B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E66763"/>
    <w:multiLevelType w:val="hybridMultilevel"/>
    <w:tmpl w:val="22BA899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BD6ED5"/>
    <w:multiLevelType w:val="hybridMultilevel"/>
    <w:tmpl w:val="A3104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1" w15:restartNumberingAfterBreak="0">
    <w:nsid w:val="6F4D1CF2"/>
    <w:multiLevelType w:val="multilevel"/>
    <w:tmpl w:val="6E24B92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1002"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1F87B04"/>
    <w:multiLevelType w:val="multilevel"/>
    <w:tmpl w:val="3C8C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D46221"/>
    <w:multiLevelType w:val="hybridMultilevel"/>
    <w:tmpl w:val="963CF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EF5796"/>
    <w:multiLevelType w:val="hybridMultilevel"/>
    <w:tmpl w:val="AB7C6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047B4A"/>
    <w:multiLevelType w:val="hybridMultilevel"/>
    <w:tmpl w:val="339E9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E16241"/>
    <w:multiLevelType w:val="multilevel"/>
    <w:tmpl w:val="30BE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B276779"/>
    <w:multiLevelType w:val="hybridMultilevel"/>
    <w:tmpl w:val="7444B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5"/>
  </w:num>
  <w:num w:numId="4">
    <w:abstractNumId w:val="20"/>
  </w:num>
  <w:num w:numId="5">
    <w:abstractNumId w:val="7"/>
  </w:num>
  <w:num w:numId="6">
    <w:abstractNumId w:val="0"/>
  </w:num>
  <w:num w:numId="7">
    <w:abstractNumId w:val="13"/>
  </w:num>
  <w:num w:numId="8">
    <w:abstractNumId w:val="10"/>
  </w:num>
  <w:num w:numId="9">
    <w:abstractNumId w:val="9"/>
  </w:num>
  <w:num w:numId="10">
    <w:abstractNumId w:val="5"/>
  </w:num>
  <w:num w:numId="11">
    <w:abstractNumId w:val="11"/>
  </w:num>
  <w:num w:numId="12">
    <w:abstractNumId w:val="6"/>
  </w:num>
  <w:num w:numId="13">
    <w:abstractNumId w:val="3"/>
  </w:num>
  <w:num w:numId="14">
    <w:abstractNumId w:val="4"/>
  </w:num>
  <w:num w:numId="15">
    <w:abstractNumId w:val="18"/>
  </w:num>
  <w:num w:numId="16">
    <w:abstractNumId w:val="19"/>
  </w:num>
  <w:num w:numId="17">
    <w:abstractNumId w:val="8"/>
  </w:num>
  <w:num w:numId="18">
    <w:abstractNumId w:val="21"/>
  </w:num>
  <w:num w:numId="19">
    <w:abstractNumId w:val="2"/>
  </w:num>
  <w:num w:numId="20">
    <w:abstractNumId w:val="27"/>
  </w:num>
  <w:num w:numId="21">
    <w:abstractNumId w:val="14"/>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EF2"/>
    <w:rsid w:val="0000298C"/>
    <w:rsid w:val="000045B8"/>
    <w:rsid w:val="0000674E"/>
    <w:rsid w:val="000078AC"/>
    <w:rsid w:val="0001276E"/>
    <w:rsid w:val="00015777"/>
    <w:rsid w:val="00015812"/>
    <w:rsid w:val="00016FC8"/>
    <w:rsid w:val="00020494"/>
    <w:rsid w:val="00023C3A"/>
    <w:rsid w:val="00024CBA"/>
    <w:rsid w:val="00030C88"/>
    <w:rsid w:val="000314A5"/>
    <w:rsid w:val="00031A53"/>
    <w:rsid w:val="00031E75"/>
    <w:rsid w:val="00034607"/>
    <w:rsid w:val="00036117"/>
    <w:rsid w:val="000372C9"/>
    <w:rsid w:val="00042A43"/>
    <w:rsid w:val="00043167"/>
    <w:rsid w:val="00045A20"/>
    <w:rsid w:val="000466AB"/>
    <w:rsid w:val="00050BE4"/>
    <w:rsid w:val="0005184E"/>
    <w:rsid w:val="00052289"/>
    <w:rsid w:val="0005301B"/>
    <w:rsid w:val="00054B1B"/>
    <w:rsid w:val="00054F9B"/>
    <w:rsid w:val="00055AA5"/>
    <w:rsid w:val="00057B2F"/>
    <w:rsid w:val="0006006C"/>
    <w:rsid w:val="00061D0B"/>
    <w:rsid w:val="00064A7F"/>
    <w:rsid w:val="00064B8A"/>
    <w:rsid w:val="00064ED9"/>
    <w:rsid w:val="00065029"/>
    <w:rsid w:val="00065E59"/>
    <w:rsid w:val="000703EE"/>
    <w:rsid w:val="000704C5"/>
    <w:rsid w:val="00070967"/>
    <w:rsid w:val="00072059"/>
    <w:rsid w:val="00074EF2"/>
    <w:rsid w:val="00074F8D"/>
    <w:rsid w:val="000776EC"/>
    <w:rsid w:val="00087AB8"/>
    <w:rsid w:val="00091FFA"/>
    <w:rsid w:val="00092A26"/>
    <w:rsid w:val="000933E6"/>
    <w:rsid w:val="00093BB0"/>
    <w:rsid w:val="00094399"/>
    <w:rsid w:val="00095F80"/>
    <w:rsid w:val="000A76EF"/>
    <w:rsid w:val="000C2792"/>
    <w:rsid w:val="000C36ED"/>
    <w:rsid w:val="000C5B9E"/>
    <w:rsid w:val="000C6A24"/>
    <w:rsid w:val="000D0B45"/>
    <w:rsid w:val="000D2FE5"/>
    <w:rsid w:val="000E2E66"/>
    <w:rsid w:val="000E6DBB"/>
    <w:rsid w:val="000F1C80"/>
    <w:rsid w:val="000F275E"/>
    <w:rsid w:val="000F277C"/>
    <w:rsid w:val="000F321E"/>
    <w:rsid w:val="000F5337"/>
    <w:rsid w:val="000F6666"/>
    <w:rsid w:val="000F748F"/>
    <w:rsid w:val="00101D2B"/>
    <w:rsid w:val="00103E36"/>
    <w:rsid w:val="00104C4B"/>
    <w:rsid w:val="00105766"/>
    <w:rsid w:val="001067C8"/>
    <w:rsid w:val="00107891"/>
    <w:rsid w:val="00107EFD"/>
    <w:rsid w:val="00110DBA"/>
    <w:rsid w:val="001141A1"/>
    <w:rsid w:val="00115B08"/>
    <w:rsid w:val="00116E4A"/>
    <w:rsid w:val="00117227"/>
    <w:rsid w:val="001228CB"/>
    <w:rsid w:val="0012499E"/>
    <w:rsid w:val="00130AF5"/>
    <w:rsid w:val="00131F49"/>
    <w:rsid w:val="00132E74"/>
    <w:rsid w:val="0013336D"/>
    <w:rsid w:val="00137B27"/>
    <w:rsid w:val="00141C18"/>
    <w:rsid w:val="001422F6"/>
    <w:rsid w:val="00146570"/>
    <w:rsid w:val="00150622"/>
    <w:rsid w:val="001578C1"/>
    <w:rsid w:val="00160A8B"/>
    <w:rsid w:val="0016252F"/>
    <w:rsid w:val="00166395"/>
    <w:rsid w:val="001673CF"/>
    <w:rsid w:val="001713C5"/>
    <w:rsid w:val="00171ED8"/>
    <w:rsid w:val="001726E9"/>
    <w:rsid w:val="00172E81"/>
    <w:rsid w:val="0017683B"/>
    <w:rsid w:val="00176D95"/>
    <w:rsid w:val="001770D2"/>
    <w:rsid w:val="001772BD"/>
    <w:rsid w:val="00180CE0"/>
    <w:rsid w:val="00181436"/>
    <w:rsid w:val="00181468"/>
    <w:rsid w:val="001823A9"/>
    <w:rsid w:val="0018263F"/>
    <w:rsid w:val="001829BF"/>
    <w:rsid w:val="00183942"/>
    <w:rsid w:val="00187568"/>
    <w:rsid w:val="00196FAA"/>
    <w:rsid w:val="001A2B18"/>
    <w:rsid w:val="001A50B3"/>
    <w:rsid w:val="001A7E68"/>
    <w:rsid w:val="001B0A0C"/>
    <w:rsid w:val="001B29C3"/>
    <w:rsid w:val="001B49E6"/>
    <w:rsid w:val="001B587B"/>
    <w:rsid w:val="001B6769"/>
    <w:rsid w:val="001B76F0"/>
    <w:rsid w:val="001B7B1E"/>
    <w:rsid w:val="001B7B2C"/>
    <w:rsid w:val="001C1358"/>
    <w:rsid w:val="001C2EA2"/>
    <w:rsid w:val="001C53DE"/>
    <w:rsid w:val="001C6715"/>
    <w:rsid w:val="001C69A3"/>
    <w:rsid w:val="001D1171"/>
    <w:rsid w:val="001D1FE4"/>
    <w:rsid w:val="001D5C12"/>
    <w:rsid w:val="001D5D5F"/>
    <w:rsid w:val="001D7E96"/>
    <w:rsid w:val="001E2FC3"/>
    <w:rsid w:val="001E47EC"/>
    <w:rsid w:val="001E689B"/>
    <w:rsid w:val="001F0DC1"/>
    <w:rsid w:val="001F1E85"/>
    <w:rsid w:val="001F4DC8"/>
    <w:rsid w:val="001F5116"/>
    <w:rsid w:val="001F5221"/>
    <w:rsid w:val="00200CBA"/>
    <w:rsid w:val="00202087"/>
    <w:rsid w:val="00203D9A"/>
    <w:rsid w:val="00204E56"/>
    <w:rsid w:val="002062CE"/>
    <w:rsid w:val="00206A75"/>
    <w:rsid w:val="0021004C"/>
    <w:rsid w:val="00211BB2"/>
    <w:rsid w:val="00220CCB"/>
    <w:rsid w:val="00221A5D"/>
    <w:rsid w:val="00221A97"/>
    <w:rsid w:val="00222E03"/>
    <w:rsid w:val="002239C2"/>
    <w:rsid w:val="002252A9"/>
    <w:rsid w:val="00225E25"/>
    <w:rsid w:val="0023111D"/>
    <w:rsid w:val="00236468"/>
    <w:rsid w:val="00240912"/>
    <w:rsid w:val="002420A5"/>
    <w:rsid w:val="00242D1E"/>
    <w:rsid w:val="002437CA"/>
    <w:rsid w:val="00245F3C"/>
    <w:rsid w:val="00246B94"/>
    <w:rsid w:val="00246C42"/>
    <w:rsid w:val="00246CDC"/>
    <w:rsid w:val="00246F4E"/>
    <w:rsid w:val="00250A89"/>
    <w:rsid w:val="00250E4B"/>
    <w:rsid w:val="00251A1C"/>
    <w:rsid w:val="00254AA6"/>
    <w:rsid w:val="0026011C"/>
    <w:rsid w:val="0026053A"/>
    <w:rsid w:val="002613CB"/>
    <w:rsid w:val="002629E2"/>
    <w:rsid w:val="00262C9C"/>
    <w:rsid w:val="002635F8"/>
    <w:rsid w:val="00264281"/>
    <w:rsid w:val="002645BC"/>
    <w:rsid w:val="00264801"/>
    <w:rsid w:val="00264905"/>
    <w:rsid w:val="0027136F"/>
    <w:rsid w:val="002713A9"/>
    <w:rsid w:val="0027143D"/>
    <w:rsid w:val="00274906"/>
    <w:rsid w:val="00276AA8"/>
    <w:rsid w:val="00280C6E"/>
    <w:rsid w:val="00280FC9"/>
    <w:rsid w:val="00281885"/>
    <w:rsid w:val="00283554"/>
    <w:rsid w:val="00283810"/>
    <w:rsid w:val="00284A6C"/>
    <w:rsid w:val="00287D8D"/>
    <w:rsid w:val="00291929"/>
    <w:rsid w:val="00294E82"/>
    <w:rsid w:val="00297BAC"/>
    <w:rsid w:val="002A00C2"/>
    <w:rsid w:val="002A0374"/>
    <w:rsid w:val="002A0485"/>
    <w:rsid w:val="002A06C4"/>
    <w:rsid w:val="002A1BEB"/>
    <w:rsid w:val="002A4384"/>
    <w:rsid w:val="002A54F5"/>
    <w:rsid w:val="002B61D7"/>
    <w:rsid w:val="002C0C5B"/>
    <w:rsid w:val="002C35D4"/>
    <w:rsid w:val="002C4332"/>
    <w:rsid w:val="002D61FB"/>
    <w:rsid w:val="002D6CF0"/>
    <w:rsid w:val="002E0765"/>
    <w:rsid w:val="002E2318"/>
    <w:rsid w:val="002E3E74"/>
    <w:rsid w:val="002E4BCA"/>
    <w:rsid w:val="002E5981"/>
    <w:rsid w:val="002E758E"/>
    <w:rsid w:val="002F12B2"/>
    <w:rsid w:val="002F3F30"/>
    <w:rsid w:val="002F5DDF"/>
    <w:rsid w:val="002F7221"/>
    <w:rsid w:val="002F723E"/>
    <w:rsid w:val="002F7AC0"/>
    <w:rsid w:val="00300BEF"/>
    <w:rsid w:val="003023C3"/>
    <w:rsid w:val="00303350"/>
    <w:rsid w:val="003040A9"/>
    <w:rsid w:val="00305917"/>
    <w:rsid w:val="003068D2"/>
    <w:rsid w:val="003077BC"/>
    <w:rsid w:val="003103C9"/>
    <w:rsid w:val="00311389"/>
    <w:rsid w:val="003114D6"/>
    <w:rsid w:val="003137AC"/>
    <w:rsid w:val="00314451"/>
    <w:rsid w:val="003149F8"/>
    <w:rsid w:val="00315DDF"/>
    <w:rsid w:val="003165E8"/>
    <w:rsid w:val="0031789D"/>
    <w:rsid w:val="00322355"/>
    <w:rsid w:val="00323AE9"/>
    <w:rsid w:val="00323F36"/>
    <w:rsid w:val="003304FE"/>
    <w:rsid w:val="00331208"/>
    <w:rsid w:val="0033419B"/>
    <w:rsid w:val="00336226"/>
    <w:rsid w:val="00337478"/>
    <w:rsid w:val="0034074C"/>
    <w:rsid w:val="00350BE4"/>
    <w:rsid w:val="003559DB"/>
    <w:rsid w:val="00356085"/>
    <w:rsid w:val="003574EE"/>
    <w:rsid w:val="00357BA9"/>
    <w:rsid w:val="00360D60"/>
    <w:rsid w:val="00361F03"/>
    <w:rsid w:val="00365D60"/>
    <w:rsid w:val="00370899"/>
    <w:rsid w:val="00371965"/>
    <w:rsid w:val="003738C7"/>
    <w:rsid w:val="00374DCA"/>
    <w:rsid w:val="00381FB3"/>
    <w:rsid w:val="00385ED1"/>
    <w:rsid w:val="00387674"/>
    <w:rsid w:val="00392EFE"/>
    <w:rsid w:val="00393872"/>
    <w:rsid w:val="00395204"/>
    <w:rsid w:val="003A6D52"/>
    <w:rsid w:val="003B3CC8"/>
    <w:rsid w:val="003B46CF"/>
    <w:rsid w:val="003B607F"/>
    <w:rsid w:val="003B6FF9"/>
    <w:rsid w:val="003B7084"/>
    <w:rsid w:val="003C0B35"/>
    <w:rsid w:val="003C248E"/>
    <w:rsid w:val="003C6312"/>
    <w:rsid w:val="003D12A1"/>
    <w:rsid w:val="003D1ADF"/>
    <w:rsid w:val="003D3D22"/>
    <w:rsid w:val="003D40FD"/>
    <w:rsid w:val="003D5187"/>
    <w:rsid w:val="003E0416"/>
    <w:rsid w:val="003E35BB"/>
    <w:rsid w:val="003E3B8C"/>
    <w:rsid w:val="003E3E65"/>
    <w:rsid w:val="003E5096"/>
    <w:rsid w:val="003E62D8"/>
    <w:rsid w:val="00400659"/>
    <w:rsid w:val="00402A48"/>
    <w:rsid w:val="004032E1"/>
    <w:rsid w:val="00410B1A"/>
    <w:rsid w:val="00411264"/>
    <w:rsid w:val="00415B33"/>
    <w:rsid w:val="00422EB7"/>
    <w:rsid w:val="00424666"/>
    <w:rsid w:val="00425F97"/>
    <w:rsid w:val="0042624F"/>
    <w:rsid w:val="00426F32"/>
    <w:rsid w:val="004307DE"/>
    <w:rsid w:val="00430BFF"/>
    <w:rsid w:val="00431DEE"/>
    <w:rsid w:val="004353FE"/>
    <w:rsid w:val="00436DB2"/>
    <w:rsid w:val="00442617"/>
    <w:rsid w:val="00443225"/>
    <w:rsid w:val="00444C33"/>
    <w:rsid w:val="00446EB3"/>
    <w:rsid w:val="004472B5"/>
    <w:rsid w:val="00450110"/>
    <w:rsid w:val="00453A84"/>
    <w:rsid w:val="00455813"/>
    <w:rsid w:val="004608D3"/>
    <w:rsid w:val="00460C24"/>
    <w:rsid w:val="004658BA"/>
    <w:rsid w:val="00474313"/>
    <w:rsid w:val="0047493F"/>
    <w:rsid w:val="00474F18"/>
    <w:rsid w:val="00480529"/>
    <w:rsid w:val="00482F28"/>
    <w:rsid w:val="00490216"/>
    <w:rsid w:val="00490796"/>
    <w:rsid w:val="00494038"/>
    <w:rsid w:val="004944D5"/>
    <w:rsid w:val="00495AAD"/>
    <w:rsid w:val="0049605C"/>
    <w:rsid w:val="0049663E"/>
    <w:rsid w:val="004A0135"/>
    <w:rsid w:val="004A41A5"/>
    <w:rsid w:val="004A537C"/>
    <w:rsid w:val="004A5B28"/>
    <w:rsid w:val="004A5DCF"/>
    <w:rsid w:val="004A65BB"/>
    <w:rsid w:val="004A7843"/>
    <w:rsid w:val="004A7F86"/>
    <w:rsid w:val="004B0DF8"/>
    <w:rsid w:val="004B20DA"/>
    <w:rsid w:val="004B35AB"/>
    <w:rsid w:val="004B3BA8"/>
    <w:rsid w:val="004B4A1D"/>
    <w:rsid w:val="004C03F8"/>
    <w:rsid w:val="004C1D8C"/>
    <w:rsid w:val="004C268C"/>
    <w:rsid w:val="004C28B5"/>
    <w:rsid w:val="004C2E36"/>
    <w:rsid w:val="004C6847"/>
    <w:rsid w:val="004C6D48"/>
    <w:rsid w:val="004D149D"/>
    <w:rsid w:val="004D163B"/>
    <w:rsid w:val="004D6D69"/>
    <w:rsid w:val="004E2D01"/>
    <w:rsid w:val="004E4011"/>
    <w:rsid w:val="004E4132"/>
    <w:rsid w:val="004E436E"/>
    <w:rsid w:val="004E66D1"/>
    <w:rsid w:val="004F0B7A"/>
    <w:rsid w:val="004F0DCF"/>
    <w:rsid w:val="004F173C"/>
    <w:rsid w:val="00500D67"/>
    <w:rsid w:val="00501B44"/>
    <w:rsid w:val="00501E57"/>
    <w:rsid w:val="00505924"/>
    <w:rsid w:val="005119D0"/>
    <w:rsid w:val="00512F85"/>
    <w:rsid w:val="005147B5"/>
    <w:rsid w:val="00515268"/>
    <w:rsid w:val="005210B3"/>
    <w:rsid w:val="005237A4"/>
    <w:rsid w:val="00523A6B"/>
    <w:rsid w:val="005255AF"/>
    <w:rsid w:val="0052658C"/>
    <w:rsid w:val="0053114A"/>
    <w:rsid w:val="00534B26"/>
    <w:rsid w:val="00535E3E"/>
    <w:rsid w:val="00536E3A"/>
    <w:rsid w:val="005375A9"/>
    <w:rsid w:val="005375E5"/>
    <w:rsid w:val="005427AA"/>
    <w:rsid w:val="00542A31"/>
    <w:rsid w:val="0054308D"/>
    <w:rsid w:val="0054417F"/>
    <w:rsid w:val="00545FD2"/>
    <w:rsid w:val="00550102"/>
    <w:rsid w:val="00550352"/>
    <w:rsid w:val="005579B3"/>
    <w:rsid w:val="00557A44"/>
    <w:rsid w:val="00557D11"/>
    <w:rsid w:val="0056161C"/>
    <w:rsid w:val="00561EB3"/>
    <w:rsid w:val="00563315"/>
    <w:rsid w:val="00565029"/>
    <w:rsid w:val="00566A62"/>
    <w:rsid w:val="00566DA4"/>
    <w:rsid w:val="005735D0"/>
    <w:rsid w:val="005754AB"/>
    <w:rsid w:val="005771C2"/>
    <w:rsid w:val="0058052E"/>
    <w:rsid w:val="00584D96"/>
    <w:rsid w:val="00586656"/>
    <w:rsid w:val="005874EA"/>
    <w:rsid w:val="00590B4C"/>
    <w:rsid w:val="005921F6"/>
    <w:rsid w:val="00595399"/>
    <w:rsid w:val="0059596C"/>
    <w:rsid w:val="005974C5"/>
    <w:rsid w:val="005A007B"/>
    <w:rsid w:val="005A3DD6"/>
    <w:rsid w:val="005B03E5"/>
    <w:rsid w:val="005B045D"/>
    <w:rsid w:val="005B0EEE"/>
    <w:rsid w:val="005B1238"/>
    <w:rsid w:val="005B2904"/>
    <w:rsid w:val="005B36BA"/>
    <w:rsid w:val="005B44D4"/>
    <w:rsid w:val="005B5691"/>
    <w:rsid w:val="005B6F2D"/>
    <w:rsid w:val="005C3AD0"/>
    <w:rsid w:val="005C57ED"/>
    <w:rsid w:val="005C5DCE"/>
    <w:rsid w:val="005C72C3"/>
    <w:rsid w:val="005D49BA"/>
    <w:rsid w:val="005D71D0"/>
    <w:rsid w:val="005E336D"/>
    <w:rsid w:val="005E57D7"/>
    <w:rsid w:val="005E5910"/>
    <w:rsid w:val="005E5FA2"/>
    <w:rsid w:val="005F552D"/>
    <w:rsid w:val="005F5E29"/>
    <w:rsid w:val="005F6354"/>
    <w:rsid w:val="005F66A0"/>
    <w:rsid w:val="005F7503"/>
    <w:rsid w:val="0060521D"/>
    <w:rsid w:val="00605773"/>
    <w:rsid w:val="00606068"/>
    <w:rsid w:val="006105AE"/>
    <w:rsid w:val="00613117"/>
    <w:rsid w:val="006137DB"/>
    <w:rsid w:val="0061615B"/>
    <w:rsid w:val="00617FC3"/>
    <w:rsid w:val="00623A9D"/>
    <w:rsid w:val="006242E3"/>
    <w:rsid w:val="006248C3"/>
    <w:rsid w:val="00627A8F"/>
    <w:rsid w:val="0063205D"/>
    <w:rsid w:val="00632234"/>
    <w:rsid w:val="00632A28"/>
    <w:rsid w:val="00635587"/>
    <w:rsid w:val="00636863"/>
    <w:rsid w:val="00646008"/>
    <w:rsid w:val="006520BC"/>
    <w:rsid w:val="006532AC"/>
    <w:rsid w:val="00654E61"/>
    <w:rsid w:val="0065660B"/>
    <w:rsid w:val="00674118"/>
    <w:rsid w:val="00675A6E"/>
    <w:rsid w:val="00676435"/>
    <w:rsid w:val="006819ED"/>
    <w:rsid w:val="00681B3B"/>
    <w:rsid w:val="0068274E"/>
    <w:rsid w:val="00683D78"/>
    <w:rsid w:val="0068635E"/>
    <w:rsid w:val="00686529"/>
    <w:rsid w:val="00687D61"/>
    <w:rsid w:val="0069384F"/>
    <w:rsid w:val="006952BA"/>
    <w:rsid w:val="006966C7"/>
    <w:rsid w:val="006A01FA"/>
    <w:rsid w:val="006A0689"/>
    <w:rsid w:val="006A4156"/>
    <w:rsid w:val="006A5C59"/>
    <w:rsid w:val="006A6ECF"/>
    <w:rsid w:val="006A7C85"/>
    <w:rsid w:val="006B02CC"/>
    <w:rsid w:val="006B5689"/>
    <w:rsid w:val="006B7B4B"/>
    <w:rsid w:val="006B7D1E"/>
    <w:rsid w:val="006C011A"/>
    <w:rsid w:val="006C2990"/>
    <w:rsid w:val="006C6D9C"/>
    <w:rsid w:val="006D3560"/>
    <w:rsid w:val="006D652D"/>
    <w:rsid w:val="006E2171"/>
    <w:rsid w:val="006E46DD"/>
    <w:rsid w:val="006E6B32"/>
    <w:rsid w:val="006E7367"/>
    <w:rsid w:val="006F286D"/>
    <w:rsid w:val="006F3614"/>
    <w:rsid w:val="006F6431"/>
    <w:rsid w:val="00702817"/>
    <w:rsid w:val="00703E06"/>
    <w:rsid w:val="007105C7"/>
    <w:rsid w:val="00712F9E"/>
    <w:rsid w:val="00714BED"/>
    <w:rsid w:val="00714F8E"/>
    <w:rsid w:val="007152D0"/>
    <w:rsid w:val="00716B48"/>
    <w:rsid w:val="00717E86"/>
    <w:rsid w:val="00721C1C"/>
    <w:rsid w:val="0072285C"/>
    <w:rsid w:val="00722BEC"/>
    <w:rsid w:val="00726838"/>
    <w:rsid w:val="00726885"/>
    <w:rsid w:val="007311EF"/>
    <w:rsid w:val="007312EF"/>
    <w:rsid w:val="00734148"/>
    <w:rsid w:val="007378CE"/>
    <w:rsid w:val="00737C87"/>
    <w:rsid w:val="007412CF"/>
    <w:rsid w:val="00742817"/>
    <w:rsid w:val="00742983"/>
    <w:rsid w:val="007455D7"/>
    <w:rsid w:val="00751787"/>
    <w:rsid w:val="00754370"/>
    <w:rsid w:val="00756FF1"/>
    <w:rsid w:val="00761C2C"/>
    <w:rsid w:val="00766DDF"/>
    <w:rsid w:val="0076718D"/>
    <w:rsid w:val="00767381"/>
    <w:rsid w:val="00767BE6"/>
    <w:rsid w:val="00770A91"/>
    <w:rsid w:val="00772274"/>
    <w:rsid w:val="007739C1"/>
    <w:rsid w:val="00775C3C"/>
    <w:rsid w:val="00777771"/>
    <w:rsid w:val="007819BB"/>
    <w:rsid w:val="00782739"/>
    <w:rsid w:val="00786402"/>
    <w:rsid w:val="00786B38"/>
    <w:rsid w:val="00790F02"/>
    <w:rsid w:val="00790F59"/>
    <w:rsid w:val="00791BA6"/>
    <w:rsid w:val="007923D3"/>
    <w:rsid w:val="00797411"/>
    <w:rsid w:val="007A03FE"/>
    <w:rsid w:val="007A05D6"/>
    <w:rsid w:val="007A2265"/>
    <w:rsid w:val="007A2F4D"/>
    <w:rsid w:val="007A33BD"/>
    <w:rsid w:val="007A36DD"/>
    <w:rsid w:val="007A3E25"/>
    <w:rsid w:val="007A5CB8"/>
    <w:rsid w:val="007A64D9"/>
    <w:rsid w:val="007A7567"/>
    <w:rsid w:val="007B0651"/>
    <w:rsid w:val="007B1E85"/>
    <w:rsid w:val="007B4346"/>
    <w:rsid w:val="007B7984"/>
    <w:rsid w:val="007C280E"/>
    <w:rsid w:val="007C6810"/>
    <w:rsid w:val="007C6AD7"/>
    <w:rsid w:val="007C6F63"/>
    <w:rsid w:val="007D32A7"/>
    <w:rsid w:val="007D3C84"/>
    <w:rsid w:val="007D427A"/>
    <w:rsid w:val="007D487E"/>
    <w:rsid w:val="007E16B8"/>
    <w:rsid w:val="007E3904"/>
    <w:rsid w:val="007E3E05"/>
    <w:rsid w:val="007E5EB6"/>
    <w:rsid w:val="007E5F4A"/>
    <w:rsid w:val="007E74F3"/>
    <w:rsid w:val="007F1B20"/>
    <w:rsid w:val="007F23B5"/>
    <w:rsid w:val="007F268B"/>
    <w:rsid w:val="007F2AE1"/>
    <w:rsid w:val="007F6014"/>
    <w:rsid w:val="007F77A9"/>
    <w:rsid w:val="00800102"/>
    <w:rsid w:val="00801819"/>
    <w:rsid w:val="008033E6"/>
    <w:rsid w:val="00804D2D"/>
    <w:rsid w:val="00810216"/>
    <w:rsid w:val="008118A0"/>
    <w:rsid w:val="008139A3"/>
    <w:rsid w:val="00813BBA"/>
    <w:rsid w:val="00814504"/>
    <w:rsid w:val="00814CB5"/>
    <w:rsid w:val="00820A49"/>
    <w:rsid w:val="00820DDF"/>
    <w:rsid w:val="00822071"/>
    <w:rsid w:val="008222D2"/>
    <w:rsid w:val="008227F2"/>
    <w:rsid w:val="00823804"/>
    <w:rsid w:val="00831AF5"/>
    <w:rsid w:val="00833ED7"/>
    <w:rsid w:val="00840631"/>
    <w:rsid w:val="00840E4D"/>
    <w:rsid w:val="00841C4B"/>
    <w:rsid w:val="008458E7"/>
    <w:rsid w:val="00851D0F"/>
    <w:rsid w:val="00853CA1"/>
    <w:rsid w:val="00853E2F"/>
    <w:rsid w:val="008546E4"/>
    <w:rsid w:val="00855643"/>
    <w:rsid w:val="00863F2F"/>
    <w:rsid w:val="00864CCE"/>
    <w:rsid w:val="00866732"/>
    <w:rsid w:val="008679E5"/>
    <w:rsid w:val="00871775"/>
    <w:rsid w:val="00876BBF"/>
    <w:rsid w:val="00883D66"/>
    <w:rsid w:val="00883D79"/>
    <w:rsid w:val="00885BED"/>
    <w:rsid w:val="0088637A"/>
    <w:rsid w:val="0088647A"/>
    <w:rsid w:val="00887343"/>
    <w:rsid w:val="008878BD"/>
    <w:rsid w:val="008926C3"/>
    <w:rsid w:val="00893A1F"/>
    <w:rsid w:val="00894909"/>
    <w:rsid w:val="008952A6"/>
    <w:rsid w:val="0089768F"/>
    <w:rsid w:val="00897D69"/>
    <w:rsid w:val="008A01A0"/>
    <w:rsid w:val="008A0CEB"/>
    <w:rsid w:val="008A45DC"/>
    <w:rsid w:val="008B1359"/>
    <w:rsid w:val="008B3240"/>
    <w:rsid w:val="008B39DB"/>
    <w:rsid w:val="008B5FCB"/>
    <w:rsid w:val="008C02CE"/>
    <w:rsid w:val="008C26ED"/>
    <w:rsid w:val="008C61E6"/>
    <w:rsid w:val="008C76EA"/>
    <w:rsid w:val="008C7C5B"/>
    <w:rsid w:val="008D1984"/>
    <w:rsid w:val="008D64A3"/>
    <w:rsid w:val="008D7850"/>
    <w:rsid w:val="008D7CDA"/>
    <w:rsid w:val="008E2F21"/>
    <w:rsid w:val="008E78D5"/>
    <w:rsid w:val="008F5AFE"/>
    <w:rsid w:val="008F6558"/>
    <w:rsid w:val="009021D8"/>
    <w:rsid w:val="009028B8"/>
    <w:rsid w:val="00903822"/>
    <w:rsid w:val="00905481"/>
    <w:rsid w:val="0090578B"/>
    <w:rsid w:val="009058F8"/>
    <w:rsid w:val="00906BBD"/>
    <w:rsid w:val="00912ABF"/>
    <w:rsid w:val="009131E7"/>
    <w:rsid w:val="00914793"/>
    <w:rsid w:val="0091575D"/>
    <w:rsid w:val="00916630"/>
    <w:rsid w:val="00916D13"/>
    <w:rsid w:val="00920EEA"/>
    <w:rsid w:val="00921505"/>
    <w:rsid w:val="009244D9"/>
    <w:rsid w:val="009259F0"/>
    <w:rsid w:val="00932353"/>
    <w:rsid w:val="0093536F"/>
    <w:rsid w:val="00935AA9"/>
    <w:rsid w:val="00935F13"/>
    <w:rsid w:val="00941B17"/>
    <w:rsid w:val="00941C5E"/>
    <w:rsid w:val="00942A08"/>
    <w:rsid w:val="00944514"/>
    <w:rsid w:val="0094515E"/>
    <w:rsid w:val="00945CAE"/>
    <w:rsid w:val="00956200"/>
    <w:rsid w:val="00956BBF"/>
    <w:rsid w:val="00960DDC"/>
    <w:rsid w:val="009610D1"/>
    <w:rsid w:val="00961A42"/>
    <w:rsid w:val="00961F5F"/>
    <w:rsid w:val="00964B2C"/>
    <w:rsid w:val="0096646A"/>
    <w:rsid w:val="009706FF"/>
    <w:rsid w:val="00972909"/>
    <w:rsid w:val="00976995"/>
    <w:rsid w:val="00980FDB"/>
    <w:rsid w:val="009825DC"/>
    <w:rsid w:val="00982905"/>
    <w:rsid w:val="00986427"/>
    <w:rsid w:val="00986C11"/>
    <w:rsid w:val="00991669"/>
    <w:rsid w:val="00991C2B"/>
    <w:rsid w:val="00997312"/>
    <w:rsid w:val="009A081A"/>
    <w:rsid w:val="009A2C18"/>
    <w:rsid w:val="009A3E1C"/>
    <w:rsid w:val="009A6613"/>
    <w:rsid w:val="009B062B"/>
    <w:rsid w:val="009B0D58"/>
    <w:rsid w:val="009B1D76"/>
    <w:rsid w:val="009B3578"/>
    <w:rsid w:val="009B673B"/>
    <w:rsid w:val="009B7279"/>
    <w:rsid w:val="009B77F4"/>
    <w:rsid w:val="009C082B"/>
    <w:rsid w:val="009C3BB0"/>
    <w:rsid w:val="009C6AEC"/>
    <w:rsid w:val="009C6B21"/>
    <w:rsid w:val="009D2816"/>
    <w:rsid w:val="009D2A1D"/>
    <w:rsid w:val="009D3024"/>
    <w:rsid w:val="009D320D"/>
    <w:rsid w:val="009D32FE"/>
    <w:rsid w:val="009D47BF"/>
    <w:rsid w:val="009D5C75"/>
    <w:rsid w:val="009D5E86"/>
    <w:rsid w:val="009E03B2"/>
    <w:rsid w:val="009E0DB1"/>
    <w:rsid w:val="009E34CB"/>
    <w:rsid w:val="009E4F33"/>
    <w:rsid w:val="009E58CD"/>
    <w:rsid w:val="009E62FD"/>
    <w:rsid w:val="009F01FE"/>
    <w:rsid w:val="009F56BB"/>
    <w:rsid w:val="009F63C0"/>
    <w:rsid w:val="00A01E64"/>
    <w:rsid w:val="00A03A0D"/>
    <w:rsid w:val="00A07328"/>
    <w:rsid w:val="00A07F14"/>
    <w:rsid w:val="00A13EF7"/>
    <w:rsid w:val="00A1549B"/>
    <w:rsid w:val="00A15749"/>
    <w:rsid w:val="00A17B3F"/>
    <w:rsid w:val="00A234AD"/>
    <w:rsid w:val="00A24859"/>
    <w:rsid w:val="00A26D17"/>
    <w:rsid w:val="00A30121"/>
    <w:rsid w:val="00A311C0"/>
    <w:rsid w:val="00A32642"/>
    <w:rsid w:val="00A339EC"/>
    <w:rsid w:val="00A3635E"/>
    <w:rsid w:val="00A37125"/>
    <w:rsid w:val="00A436FB"/>
    <w:rsid w:val="00A473F7"/>
    <w:rsid w:val="00A47E0E"/>
    <w:rsid w:val="00A50362"/>
    <w:rsid w:val="00A50FCF"/>
    <w:rsid w:val="00A511B6"/>
    <w:rsid w:val="00A52DA0"/>
    <w:rsid w:val="00A536EA"/>
    <w:rsid w:val="00A543EC"/>
    <w:rsid w:val="00A54F6E"/>
    <w:rsid w:val="00A5641B"/>
    <w:rsid w:val="00A565A0"/>
    <w:rsid w:val="00A57DBA"/>
    <w:rsid w:val="00A62C61"/>
    <w:rsid w:val="00A6545E"/>
    <w:rsid w:val="00A707D9"/>
    <w:rsid w:val="00A734E3"/>
    <w:rsid w:val="00A7451B"/>
    <w:rsid w:val="00A75457"/>
    <w:rsid w:val="00A76E64"/>
    <w:rsid w:val="00A816AD"/>
    <w:rsid w:val="00A86B59"/>
    <w:rsid w:val="00A87E25"/>
    <w:rsid w:val="00A90932"/>
    <w:rsid w:val="00A94F0F"/>
    <w:rsid w:val="00A9797D"/>
    <w:rsid w:val="00AA0021"/>
    <w:rsid w:val="00AA234E"/>
    <w:rsid w:val="00AA2A66"/>
    <w:rsid w:val="00AA3C02"/>
    <w:rsid w:val="00AB2003"/>
    <w:rsid w:val="00AB232A"/>
    <w:rsid w:val="00AB4FF5"/>
    <w:rsid w:val="00AB51C4"/>
    <w:rsid w:val="00AB7DCD"/>
    <w:rsid w:val="00AC014F"/>
    <w:rsid w:val="00AC4D06"/>
    <w:rsid w:val="00AC6FF1"/>
    <w:rsid w:val="00AD10AB"/>
    <w:rsid w:val="00AD234C"/>
    <w:rsid w:val="00AD2996"/>
    <w:rsid w:val="00AD62A9"/>
    <w:rsid w:val="00AD6E80"/>
    <w:rsid w:val="00AE2BD8"/>
    <w:rsid w:val="00AE45AE"/>
    <w:rsid w:val="00AE7292"/>
    <w:rsid w:val="00AF0016"/>
    <w:rsid w:val="00AF0A1D"/>
    <w:rsid w:val="00AF0EE5"/>
    <w:rsid w:val="00AF3E8E"/>
    <w:rsid w:val="00AF49C8"/>
    <w:rsid w:val="00B00B6B"/>
    <w:rsid w:val="00B0121A"/>
    <w:rsid w:val="00B021E1"/>
    <w:rsid w:val="00B02767"/>
    <w:rsid w:val="00B03FB1"/>
    <w:rsid w:val="00B067C1"/>
    <w:rsid w:val="00B100D2"/>
    <w:rsid w:val="00B10C5A"/>
    <w:rsid w:val="00B113C9"/>
    <w:rsid w:val="00B11A59"/>
    <w:rsid w:val="00B13CA0"/>
    <w:rsid w:val="00B23D1D"/>
    <w:rsid w:val="00B27900"/>
    <w:rsid w:val="00B308BC"/>
    <w:rsid w:val="00B31892"/>
    <w:rsid w:val="00B47AF3"/>
    <w:rsid w:val="00B51CAD"/>
    <w:rsid w:val="00B53183"/>
    <w:rsid w:val="00B55EC5"/>
    <w:rsid w:val="00B65276"/>
    <w:rsid w:val="00B741DD"/>
    <w:rsid w:val="00B74FB1"/>
    <w:rsid w:val="00B7698E"/>
    <w:rsid w:val="00B77256"/>
    <w:rsid w:val="00B779F8"/>
    <w:rsid w:val="00B77C3D"/>
    <w:rsid w:val="00B84F7C"/>
    <w:rsid w:val="00B936B6"/>
    <w:rsid w:val="00BA16C7"/>
    <w:rsid w:val="00BA19F2"/>
    <w:rsid w:val="00BA1D8E"/>
    <w:rsid w:val="00BA4F39"/>
    <w:rsid w:val="00BA7703"/>
    <w:rsid w:val="00BA774A"/>
    <w:rsid w:val="00BB088C"/>
    <w:rsid w:val="00BB320C"/>
    <w:rsid w:val="00BB4061"/>
    <w:rsid w:val="00BB46E3"/>
    <w:rsid w:val="00BB475D"/>
    <w:rsid w:val="00BB6D9E"/>
    <w:rsid w:val="00BB73F3"/>
    <w:rsid w:val="00BC2284"/>
    <w:rsid w:val="00BC4553"/>
    <w:rsid w:val="00BC5A78"/>
    <w:rsid w:val="00BC6EA6"/>
    <w:rsid w:val="00BD14A5"/>
    <w:rsid w:val="00BD2635"/>
    <w:rsid w:val="00BD7420"/>
    <w:rsid w:val="00BD7677"/>
    <w:rsid w:val="00BE492B"/>
    <w:rsid w:val="00BE529B"/>
    <w:rsid w:val="00BE53A0"/>
    <w:rsid w:val="00BE742C"/>
    <w:rsid w:val="00BF160F"/>
    <w:rsid w:val="00BF19FD"/>
    <w:rsid w:val="00BF3375"/>
    <w:rsid w:val="00BF4D86"/>
    <w:rsid w:val="00BF7397"/>
    <w:rsid w:val="00C0052E"/>
    <w:rsid w:val="00C021ED"/>
    <w:rsid w:val="00C0560B"/>
    <w:rsid w:val="00C1101E"/>
    <w:rsid w:val="00C1193E"/>
    <w:rsid w:val="00C12E0C"/>
    <w:rsid w:val="00C15EC8"/>
    <w:rsid w:val="00C16594"/>
    <w:rsid w:val="00C1727A"/>
    <w:rsid w:val="00C20E67"/>
    <w:rsid w:val="00C21B52"/>
    <w:rsid w:val="00C235D6"/>
    <w:rsid w:val="00C25026"/>
    <w:rsid w:val="00C2736F"/>
    <w:rsid w:val="00C305AC"/>
    <w:rsid w:val="00C30ED4"/>
    <w:rsid w:val="00C31146"/>
    <w:rsid w:val="00C31D36"/>
    <w:rsid w:val="00C320AD"/>
    <w:rsid w:val="00C32AF1"/>
    <w:rsid w:val="00C34C70"/>
    <w:rsid w:val="00C35004"/>
    <w:rsid w:val="00C4083B"/>
    <w:rsid w:val="00C42336"/>
    <w:rsid w:val="00C46022"/>
    <w:rsid w:val="00C470AA"/>
    <w:rsid w:val="00C519CB"/>
    <w:rsid w:val="00C52484"/>
    <w:rsid w:val="00C62742"/>
    <w:rsid w:val="00C62B40"/>
    <w:rsid w:val="00C63130"/>
    <w:rsid w:val="00C632BA"/>
    <w:rsid w:val="00C63D84"/>
    <w:rsid w:val="00C64F3E"/>
    <w:rsid w:val="00C67716"/>
    <w:rsid w:val="00C70272"/>
    <w:rsid w:val="00C75BFE"/>
    <w:rsid w:val="00C75C88"/>
    <w:rsid w:val="00C768D7"/>
    <w:rsid w:val="00C9193A"/>
    <w:rsid w:val="00C92945"/>
    <w:rsid w:val="00C93C36"/>
    <w:rsid w:val="00C94F4D"/>
    <w:rsid w:val="00CB1594"/>
    <w:rsid w:val="00CB446B"/>
    <w:rsid w:val="00CB53B4"/>
    <w:rsid w:val="00CC053C"/>
    <w:rsid w:val="00CC26EB"/>
    <w:rsid w:val="00CC4DEB"/>
    <w:rsid w:val="00CC6D13"/>
    <w:rsid w:val="00CD0468"/>
    <w:rsid w:val="00CD7FFC"/>
    <w:rsid w:val="00CE18DB"/>
    <w:rsid w:val="00CE3097"/>
    <w:rsid w:val="00CE342F"/>
    <w:rsid w:val="00CE5170"/>
    <w:rsid w:val="00CE5A9A"/>
    <w:rsid w:val="00CE6C22"/>
    <w:rsid w:val="00CF3628"/>
    <w:rsid w:val="00CF559C"/>
    <w:rsid w:val="00CF6B96"/>
    <w:rsid w:val="00CF7A0C"/>
    <w:rsid w:val="00D00109"/>
    <w:rsid w:val="00D00D1B"/>
    <w:rsid w:val="00D01D60"/>
    <w:rsid w:val="00D04BC0"/>
    <w:rsid w:val="00D101B0"/>
    <w:rsid w:val="00D11506"/>
    <w:rsid w:val="00D13678"/>
    <w:rsid w:val="00D16BE1"/>
    <w:rsid w:val="00D16E57"/>
    <w:rsid w:val="00D17B4B"/>
    <w:rsid w:val="00D21A26"/>
    <w:rsid w:val="00D2368F"/>
    <w:rsid w:val="00D23754"/>
    <w:rsid w:val="00D23B51"/>
    <w:rsid w:val="00D25BB4"/>
    <w:rsid w:val="00D2630D"/>
    <w:rsid w:val="00D26BCD"/>
    <w:rsid w:val="00D27DE7"/>
    <w:rsid w:val="00D3177D"/>
    <w:rsid w:val="00D32C71"/>
    <w:rsid w:val="00D34CA7"/>
    <w:rsid w:val="00D34E2E"/>
    <w:rsid w:val="00D35102"/>
    <w:rsid w:val="00D464A1"/>
    <w:rsid w:val="00D4690A"/>
    <w:rsid w:val="00D46A77"/>
    <w:rsid w:val="00D47032"/>
    <w:rsid w:val="00D50777"/>
    <w:rsid w:val="00D5151B"/>
    <w:rsid w:val="00D52B12"/>
    <w:rsid w:val="00D53D72"/>
    <w:rsid w:val="00D5427F"/>
    <w:rsid w:val="00D55590"/>
    <w:rsid w:val="00D55BEF"/>
    <w:rsid w:val="00D6016E"/>
    <w:rsid w:val="00D67CE8"/>
    <w:rsid w:val="00D70162"/>
    <w:rsid w:val="00D72433"/>
    <w:rsid w:val="00D81067"/>
    <w:rsid w:val="00D85760"/>
    <w:rsid w:val="00D90A6D"/>
    <w:rsid w:val="00D91D30"/>
    <w:rsid w:val="00D969A1"/>
    <w:rsid w:val="00D979A8"/>
    <w:rsid w:val="00DA5721"/>
    <w:rsid w:val="00DA65AF"/>
    <w:rsid w:val="00DA7973"/>
    <w:rsid w:val="00DB22BA"/>
    <w:rsid w:val="00DC119C"/>
    <w:rsid w:val="00DC5133"/>
    <w:rsid w:val="00DC5C26"/>
    <w:rsid w:val="00DC6CA7"/>
    <w:rsid w:val="00DD2F3F"/>
    <w:rsid w:val="00DD3801"/>
    <w:rsid w:val="00DD67BA"/>
    <w:rsid w:val="00DD7636"/>
    <w:rsid w:val="00DD7B8D"/>
    <w:rsid w:val="00DE00B6"/>
    <w:rsid w:val="00DE0EF6"/>
    <w:rsid w:val="00DE1B6A"/>
    <w:rsid w:val="00DE1D43"/>
    <w:rsid w:val="00DE6B98"/>
    <w:rsid w:val="00DE7399"/>
    <w:rsid w:val="00DF017D"/>
    <w:rsid w:val="00DF06CF"/>
    <w:rsid w:val="00DF299C"/>
    <w:rsid w:val="00DF373B"/>
    <w:rsid w:val="00DF65FC"/>
    <w:rsid w:val="00E02E38"/>
    <w:rsid w:val="00E032A0"/>
    <w:rsid w:val="00E0485A"/>
    <w:rsid w:val="00E07543"/>
    <w:rsid w:val="00E07755"/>
    <w:rsid w:val="00E07C0B"/>
    <w:rsid w:val="00E10ED6"/>
    <w:rsid w:val="00E128DA"/>
    <w:rsid w:val="00E12EA0"/>
    <w:rsid w:val="00E1345F"/>
    <w:rsid w:val="00E136BB"/>
    <w:rsid w:val="00E15549"/>
    <w:rsid w:val="00E160D4"/>
    <w:rsid w:val="00E215FA"/>
    <w:rsid w:val="00E227A8"/>
    <w:rsid w:val="00E25032"/>
    <w:rsid w:val="00E25412"/>
    <w:rsid w:val="00E26D90"/>
    <w:rsid w:val="00E26FCF"/>
    <w:rsid w:val="00E3098E"/>
    <w:rsid w:val="00E337DC"/>
    <w:rsid w:val="00E33855"/>
    <w:rsid w:val="00E36F23"/>
    <w:rsid w:val="00E36F42"/>
    <w:rsid w:val="00E40BED"/>
    <w:rsid w:val="00E41095"/>
    <w:rsid w:val="00E413A6"/>
    <w:rsid w:val="00E41800"/>
    <w:rsid w:val="00E447C4"/>
    <w:rsid w:val="00E50AAC"/>
    <w:rsid w:val="00E524DB"/>
    <w:rsid w:val="00E56EDA"/>
    <w:rsid w:val="00E600C6"/>
    <w:rsid w:val="00E647E7"/>
    <w:rsid w:val="00E65215"/>
    <w:rsid w:val="00E667E7"/>
    <w:rsid w:val="00E72C05"/>
    <w:rsid w:val="00E74775"/>
    <w:rsid w:val="00E86274"/>
    <w:rsid w:val="00E946A5"/>
    <w:rsid w:val="00E958D9"/>
    <w:rsid w:val="00E97494"/>
    <w:rsid w:val="00EA1199"/>
    <w:rsid w:val="00EA1364"/>
    <w:rsid w:val="00EA1E22"/>
    <w:rsid w:val="00EA20E9"/>
    <w:rsid w:val="00EA24D8"/>
    <w:rsid w:val="00EA4B71"/>
    <w:rsid w:val="00EA7CE7"/>
    <w:rsid w:val="00EB00EC"/>
    <w:rsid w:val="00EB1BEC"/>
    <w:rsid w:val="00EB3333"/>
    <w:rsid w:val="00EB42B3"/>
    <w:rsid w:val="00EB4773"/>
    <w:rsid w:val="00EB4B9E"/>
    <w:rsid w:val="00EB5AC2"/>
    <w:rsid w:val="00EB6C09"/>
    <w:rsid w:val="00EB7046"/>
    <w:rsid w:val="00EC1F0D"/>
    <w:rsid w:val="00EC230C"/>
    <w:rsid w:val="00EC231E"/>
    <w:rsid w:val="00EC3104"/>
    <w:rsid w:val="00EC35D0"/>
    <w:rsid w:val="00EC4221"/>
    <w:rsid w:val="00EC54E1"/>
    <w:rsid w:val="00EC680D"/>
    <w:rsid w:val="00ED0DAC"/>
    <w:rsid w:val="00ED5848"/>
    <w:rsid w:val="00ED590D"/>
    <w:rsid w:val="00ED64F8"/>
    <w:rsid w:val="00EE09B9"/>
    <w:rsid w:val="00EE3760"/>
    <w:rsid w:val="00EE46F9"/>
    <w:rsid w:val="00EE4864"/>
    <w:rsid w:val="00EE588E"/>
    <w:rsid w:val="00EF1A87"/>
    <w:rsid w:val="00EF26B5"/>
    <w:rsid w:val="00EF35B2"/>
    <w:rsid w:val="00EF48F6"/>
    <w:rsid w:val="00EF797B"/>
    <w:rsid w:val="00F012A5"/>
    <w:rsid w:val="00F01C37"/>
    <w:rsid w:val="00F022F8"/>
    <w:rsid w:val="00F032C3"/>
    <w:rsid w:val="00F05ADD"/>
    <w:rsid w:val="00F06CCC"/>
    <w:rsid w:val="00F07CB8"/>
    <w:rsid w:val="00F11703"/>
    <w:rsid w:val="00F167B8"/>
    <w:rsid w:val="00F16B6A"/>
    <w:rsid w:val="00F20417"/>
    <w:rsid w:val="00F20874"/>
    <w:rsid w:val="00F2143D"/>
    <w:rsid w:val="00F2177E"/>
    <w:rsid w:val="00F2212E"/>
    <w:rsid w:val="00F22A3C"/>
    <w:rsid w:val="00F278F6"/>
    <w:rsid w:val="00F3447D"/>
    <w:rsid w:val="00F41F91"/>
    <w:rsid w:val="00F4256E"/>
    <w:rsid w:val="00F4394C"/>
    <w:rsid w:val="00F447E8"/>
    <w:rsid w:val="00F45892"/>
    <w:rsid w:val="00F47DF9"/>
    <w:rsid w:val="00F56280"/>
    <w:rsid w:val="00F57565"/>
    <w:rsid w:val="00F6009E"/>
    <w:rsid w:val="00F6173A"/>
    <w:rsid w:val="00F62393"/>
    <w:rsid w:val="00F62FD0"/>
    <w:rsid w:val="00F638FB"/>
    <w:rsid w:val="00F64BBF"/>
    <w:rsid w:val="00F66794"/>
    <w:rsid w:val="00F667F2"/>
    <w:rsid w:val="00F66E41"/>
    <w:rsid w:val="00F71C6B"/>
    <w:rsid w:val="00F720CB"/>
    <w:rsid w:val="00F7381D"/>
    <w:rsid w:val="00F73B83"/>
    <w:rsid w:val="00F772FE"/>
    <w:rsid w:val="00F80AE0"/>
    <w:rsid w:val="00F811C4"/>
    <w:rsid w:val="00F84001"/>
    <w:rsid w:val="00F85545"/>
    <w:rsid w:val="00F92B23"/>
    <w:rsid w:val="00F93433"/>
    <w:rsid w:val="00F93657"/>
    <w:rsid w:val="00F94202"/>
    <w:rsid w:val="00F9515A"/>
    <w:rsid w:val="00FA22BB"/>
    <w:rsid w:val="00FA4802"/>
    <w:rsid w:val="00FA57ED"/>
    <w:rsid w:val="00FB32E7"/>
    <w:rsid w:val="00FB382E"/>
    <w:rsid w:val="00FB3B2B"/>
    <w:rsid w:val="00FB4E28"/>
    <w:rsid w:val="00FC023A"/>
    <w:rsid w:val="00FC465A"/>
    <w:rsid w:val="00FC500F"/>
    <w:rsid w:val="00FC7E65"/>
    <w:rsid w:val="00FD00A4"/>
    <w:rsid w:val="00FD050E"/>
    <w:rsid w:val="00FD2748"/>
    <w:rsid w:val="00FD38D5"/>
    <w:rsid w:val="00FD437C"/>
    <w:rsid w:val="00FD7658"/>
    <w:rsid w:val="00FE1D12"/>
    <w:rsid w:val="00FE323F"/>
    <w:rsid w:val="00FE33F0"/>
    <w:rsid w:val="00FE41EE"/>
    <w:rsid w:val="00FE4D18"/>
    <w:rsid w:val="00FE7DEB"/>
    <w:rsid w:val="00FF02CC"/>
    <w:rsid w:val="00FF15EB"/>
    <w:rsid w:val="00FF1786"/>
    <w:rsid w:val="00FF3756"/>
    <w:rsid w:val="00FF55E6"/>
    <w:rsid w:val="00FF5A40"/>
    <w:rsid w:val="00FF5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FF49"/>
  <w15:docId w15:val="{5B0274DD-6B2F-CB40-951A-0A60DC1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D3177D"/>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D26BCD"/>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aliases w:val="Bulleted Lijst,Ara lijst,ARA | opsomming streep,Table"/>
    <w:basedOn w:val="Standaard"/>
    <w:link w:val="LijstalineaChar"/>
    <w:uiPriority w:val="34"/>
    <w:qFormat/>
    <w:rsid w:val="00991C2B"/>
    <w:pPr>
      <w:ind w:left="426"/>
    </w:pPr>
  </w:style>
  <w:style w:type="paragraph" w:styleId="Lijstopsomteken">
    <w:name w:val="List Bullet"/>
    <w:basedOn w:val="Vlottetekst-roodMSF"/>
    <w:uiPriority w:val="99"/>
    <w:unhideWhenUsed/>
    <w:qFormat/>
    <w:rsid w:val="00A436FB"/>
    <w:pPr>
      <w:numPr>
        <w:numId w:val="12"/>
      </w:numPr>
    </w:pPr>
  </w:style>
  <w:style w:type="paragraph" w:styleId="Lijstopsomteken2">
    <w:name w:val="List Bullet 2"/>
    <w:basedOn w:val="Inspringing"/>
    <w:uiPriority w:val="99"/>
    <w:unhideWhenUsed/>
    <w:rsid w:val="00A436FB"/>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unhideWhenUsed/>
    <w:rsid w:val="00991C2B"/>
    <w:pPr>
      <w:spacing w:line="240" w:lineRule="auto"/>
    </w:pPr>
    <w:rPr>
      <w:sz w:val="14"/>
      <w:szCs w:val="20"/>
    </w:rPr>
  </w:style>
  <w:style w:type="character" w:customStyle="1" w:styleId="VoetnoottekstChar">
    <w:name w:val="Voetnoottekst Char"/>
    <w:basedOn w:val="Standaardalinea-lettertype"/>
    <w:link w:val="Voetnoottekst"/>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qFormat/>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Kop20">
    <w:name w:val="Kop2"/>
    <w:basedOn w:val="Kop2"/>
    <w:qFormat/>
    <w:rsid w:val="00997312"/>
    <w:pPr>
      <w:numPr>
        <w:ilvl w:val="0"/>
        <w:numId w:val="0"/>
      </w:numPr>
      <w:tabs>
        <w:tab w:val="clear" w:pos="3686"/>
      </w:tabs>
      <w:spacing w:after="0" w:line="360" w:lineRule="auto"/>
      <w:contextualSpacing w:val="0"/>
    </w:pPr>
    <w:rPr>
      <w:rFonts w:ascii="Bariol Regular" w:hAnsi="Bariol Regular"/>
      <w:bCs w:val="0"/>
      <w:i/>
      <w:caps w:val="0"/>
      <w:color w:val="auto"/>
      <w:sz w:val="22"/>
      <w:szCs w:val="26"/>
      <w:u w:val="none"/>
      <w:lang w:val="nl-NL"/>
    </w:rPr>
  </w:style>
  <w:style w:type="character" w:styleId="Verwijzingopmerking">
    <w:name w:val="annotation reference"/>
    <w:basedOn w:val="Standaardalinea-lettertype"/>
    <w:uiPriority w:val="99"/>
    <w:semiHidden/>
    <w:unhideWhenUsed/>
    <w:rsid w:val="00997312"/>
    <w:rPr>
      <w:sz w:val="16"/>
      <w:szCs w:val="16"/>
    </w:rPr>
  </w:style>
  <w:style w:type="paragraph" w:styleId="Tekstopmerking">
    <w:name w:val="annotation text"/>
    <w:basedOn w:val="Standaard"/>
    <w:link w:val="TekstopmerkingChar1"/>
    <w:uiPriority w:val="99"/>
    <w:unhideWhenUsed/>
    <w:rsid w:val="00997312"/>
    <w:pPr>
      <w:tabs>
        <w:tab w:val="clear" w:pos="3686"/>
      </w:tabs>
      <w:spacing w:after="200" w:line="240" w:lineRule="auto"/>
      <w:contextualSpacing w:val="0"/>
    </w:pPr>
    <w:rPr>
      <w:rFonts w:ascii="Helvetica" w:hAnsi="Helvetica"/>
      <w:color w:val="auto"/>
      <w:sz w:val="20"/>
      <w:szCs w:val="20"/>
      <w:lang w:val="en-US"/>
    </w:rPr>
  </w:style>
  <w:style w:type="character" w:customStyle="1" w:styleId="TekstopmerkingChar">
    <w:name w:val="Tekst opmerking Char"/>
    <w:basedOn w:val="Standaardalinea-lettertype"/>
    <w:uiPriority w:val="99"/>
    <w:semiHidden/>
    <w:rsid w:val="00997312"/>
    <w:rPr>
      <w:rFonts w:ascii="FlandersArtSerif-Regular" w:hAnsi="FlandersArtSerif-Regular"/>
      <w:color w:val="1C1A15" w:themeColor="background2" w:themeShade="1A"/>
      <w:sz w:val="20"/>
      <w:szCs w:val="20"/>
      <w:lang w:val="nl-BE"/>
    </w:rPr>
  </w:style>
  <w:style w:type="character" w:customStyle="1" w:styleId="TekstopmerkingChar1">
    <w:name w:val="Tekst opmerking Char1"/>
    <w:basedOn w:val="Standaardalinea-lettertype"/>
    <w:link w:val="Tekstopmerking"/>
    <w:rsid w:val="00997312"/>
    <w:rPr>
      <w:rFonts w:ascii="Helvetica" w:hAnsi="Helvetica"/>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B4A1D"/>
    <w:pPr>
      <w:tabs>
        <w:tab w:val="left" w:pos="3686"/>
      </w:tabs>
      <w:spacing w:after="0"/>
      <w:contextualSpacing/>
    </w:pPr>
    <w:rPr>
      <w:rFonts w:ascii="FlandersArtSerif-Regular" w:hAnsi="FlandersArtSerif-Regular"/>
      <w:b/>
      <w:bCs/>
      <w:color w:val="1C1A15" w:themeColor="background2" w:themeShade="1A"/>
      <w:lang w:val="nl-BE"/>
    </w:rPr>
  </w:style>
  <w:style w:type="character" w:customStyle="1" w:styleId="OnderwerpvanopmerkingChar">
    <w:name w:val="Onderwerp van opmerking Char"/>
    <w:basedOn w:val="TekstopmerkingChar1"/>
    <w:link w:val="Onderwerpvanopmerking"/>
    <w:uiPriority w:val="99"/>
    <w:semiHidden/>
    <w:rsid w:val="004B4A1D"/>
    <w:rPr>
      <w:rFonts w:ascii="FlandersArtSerif-Regular" w:hAnsi="FlandersArtSerif-Regular"/>
      <w:b/>
      <w:bCs/>
      <w:color w:val="1C1A15" w:themeColor="background2" w:themeShade="1A"/>
      <w:sz w:val="20"/>
      <w:szCs w:val="20"/>
      <w:lang w:val="nl-BE"/>
    </w:rPr>
  </w:style>
  <w:style w:type="character" w:customStyle="1" w:styleId="VoetnoottekstChar1">
    <w:name w:val="Voetnoottekst Char1"/>
    <w:basedOn w:val="Standaardalinea-lettertype"/>
    <w:semiHidden/>
    <w:rsid w:val="009A6613"/>
    <w:rPr>
      <w:rFonts w:ascii="Helvetica" w:hAnsi="Helvetica"/>
      <w:sz w:val="20"/>
      <w:szCs w:val="20"/>
      <w:lang w:val="en-US"/>
    </w:rPr>
  </w:style>
  <w:style w:type="paragraph" w:styleId="Geenafstand">
    <w:name w:val="No Spacing"/>
    <w:uiPriority w:val="1"/>
    <w:qFormat/>
    <w:rsid w:val="009E0DB1"/>
    <w:pPr>
      <w:tabs>
        <w:tab w:val="left" w:pos="3686"/>
      </w:tabs>
      <w:spacing w:after="0" w:line="240" w:lineRule="auto"/>
      <w:contextualSpacing/>
    </w:pPr>
    <w:rPr>
      <w:rFonts w:ascii="FlandersArtSerif-Regular" w:hAnsi="FlandersArtSerif-Regular"/>
      <w:color w:val="1C1A15" w:themeColor="background2" w:themeShade="1A"/>
      <w:lang w:val="nl-BE"/>
    </w:rPr>
  </w:style>
  <w:style w:type="character" w:styleId="GevolgdeHyperlink">
    <w:name w:val="FollowedHyperlink"/>
    <w:basedOn w:val="Standaardalinea-lettertype"/>
    <w:uiPriority w:val="99"/>
    <w:semiHidden/>
    <w:unhideWhenUsed/>
    <w:rsid w:val="005B36BA"/>
    <w:rPr>
      <w:color w:val="AA78AA" w:themeColor="followedHyperlink"/>
      <w:u w:val="single"/>
    </w:rPr>
  </w:style>
  <w:style w:type="paragraph" w:styleId="Normaalweb">
    <w:name w:val="Normal (Web)"/>
    <w:basedOn w:val="Standaard"/>
    <w:uiPriority w:val="99"/>
    <w:unhideWhenUsed/>
    <w:rsid w:val="00F01C37"/>
    <w:pPr>
      <w:tabs>
        <w:tab w:val="clear" w:pos="3686"/>
      </w:tabs>
      <w:spacing w:before="100" w:beforeAutospacing="1" w:after="100" w:afterAutospacing="1" w:line="240" w:lineRule="auto"/>
      <w:contextualSpacing w:val="0"/>
    </w:pPr>
    <w:rPr>
      <w:rFonts w:ascii="Times New Roman" w:eastAsia="Times New Roman" w:hAnsi="Times New Roman" w:cs="Times New Roman"/>
      <w:color w:val="auto"/>
      <w:sz w:val="24"/>
      <w:szCs w:val="24"/>
      <w:lang w:eastAsia="nl-NL"/>
    </w:rPr>
  </w:style>
  <w:style w:type="character" w:styleId="Zwaar">
    <w:name w:val="Strong"/>
    <w:basedOn w:val="Standaardalinea-lettertype"/>
    <w:uiPriority w:val="22"/>
    <w:qFormat/>
    <w:rsid w:val="00F01C37"/>
    <w:rPr>
      <w:b/>
      <w:bCs/>
    </w:rPr>
  </w:style>
  <w:style w:type="character" w:customStyle="1" w:styleId="apple-converted-space">
    <w:name w:val="apple-converted-space"/>
    <w:basedOn w:val="Standaardalinea-lettertype"/>
    <w:rsid w:val="00F01C37"/>
  </w:style>
  <w:style w:type="character" w:styleId="Onopgelostemelding">
    <w:name w:val="Unresolved Mention"/>
    <w:basedOn w:val="Standaardalinea-lettertype"/>
    <w:uiPriority w:val="99"/>
    <w:semiHidden/>
    <w:unhideWhenUsed/>
    <w:rsid w:val="003B6FF9"/>
    <w:rPr>
      <w:color w:val="605E5C"/>
      <w:shd w:val="clear" w:color="auto" w:fill="E1DFDD"/>
    </w:rPr>
  </w:style>
  <w:style w:type="paragraph" w:styleId="Revisie">
    <w:name w:val="Revision"/>
    <w:hidden/>
    <w:uiPriority w:val="99"/>
    <w:semiHidden/>
    <w:rsid w:val="00E12EA0"/>
    <w:pPr>
      <w:spacing w:after="0" w:line="240" w:lineRule="auto"/>
    </w:pPr>
    <w:rPr>
      <w:rFonts w:ascii="FlandersArtSerif-Regular" w:hAnsi="FlandersArtSerif-Regular"/>
      <w:color w:val="1C1A15" w:themeColor="background2" w:themeShade="1A"/>
      <w:lang w:val="nl-BE"/>
    </w:rPr>
  </w:style>
  <w:style w:type="paragraph" w:customStyle="1" w:styleId="Default">
    <w:name w:val="Default"/>
    <w:rsid w:val="00767381"/>
    <w:pPr>
      <w:autoSpaceDE w:val="0"/>
      <w:autoSpaceDN w:val="0"/>
      <w:adjustRightInd w:val="0"/>
      <w:spacing w:after="0" w:line="240" w:lineRule="auto"/>
    </w:pPr>
    <w:rPr>
      <w:rFonts w:ascii="Calibri" w:hAnsi="Calibri" w:cs="Calibri"/>
      <w:color w:val="000000"/>
      <w:sz w:val="24"/>
      <w:szCs w:val="24"/>
      <w:lang w:val="nl-NL"/>
    </w:rPr>
  </w:style>
  <w:style w:type="character" w:styleId="Paginanummer">
    <w:name w:val="page number"/>
    <w:basedOn w:val="Standaardalinea-lettertype"/>
    <w:uiPriority w:val="99"/>
    <w:semiHidden/>
    <w:unhideWhenUsed/>
    <w:rsid w:val="00FE323F"/>
  </w:style>
  <w:style w:type="character" w:customStyle="1" w:styleId="LijstalineaChar">
    <w:name w:val="Lijstalinea Char"/>
    <w:aliases w:val="Bulleted Lijst Char,Ara lijst Char,ARA | opsomming streep Char,Table Char"/>
    <w:basedOn w:val="Standaardalinea-lettertype"/>
    <w:link w:val="Lijstalinea"/>
    <w:uiPriority w:val="34"/>
    <w:rsid w:val="0091575D"/>
    <w:rPr>
      <w:rFonts w:ascii="FlandersArtSerif-Regular" w:hAnsi="FlandersArtSerif-Regular"/>
      <w:color w:val="1C1A15" w:themeColor="background2" w:themeShade="1A"/>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7095">
      <w:bodyDiv w:val="1"/>
      <w:marLeft w:val="0"/>
      <w:marRight w:val="0"/>
      <w:marTop w:val="0"/>
      <w:marBottom w:val="0"/>
      <w:divBdr>
        <w:top w:val="none" w:sz="0" w:space="0" w:color="auto"/>
        <w:left w:val="none" w:sz="0" w:space="0" w:color="auto"/>
        <w:bottom w:val="none" w:sz="0" w:space="0" w:color="auto"/>
        <w:right w:val="none" w:sz="0" w:space="0" w:color="auto"/>
      </w:divBdr>
    </w:div>
    <w:div w:id="109131289">
      <w:bodyDiv w:val="1"/>
      <w:marLeft w:val="0"/>
      <w:marRight w:val="0"/>
      <w:marTop w:val="0"/>
      <w:marBottom w:val="0"/>
      <w:divBdr>
        <w:top w:val="none" w:sz="0" w:space="0" w:color="auto"/>
        <w:left w:val="none" w:sz="0" w:space="0" w:color="auto"/>
        <w:bottom w:val="none" w:sz="0" w:space="0" w:color="auto"/>
        <w:right w:val="none" w:sz="0" w:space="0" w:color="auto"/>
      </w:divBdr>
    </w:div>
    <w:div w:id="132412837">
      <w:bodyDiv w:val="1"/>
      <w:marLeft w:val="0"/>
      <w:marRight w:val="0"/>
      <w:marTop w:val="0"/>
      <w:marBottom w:val="0"/>
      <w:divBdr>
        <w:top w:val="none" w:sz="0" w:space="0" w:color="auto"/>
        <w:left w:val="none" w:sz="0" w:space="0" w:color="auto"/>
        <w:bottom w:val="none" w:sz="0" w:space="0" w:color="auto"/>
        <w:right w:val="none" w:sz="0" w:space="0" w:color="auto"/>
      </w:divBdr>
      <w:divsChild>
        <w:div w:id="653684434">
          <w:marLeft w:val="0"/>
          <w:marRight w:val="0"/>
          <w:marTop w:val="0"/>
          <w:marBottom w:val="0"/>
          <w:divBdr>
            <w:top w:val="none" w:sz="0" w:space="0" w:color="auto"/>
            <w:left w:val="none" w:sz="0" w:space="0" w:color="auto"/>
            <w:bottom w:val="none" w:sz="0" w:space="0" w:color="auto"/>
            <w:right w:val="none" w:sz="0" w:space="0" w:color="auto"/>
          </w:divBdr>
          <w:divsChild>
            <w:div w:id="46103235">
              <w:marLeft w:val="0"/>
              <w:marRight w:val="0"/>
              <w:marTop w:val="0"/>
              <w:marBottom w:val="0"/>
              <w:divBdr>
                <w:top w:val="none" w:sz="0" w:space="0" w:color="auto"/>
                <w:left w:val="none" w:sz="0" w:space="0" w:color="auto"/>
                <w:bottom w:val="none" w:sz="0" w:space="0" w:color="auto"/>
                <w:right w:val="none" w:sz="0" w:space="0" w:color="auto"/>
              </w:divBdr>
              <w:divsChild>
                <w:div w:id="1327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764">
      <w:bodyDiv w:val="1"/>
      <w:marLeft w:val="0"/>
      <w:marRight w:val="0"/>
      <w:marTop w:val="0"/>
      <w:marBottom w:val="0"/>
      <w:divBdr>
        <w:top w:val="none" w:sz="0" w:space="0" w:color="auto"/>
        <w:left w:val="none" w:sz="0" w:space="0" w:color="auto"/>
        <w:bottom w:val="none" w:sz="0" w:space="0" w:color="auto"/>
        <w:right w:val="none" w:sz="0" w:space="0" w:color="auto"/>
      </w:divBdr>
    </w:div>
    <w:div w:id="281158064">
      <w:bodyDiv w:val="1"/>
      <w:marLeft w:val="0"/>
      <w:marRight w:val="0"/>
      <w:marTop w:val="0"/>
      <w:marBottom w:val="0"/>
      <w:divBdr>
        <w:top w:val="none" w:sz="0" w:space="0" w:color="auto"/>
        <w:left w:val="none" w:sz="0" w:space="0" w:color="auto"/>
        <w:bottom w:val="none" w:sz="0" w:space="0" w:color="auto"/>
        <w:right w:val="none" w:sz="0" w:space="0" w:color="auto"/>
      </w:divBdr>
    </w:div>
    <w:div w:id="281767545">
      <w:bodyDiv w:val="1"/>
      <w:marLeft w:val="0"/>
      <w:marRight w:val="0"/>
      <w:marTop w:val="0"/>
      <w:marBottom w:val="0"/>
      <w:divBdr>
        <w:top w:val="none" w:sz="0" w:space="0" w:color="auto"/>
        <w:left w:val="none" w:sz="0" w:space="0" w:color="auto"/>
        <w:bottom w:val="none" w:sz="0" w:space="0" w:color="auto"/>
        <w:right w:val="none" w:sz="0" w:space="0" w:color="auto"/>
      </w:divBdr>
    </w:div>
    <w:div w:id="314067423">
      <w:bodyDiv w:val="1"/>
      <w:marLeft w:val="0"/>
      <w:marRight w:val="0"/>
      <w:marTop w:val="0"/>
      <w:marBottom w:val="0"/>
      <w:divBdr>
        <w:top w:val="none" w:sz="0" w:space="0" w:color="auto"/>
        <w:left w:val="none" w:sz="0" w:space="0" w:color="auto"/>
        <w:bottom w:val="none" w:sz="0" w:space="0" w:color="auto"/>
        <w:right w:val="none" w:sz="0" w:space="0" w:color="auto"/>
      </w:divBdr>
    </w:div>
    <w:div w:id="317348402">
      <w:bodyDiv w:val="1"/>
      <w:marLeft w:val="0"/>
      <w:marRight w:val="0"/>
      <w:marTop w:val="0"/>
      <w:marBottom w:val="0"/>
      <w:divBdr>
        <w:top w:val="none" w:sz="0" w:space="0" w:color="auto"/>
        <w:left w:val="none" w:sz="0" w:space="0" w:color="auto"/>
        <w:bottom w:val="none" w:sz="0" w:space="0" w:color="auto"/>
        <w:right w:val="none" w:sz="0" w:space="0" w:color="auto"/>
      </w:divBdr>
      <w:divsChild>
        <w:div w:id="1788813955">
          <w:marLeft w:val="0"/>
          <w:marRight w:val="0"/>
          <w:marTop w:val="0"/>
          <w:marBottom w:val="0"/>
          <w:divBdr>
            <w:top w:val="none" w:sz="0" w:space="0" w:color="auto"/>
            <w:left w:val="none" w:sz="0" w:space="0" w:color="auto"/>
            <w:bottom w:val="none" w:sz="0" w:space="0" w:color="auto"/>
            <w:right w:val="none" w:sz="0" w:space="0" w:color="auto"/>
          </w:divBdr>
          <w:divsChild>
            <w:div w:id="2055304106">
              <w:marLeft w:val="0"/>
              <w:marRight w:val="0"/>
              <w:marTop w:val="0"/>
              <w:marBottom w:val="0"/>
              <w:divBdr>
                <w:top w:val="none" w:sz="0" w:space="0" w:color="auto"/>
                <w:left w:val="none" w:sz="0" w:space="0" w:color="auto"/>
                <w:bottom w:val="none" w:sz="0" w:space="0" w:color="auto"/>
                <w:right w:val="none" w:sz="0" w:space="0" w:color="auto"/>
              </w:divBdr>
              <w:divsChild>
                <w:div w:id="1970477157">
                  <w:marLeft w:val="0"/>
                  <w:marRight w:val="0"/>
                  <w:marTop w:val="0"/>
                  <w:marBottom w:val="0"/>
                  <w:divBdr>
                    <w:top w:val="none" w:sz="0" w:space="0" w:color="auto"/>
                    <w:left w:val="none" w:sz="0" w:space="0" w:color="auto"/>
                    <w:bottom w:val="none" w:sz="0" w:space="0" w:color="auto"/>
                    <w:right w:val="none" w:sz="0" w:space="0" w:color="auto"/>
                  </w:divBdr>
                  <w:divsChild>
                    <w:div w:id="558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2617">
      <w:bodyDiv w:val="1"/>
      <w:marLeft w:val="0"/>
      <w:marRight w:val="0"/>
      <w:marTop w:val="0"/>
      <w:marBottom w:val="0"/>
      <w:divBdr>
        <w:top w:val="none" w:sz="0" w:space="0" w:color="auto"/>
        <w:left w:val="none" w:sz="0" w:space="0" w:color="auto"/>
        <w:bottom w:val="none" w:sz="0" w:space="0" w:color="auto"/>
        <w:right w:val="none" w:sz="0" w:space="0" w:color="auto"/>
      </w:divBdr>
    </w:div>
    <w:div w:id="454569354">
      <w:bodyDiv w:val="1"/>
      <w:marLeft w:val="0"/>
      <w:marRight w:val="0"/>
      <w:marTop w:val="0"/>
      <w:marBottom w:val="0"/>
      <w:divBdr>
        <w:top w:val="none" w:sz="0" w:space="0" w:color="auto"/>
        <w:left w:val="none" w:sz="0" w:space="0" w:color="auto"/>
        <w:bottom w:val="none" w:sz="0" w:space="0" w:color="auto"/>
        <w:right w:val="none" w:sz="0" w:space="0" w:color="auto"/>
      </w:divBdr>
    </w:div>
    <w:div w:id="472522242">
      <w:bodyDiv w:val="1"/>
      <w:marLeft w:val="0"/>
      <w:marRight w:val="0"/>
      <w:marTop w:val="0"/>
      <w:marBottom w:val="0"/>
      <w:divBdr>
        <w:top w:val="none" w:sz="0" w:space="0" w:color="auto"/>
        <w:left w:val="none" w:sz="0" w:space="0" w:color="auto"/>
        <w:bottom w:val="none" w:sz="0" w:space="0" w:color="auto"/>
        <w:right w:val="none" w:sz="0" w:space="0" w:color="auto"/>
      </w:divBdr>
      <w:divsChild>
        <w:div w:id="1492284104">
          <w:marLeft w:val="0"/>
          <w:marRight w:val="0"/>
          <w:marTop w:val="0"/>
          <w:marBottom w:val="0"/>
          <w:divBdr>
            <w:top w:val="none" w:sz="0" w:space="0" w:color="auto"/>
            <w:left w:val="none" w:sz="0" w:space="0" w:color="auto"/>
            <w:bottom w:val="none" w:sz="0" w:space="0" w:color="auto"/>
            <w:right w:val="none" w:sz="0" w:space="0" w:color="auto"/>
          </w:divBdr>
          <w:divsChild>
            <w:div w:id="1654992518">
              <w:marLeft w:val="0"/>
              <w:marRight w:val="0"/>
              <w:marTop w:val="0"/>
              <w:marBottom w:val="0"/>
              <w:divBdr>
                <w:top w:val="none" w:sz="0" w:space="0" w:color="auto"/>
                <w:left w:val="none" w:sz="0" w:space="0" w:color="auto"/>
                <w:bottom w:val="none" w:sz="0" w:space="0" w:color="auto"/>
                <w:right w:val="none" w:sz="0" w:space="0" w:color="auto"/>
              </w:divBdr>
              <w:divsChild>
                <w:div w:id="1799493636">
                  <w:marLeft w:val="0"/>
                  <w:marRight w:val="0"/>
                  <w:marTop w:val="0"/>
                  <w:marBottom w:val="0"/>
                  <w:divBdr>
                    <w:top w:val="none" w:sz="0" w:space="0" w:color="auto"/>
                    <w:left w:val="none" w:sz="0" w:space="0" w:color="auto"/>
                    <w:bottom w:val="none" w:sz="0" w:space="0" w:color="auto"/>
                    <w:right w:val="none" w:sz="0" w:space="0" w:color="auto"/>
                  </w:divBdr>
                  <w:divsChild>
                    <w:div w:id="13354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817">
      <w:bodyDiv w:val="1"/>
      <w:marLeft w:val="0"/>
      <w:marRight w:val="0"/>
      <w:marTop w:val="0"/>
      <w:marBottom w:val="0"/>
      <w:divBdr>
        <w:top w:val="none" w:sz="0" w:space="0" w:color="auto"/>
        <w:left w:val="none" w:sz="0" w:space="0" w:color="auto"/>
        <w:bottom w:val="none" w:sz="0" w:space="0" w:color="auto"/>
        <w:right w:val="none" w:sz="0" w:space="0" w:color="auto"/>
      </w:divBdr>
    </w:div>
    <w:div w:id="588078827">
      <w:bodyDiv w:val="1"/>
      <w:marLeft w:val="0"/>
      <w:marRight w:val="0"/>
      <w:marTop w:val="0"/>
      <w:marBottom w:val="0"/>
      <w:divBdr>
        <w:top w:val="none" w:sz="0" w:space="0" w:color="auto"/>
        <w:left w:val="none" w:sz="0" w:space="0" w:color="auto"/>
        <w:bottom w:val="none" w:sz="0" w:space="0" w:color="auto"/>
        <w:right w:val="none" w:sz="0" w:space="0" w:color="auto"/>
      </w:divBdr>
    </w:div>
    <w:div w:id="609315093">
      <w:bodyDiv w:val="1"/>
      <w:marLeft w:val="0"/>
      <w:marRight w:val="0"/>
      <w:marTop w:val="0"/>
      <w:marBottom w:val="0"/>
      <w:divBdr>
        <w:top w:val="none" w:sz="0" w:space="0" w:color="auto"/>
        <w:left w:val="none" w:sz="0" w:space="0" w:color="auto"/>
        <w:bottom w:val="none" w:sz="0" w:space="0" w:color="auto"/>
        <w:right w:val="none" w:sz="0" w:space="0" w:color="auto"/>
      </w:divBdr>
      <w:divsChild>
        <w:div w:id="1788887836">
          <w:marLeft w:val="0"/>
          <w:marRight w:val="0"/>
          <w:marTop w:val="0"/>
          <w:marBottom w:val="0"/>
          <w:divBdr>
            <w:top w:val="none" w:sz="0" w:space="0" w:color="auto"/>
            <w:left w:val="none" w:sz="0" w:space="0" w:color="auto"/>
            <w:bottom w:val="none" w:sz="0" w:space="0" w:color="auto"/>
            <w:right w:val="none" w:sz="0" w:space="0" w:color="auto"/>
          </w:divBdr>
          <w:divsChild>
            <w:div w:id="1884320655">
              <w:marLeft w:val="0"/>
              <w:marRight w:val="0"/>
              <w:marTop w:val="0"/>
              <w:marBottom w:val="0"/>
              <w:divBdr>
                <w:top w:val="none" w:sz="0" w:space="0" w:color="auto"/>
                <w:left w:val="none" w:sz="0" w:space="0" w:color="auto"/>
                <w:bottom w:val="none" w:sz="0" w:space="0" w:color="auto"/>
                <w:right w:val="none" w:sz="0" w:space="0" w:color="auto"/>
              </w:divBdr>
              <w:divsChild>
                <w:div w:id="859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0054">
      <w:bodyDiv w:val="1"/>
      <w:marLeft w:val="0"/>
      <w:marRight w:val="0"/>
      <w:marTop w:val="0"/>
      <w:marBottom w:val="0"/>
      <w:divBdr>
        <w:top w:val="none" w:sz="0" w:space="0" w:color="auto"/>
        <w:left w:val="none" w:sz="0" w:space="0" w:color="auto"/>
        <w:bottom w:val="none" w:sz="0" w:space="0" w:color="auto"/>
        <w:right w:val="none" w:sz="0" w:space="0" w:color="auto"/>
      </w:divBdr>
      <w:divsChild>
        <w:div w:id="1291284879">
          <w:marLeft w:val="0"/>
          <w:marRight w:val="0"/>
          <w:marTop w:val="0"/>
          <w:marBottom w:val="0"/>
          <w:divBdr>
            <w:top w:val="none" w:sz="0" w:space="0" w:color="auto"/>
            <w:left w:val="none" w:sz="0" w:space="0" w:color="auto"/>
            <w:bottom w:val="none" w:sz="0" w:space="0" w:color="auto"/>
            <w:right w:val="none" w:sz="0" w:space="0" w:color="auto"/>
          </w:divBdr>
          <w:divsChild>
            <w:div w:id="1967200566">
              <w:marLeft w:val="0"/>
              <w:marRight w:val="0"/>
              <w:marTop w:val="0"/>
              <w:marBottom w:val="0"/>
              <w:divBdr>
                <w:top w:val="none" w:sz="0" w:space="0" w:color="auto"/>
                <w:left w:val="none" w:sz="0" w:space="0" w:color="auto"/>
                <w:bottom w:val="none" w:sz="0" w:space="0" w:color="auto"/>
                <w:right w:val="none" w:sz="0" w:space="0" w:color="auto"/>
              </w:divBdr>
              <w:divsChild>
                <w:div w:id="386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7501">
      <w:bodyDiv w:val="1"/>
      <w:marLeft w:val="0"/>
      <w:marRight w:val="0"/>
      <w:marTop w:val="0"/>
      <w:marBottom w:val="0"/>
      <w:divBdr>
        <w:top w:val="none" w:sz="0" w:space="0" w:color="auto"/>
        <w:left w:val="none" w:sz="0" w:space="0" w:color="auto"/>
        <w:bottom w:val="none" w:sz="0" w:space="0" w:color="auto"/>
        <w:right w:val="none" w:sz="0" w:space="0" w:color="auto"/>
      </w:divBdr>
      <w:divsChild>
        <w:div w:id="716005120">
          <w:marLeft w:val="0"/>
          <w:marRight w:val="0"/>
          <w:marTop w:val="0"/>
          <w:marBottom w:val="0"/>
          <w:divBdr>
            <w:top w:val="none" w:sz="0" w:space="0" w:color="auto"/>
            <w:left w:val="none" w:sz="0" w:space="0" w:color="auto"/>
            <w:bottom w:val="none" w:sz="0" w:space="0" w:color="auto"/>
            <w:right w:val="none" w:sz="0" w:space="0" w:color="auto"/>
          </w:divBdr>
          <w:divsChild>
            <w:div w:id="871041219">
              <w:marLeft w:val="0"/>
              <w:marRight w:val="0"/>
              <w:marTop w:val="0"/>
              <w:marBottom w:val="0"/>
              <w:divBdr>
                <w:top w:val="none" w:sz="0" w:space="0" w:color="auto"/>
                <w:left w:val="none" w:sz="0" w:space="0" w:color="auto"/>
                <w:bottom w:val="none" w:sz="0" w:space="0" w:color="auto"/>
                <w:right w:val="none" w:sz="0" w:space="0" w:color="auto"/>
              </w:divBdr>
              <w:divsChild>
                <w:div w:id="15004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6111">
      <w:bodyDiv w:val="1"/>
      <w:marLeft w:val="0"/>
      <w:marRight w:val="0"/>
      <w:marTop w:val="0"/>
      <w:marBottom w:val="0"/>
      <w:divBdr>
        <w:top w:val="none" w:sz="0" w:space="0" w:color="auto"/>
        <w:left w:val="none" w:sz="0" w:space="0" w:color="auto"/>
        <w:bottom w:val="none" w:sz="0" w:space="0" w:color="auto"/>
        <w:right w:val="none" w:sz="0" w:space="0" w:color="auto"/>
      </w:divBdr>
      <w:divsChild>
        <w:div w:id="1126124630">
          <w:marLeft w:val="0"/>
          <w:marRight w:val="0"/>
          <w:marTop w:val="0"/>
          <w:marBottom w:val="0"/>
          <w:divBdr>
            <w:top w:val="none" w:sz="0" w:space="0" w:color="auto"/>
            <w:left w:val="none" w:sz="0" w:space="0" w:color="auto"/>
            <w:bottom w:val="none" w:sz="0" w:space="0" w:color="auto"/>
            <w:right w:val="none" w:sz="0" w:space="0" w:color="auto"/>
          </w:divBdr>
          <w:divsChild>
            <w:div w:id="704140976">
              <w:marLeft w:val="0"/>
              <w:marRight w:val="0"/>
              <w:marTop w:val="0"/>
              <w:marBottom w:val="0"/>
              <w:divBdr>
                <w:top w:val="none" w:sz="0" w:space="0" w:color="auto"/>
                <w:left w:val="none" w:sz="0" w:space="0" w:color="auto"/>
                <w:bottom w:val="none" w:sz="0" w:space="0" w:color="auto"/>
                <w:right w:val="none" w:sz="0" w:space="0" w:color="auto"/>
              </w:divBdr>
              <w:divsChild>
                <w:div w:id="15405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7378">
      <w:bodyDiv w:val="1"/>
      <w:marLeft w:val="0"/>
      <w:marRight w:val="0"/>
      <w:marTop w:val="0"/>
      <w:marBottom w:val="0"/>
      <w:divBdr>
        <w:top w:val="none" w:sz="0" w:space="0" w:color="auto"/>
        <w:left w:val="none" w:sz="0" w:space="0" w:color="auto"/>
        <w:bottom w:val="none" w:sz="0" w:space="0" w:color="auto"/>
        <w:right w:val="none" w:sz="0" w:space="0" w:color="auto"/>
      </w:divBdr>
    </w:div>
    <w:div w:id="741636020">
      <w:bodyDiv w:val="1"/>
      <w:marLeft w:val="0"/>
      <w:marRight w:val="0"/>
      <w:marTop w:val="0"/>
      <w:marBottom w:val="0"/>
      <w:divBdr>
        <w:top w:val="none" w:sz="0" w:space="0" w:color="auto"/>
        <w:left w:val="none" w:sz="0" w:space="0" w:color="auto"/>
        <w:bottom w:val="none" w:sz="0" w:space="0" w:color="auto"/>
        <w:right w:val="none" w:sz="0" w:space="0" w:color="auto"/>
      </w:divBdr>
    </w:div>
    <w:div w:id="797340172">
      <w:bodyDiv w:val="1"/>
      <w:marLeft w:val="0"/>
      <w:marRight w:val="0"/>
      <w:marTop w:val="0"/>
      <w:marBottom w:val="0"/>
      <w:divBdr>
        <w:top w:val="none" w:sz="0" w:space="0" w:color="auto"/>
        <w:left w:val="none" w:sz="0" w:space="0" w:color="auto"/>
        <w:bottom w:val="none" w:sz="0" w:space="0" w:color="auto"/>
        <w:right w:val="none" w:sz="0" w:space="0" w:color="auto"/>
      </w:divBdr>
    </w:div>
    <w:div w:id="818349849">
      <w:bodyDiv w:val="1"/>
      <w:marLeft w:val="0"/>
      <w:marRight w:val="0"/>
      <w:marTop w:val="0"/>
      <w:marBottom w:val="0"/>
      <w:divBdr>
        <w:top w:val="none" w:sz="0" w:space="0" w:color="auto"/>
        <w:left w:val="none" w:sz="0" w:space="0" w:color="auto"/>
        <w:bottom w:val="none" w:sz="0" w:space="0" w:color="auto"/>
        <w:right w:val="none" w:sz="0" w:space="0" w:color="auto"/>
      </w:divBdr>
      <w:divsChild>
        <w:div w:id="1750150128">
          <w:marLeft w:val="0"/>
          <w:marRight w:val="0"/>
          <w:marTop w:val="0"/>
          <w:marBottom w:val="0"/>
          <w:divBdr>
            <w:top w:val="none" w:sz="0" w:space="0" w:color="auto"/>
            <w:left w:val="none" w:sz="0" w:space="0" w:color="auto"/>
            <w:bottom w:val="none" w:sz="0" w:space="0" w:color="auto"/>
            <w:right w:val="none" w:sz="0" w:space="0" w:color="auto"/>
          </w:divBdr>
          <w:divsChild>
            <w:div w:id="593587267">
              <w:marLeft w:val="0"/>
              <w:marRight w:val="0"/>
              <w:marTop w:val="0"/>
              <w:marBottom w:val="0"/>
              <w:divBdr>
                <w:top w:val="none" w:sz="0" w:space="0" w:color="auto"/>
                <w:left w:val="none" w:sz="0" w:space="0" w:color="auto"/>
                <w:bottom w:val="none" w:sz="0" w:space="0" w:color="auto"/>
                <w:right w:val="none" w:sz="0" w:space="0" w:color="auto"/>
              </w:divBdr>
              <w:divsChild>
                <w:div w:id="2000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2294">
      <w:bodyDiv w:val="1"/>
      <w:marLeft w:val="0"/>
      <w:marRight w:val="0"/>
      <w:marTop w:val="0"/>
      <w:marBottom w:val="0"/>
      <w:divBdr>
        <w:top w:val="none" w:sz="0" w:space="0" w:color="auto"/>
        <w:left w:val="none" w:sz="0" w:space="0" w:color="auto"/>
        <w:bottom w:val="none" w:sz="0" w:space="0" w:color="auto"/>
        <w:right w:val="none" w:sz="0" w:space="0" w:color="auto"/>
      </w:divBdr>
      <w:divsChild>
        <w:div w:id="1844780866">
          <w:marLeft w:val="0"/>
          <w:marRight w:val="0"/>
          <w:marTop w:val="0"/>
          <w:marBottom w:val="0"/>
          <w:divBdr>
            <w:top w:val="none" w:sz="0" w:space="0" w:color="auto"/>
            <w:left w:val="none" w:sz="0" w:space="0" w:color="auto"/>
            <w:bottom w:val="none" w:sz="0" w:space="0" w:color="auto"/>
            <w:right w:val="none" w:sz="0" w:space="0" w:color="auto"/>
          </w:divBdr>
          <w:divsChild>
            <w:div w:id="1287665814">
              <w:marLeft w:val="0"/>
              <w:marRight w:val="0"/>
              <w:marTop w:val="0"/>
              <w:marBottom w:val="0"/>
              <w:divBdr>
                <w:top w:val="none" w:sz="0" w:space="0" w:color="auto"/>
                <w:left w:val="none" w:sz="0" w:space="0" w:color="auto"/>
                <w:bottom w:val="none" w:sz="0" w:space="0" w:color="auto"/>
                <w:right w:val="none" w:sz="0" w:space="0" w:color="auto"/>
              </w:divBdr>
              <w:divsChild>
                <w:div w:id="776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2264">
      <w:bodyDiv w:val="1"/>
      <w:marLeft w:val="0"/>
      <w:marRight w:val="0"/>
      <w:marTop w:val="0"/>
      <w:marBottom w:val="0"/>
      <w:divBdr>
        <w:top w:val="none" w:sz="0" w:space="0" w:color="auto"/>
        <w:left w:val="none" w:sz="0" w:space="0" w:color="auto"/>
        <w:bottom w:val="none" w:sz="0" w:space="0" w:color="auto"/>
        <w:right w:val="none" w:sz="0" w:space="0" w:color="auto"/>
      </w:divBdr>
    </w:div>
    <w:div w:id="941575552">
      <w:bodyDiv w:val="1"/>
      <w:marLeft w:val="0"/>
      <w:marRight w:val="0"/>
      <w:marTop w:val="0"/>
      <w:marBottom w:val="0"/>
      <w:divBdr>
        <w:top w:val="none" w:sz="0" w:space="0" w:color="auto"/>
        <w:left w:val="none" w:sz="0" w:space="0" w:color="auto"/>
        <w:bottom w:val="none" w:sz="0" w:space="0" w:color="auto"/>
        <w:right w:val="none" w:sz="0" w:space="0" w:color="auto"/>
      </w:divBdr>
    </w:div>
    <w:div w:id="983391321">
      <w:bodyDiv w:val="1"/>
      <w:marLeft w:val="0"/>
      <w:marRight w:val="0"/>
      <w:marTop w:val="0"/>
      <w:marBottom w:val="0"/>
      <w:divBdr>
        <w:top w:val="none" w:sz="0" w:space="0" w:color="auto"/>
        <w:left w:val="none" w:sz="0" w:space="0" w:color="auto"/>
        <w:bottom w:val="none" w:sz="0" w:space="0" w:color="auto"/>
        <w:right w:val="none" w:sz="0" w:space="0" w:color="auto"/>
      </w:divBdr>
    </w:div>
    <w:div w:id="1040277586">
      <w:bodyDiv w:val="1"/>
      <w:marLeft w:val="0"/>
      <w:marRight w:val="0"/>
      <w:marTop w:val="0"/>
      <w:marBottom w:val="0"/>
      <w:divBdr>
        <w:top w:val="none" w:sz="0" w:space="0" w:color="auto"/>
        <w:left w:val="none" w:sz="0" w:space="0" w:color="auto"/>
        <w:bottom w:val="none" w:sz="0" w:space="0" w:color="auto"/>
        <w:right w:val="none" w:sz="0" w:space="0" w:color="auto"/>
      </w:divBdr>
      <w:divsChild>
        <w:div w:id="637800230">
          <w:marLeft w:val="0"/>
          <w:marRight w:val="0"/>
          <w:marTop w:val="0"/>
          <w:marBottom w:val="0"/>
          <w:divBdr>
            <w:top w:val="none" w:sz="0" w:space="0" w:color="auto"/>
            <w:left w:val="none" w:sz="0" w:space="0" w:color="auto"/>
            <w:bottom w:val="none" w:sz="0" w:space="0" w:color="auto"/>
            <w:right w:val="none" w:sz="0" w:space="0" w:color="auto"/>
          </w:divBdr>
          <w:divsChild>
            <w:div w:id="701595171">
              <w:marLeft w:val="0"/>
              <w:marRight w:val="0"/>
              <w:marTop w:val="0"/>
              <w:marBottom w:val="0"/>
              <w:divBdr>
                <w:top w:val="none" w:sz="0" w:space="0" w:color="auto"/>
                <w:left w:val="none" w:sz="0" w:space="0" w:color="auto"/>
                <w:bottom w:val="none" w:sz="0" w:space="0" w:color="auto"/>
                <w:right w:val="none" w:sz="0" w:space="0" w:color="auto"/>
              </w:divBdr>
              <w:divsChild>
                <w:div w:id="9431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16146">
      <w:bodyDiv w:val="1"/>
      <w:marLeft w:val="0"/>
      <w:marRight w:val="0"/>
      <w:marTop w:val="0"/>
      <w:marBottom w:val="0"/>
      <w:divBdr>
        <w:top w:val="none" w:sz="0" w:space="0" w:color="auto"/>
        <w:left w:val="none" w:sz="0" w:space="0" w:color="auto"/>
        <w:bottom w:val="none" w:sz="0" w:space="0" w:color="auto"/>
        <w:right w:val="none" w:sz="0" w:space="0" w:color="auto"/>
      </w:divBdr>
      <w:divsChild>
        <w:div w:id="1914269625">
          <w:marLeft w:val="0"/>
          <w:marRight w:val="0"/>
          <w:marTop w:val="0"/>
          <w:marBottom w:val="0"/>
          <w:divBdr>
            <w:top w:val="none" w:sz="0" w:space="0" w:color="auto"/>
            <w:left w:val="none" w:sz="0" w:space="0" w:color="auto"/>
            <w:bottom w:val="none" w:sz="0" w:space="0" w:color="auto"/>
            <w:right w:val="none" w:sz="0" w:space="0" w:color="auto"/>
          </w:divBdr>
          <w:divsChild>
            <w:div w:id="1159881591">
              <w:marLeft w:val="0"/>
              <w:marRight w:val="0"/>
              <w:marTop w:val="0"/>
              <w:marBottom w:val="0"/>
              <w:divBdr>
                <w:top w:val="none" w:sz="0" w:space="0" w:color="auto"/>
                <w:left w:val="none" w:sz="0" w:space="0" w:color="auto"/>
                <w:bottom w:val="none" w:sz="0" w:space="0" w:color="auto"/>
                <w:right w:val="none" w:sz="0" w:space="0" w:color="auto"/>
              </w:divBdr>
              <w:divsChild>
                <w:div w:id="18198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9292">
      <w:bodyDiv w:val="1"/>
      <w:marLeft w:val="0"/>
      <w:marRight w:val="0"/>
      <w:marTop w:val="0"/>
      <w:marBottom w:val="0"/>
      <w:divBdr>
        <w:top w:val="none" w:sz="0" w:space="0" w:color="auto"/>
        <w:left w:val="none" w:sz="0" w:space="0" w:color="auto"/>
        <w:bottom w:val="none" w:sz="0" w:space="0" w:color="auto"/>
        <w:right w:val="none" w:sz="0" w:space="0" w:color="auto"/>
      </w:divBdr>
    </w:div>
    <w:div w:id="1195073709">
      <w:bodyDiv w:val="1"/>
      <w:marLeft w:val="0"/>
      <w:marRight w:val="0"/>
      <w:marTop w:val="0"/>
      <w:marBottom w:val="0"/>
      <w:divBdr>
        <w:top w:val="none" w:sz="0" w:space="0" w:color="auto"/>
        <w:left w:val="none" w:sz="0" w:space="0" w:color="auto"/>
        <w:bottom w:val="none" w:sz="0" w:space="0" w:color="auto"/>
        <w:right w:val="none" w:sz="0" w:space="0" w:color="auto"/>
      </w:divBdr>
      <w:divsChild>
        <w:div w:id="1814445025">
          <w:marLeft w:val="0"/>
          <w:marRight w:val="0"/>
          <w:marTop w:val="0"/>
          <w:marBottom w:val="0"/>
          <w:divBdr>
            <w:top w:val="none" w:sz="0" w:space="0" w:color="auto"/>
            <w:left w:val="none" w:sz="0" w:space="0" w:color="auto"/>
            <w:bottom w:val="none" w:sz="0" w:space="0" w:color="auto"/>
            <w:right w:val="none" w:sz="0" w:space="0" w:color="auto"/>
          </w:divBdr>
          <w:divsChild>
            <w:div w:id="1620993337">
              <w:marLeft w:val="0"/>
              <w:marRight w:val="0"/>
              <w:marTop w:val="0"/>
              <w:marBottom w:val="0"/>
              <w:divBdr>
                <w:top w:val="none" w:sz="0" w:space="0" w:color="auto"/>
                <w:left w:val="none" w:sz="0" w:space="0" w:color="auto"/>
                <w:bottom w:val="none" w:sz="0" w:space="0" w:color="auto"/>
                <w:right w:val="none" w:sz="0" w:space="0" w:color="auto"/>
              </w:divBdr>
              <w:divsChild>
                <w:div w:id="11102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7454">
      <w:bodyDiv w:val="1"/>
      <w:marLeft w:val="0"/>
      <w:marRight w:val="0"/>
      <w:marTop w:val="0"/>
      <w:marBottom w:val="0"/>
      <w:divBdr>
        <w:top w:val="none" w:sz="0" w:space="0" w:color="auto"/>
        <w:left w:val="none" w:sz="0" w:space="0" w:color="auto"/>
        <w:bottom w:val="none" w:sz="0" w:space="0" w:color="auto"/>
        <w:right w:val="none" w:sz="0" w:space="0" w:color="auto"/>
      </w:divBdr>
    </w:div>
    <w:div w:id="1297293157">
      <w:bodyDiv w:val="1"/>
      <w:marLeft w:val="0"/>
      <w:marRight w:val="0"/>
      <w:marTop w:val="0"/>
      <w:marBottom w:val="0"/>
      <w:divBdr>
        <w:top w:val="none" w:sz="0" w:space="0" w:color="auto"/>
        <w:left w:val="none" w:sz="0" w:space="0" w:color="auto"/>
        <w:bottom w:val="none" w:sz="0" w:space="0" w:color="auto"/>
        <w:right w:val="none" w:sz="0" w:space="0" w:color="auto"/>
      </w:divBdr>
    </w:div>
    <w:div w:id="1308824844">
      <w:bodyDiv w:val="1"/>
      <w:marLeft w:val="0"/>
      <w:marRight w:val="0"/>
      <w:marTop w:val="0"/>
      <w:marBottom w:val="0"/>
      <w:divBdr>
        <w:top w:val="none" w:sz="0" w:space="0" w:color="auto"/>
        <w:left w:val="none" w:sz="0" w:space="0" w:color="auto"/>
        <w:bottom w:val="none" w:sz="0" w:space="0" w:color="auto"/>
        <w:right w:val="none" w:sz="0" w:space="0" w:color="auto"/>
      </w:divBdr>
    </w:div>
    <w:div w:id="1309164652">
      <w:bodyDiv w:val="1"/>
      <w:marLeft w:val="0"/>
      <w:marRight w:val="0"/>
      <w:marTop w:val="0"/>
      <w:marBottom w:val="0"/>
      <w:divBdr>
        <w:top w:val="none" w:sz="0" w:space="0" w:color="auto"/>
        <w:left w:val="none" w:sz="0" w:space="0" w:color="auto"/>
        <w:bottom w:val="none" w:sz="0" w:space="0" w:color="auto"/>
        <w:right w:val="none" w:sz="0" w:space="0" w:color="auto"/>
      </w:divBdr>
      <w:divsChild>
        <w:div w:id="140853044">
          <w:marLeft w:val="0"/>
          <w:marRight w:val="0"/>
          <w:marTop w:val="0"/>
          <w:marBottom w:val="0"/>
          <w:divBdr>
            <w:top w:val="none" w:sz="0" w:space="0" w:color="auto"/>
            <w:left w:val="none" w:sz="0" w:space="0" w:color="auto"/>
            <w:bottom w:val="none" w:sz="0" w:space="0" w:color="auto"/>
            <w:right w:val="none" w:sz="0" w:space="0" w:color="auto"/>
          </w:divBdr>
          <w:divsChild>
            <w:div w:id="1554465770">
              <w:marLeft w:val="0"/>
              <w:marRight w:val="0"/>
              <w:marTop w:val="0"/>
              <w:marBottom w:val="0"/>
              <w:divBdr>
                <w:top w:val="none" w:sz="0" w:space="0" w:color="auto"/>
                <w:left w:val="none" w:sz="0" w:space="0" w:color="auto"/>
                <w:bottom w:val="none" w:sz="0" w:space="0" w:color="auto"/>
                <w:right w:val="none" w:sz="0" w:space="0" w:color="auto"/>
              </w:divBdr>
              <w:divsChild>
                <w:div w:id="93081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7024">
      <w:bodyDiv w:val="1"/>
      <w:marLeft w:val="0"/>
      <w:marRight w:val="0"/>
      <w:marTop w:val="0"/>
      <w:marBottom w:val="0"/>
      <w:divBdr>
        <w:top w:val="none" w:sz="0" w:space="0" w:color="auto"/>
        <w:left w:val="none" w:sz="0" w:space="0" w:color="auto"/>
        <w:bottom w:val="none" w:sz="0" w:space="0" w:color="auto"/>
        <w:right w:val="none" w:sz="0" w:space="0" w:color="auto"/>
      </w:divBdr>
    </w:div>
    <w:div w:id="1357466903">
      <w:bodyDiv w:val="1"/>
      <w:marLeft w:val="0"/>
      <w:marRight w:val="0"/>
      <w:marTop w:val="0"/>
      <w:marBottom w:val="0"/>
      <w:divBdr>
        <w:top w:val="none" w:sz="0" w:space="0" w:color="auto"/>
        <w:left w:val="none" w:sz="0" w:space="0" w:color="auto"/>
        <w:bottom w:val="none" w:sz="0" w:space="0" w:color="auto"/>
        <w:right w:val="none" w:sz="0" w:space="0" w:color="auto"/>
      </w:divBdr>
    </w:div>
    <w:div w:id="1378624575">
      <w:bodyDiv w:val="1"/>
      <w:marLeft w:val="0"/>
      <w:marRight w:val="0"/>
      <w:marTop w:val="0"/>
      <w:marBottom w:val="0"/>
      <w:divBdr>
        <w:top w:val="none" w:sz="0" w:space="0" w:color="auto"/>
        <w:left w:val="none" w:sz="0" w:space="0" w:color="auto"/>
        <w:bottom w:val="none" w:sz="0" w:space="0" w:color="auto"/>
        <w:right w:val="none" w:sz="0" w:space="0" w:color="auto"/>
      </w:divBdr>
    </w:div>
    <w:div w:id="1434782333">
      <w:bodyDiv w:val="1"/>
      <w:marLeft w:val="0"/>
      <w:marRight w:val="0"/>
      <w:marTop w:val="0"/>
      <w:marBottom w:val="0"/>
      <w:divBdr>
        <w:top w:val="none" w:sz="0" w:space="0" w:color="auto"/>
        <w:left w:val="none" w:sz="0" w:space="0" w:color="auto"/>
        <w:bottom w:val="none" w:sz="0" w:space="0" w:color="auto"/>
        <w:right w:val="none" w:sz="0" w:space="0" w:color="auto"/>
      </w:divBdr>
      <w:divsChild>
        <w:div w:id="1767116019">
          <w:marLeft w:val="0"/>
          <w:marRight w:val="0"/>
          <w:marTop w:val="0"/>
          <w:marBottom w:val="0"/>
          <w:divBdr>
            <w:top w:val="none" w:sz="0" w:space="0" w:color="auto"/>
            <w:left w:val="none" w:sz="0" w:space="0" w:color="auto"/>
            <w:bottom w:val="none" w:sz="0" w:space="0" w:color="auto"/>
            <w:right w:val="none" w:sz="0" w:space="0" w:color="auto"/>
          </w:divBdr>
          <w:divsChild>
            <w:div w:id="1566407598">
              <w:marLeft w:val="0"/>
              <w:marRight w:val="0"/>
              <w:marTop w:val="0"/>
              <w:marBottom w:val="0"/>
              <w:divBdr>
                <w:top w:val="none" w:sz="0" w:space="0" w:color="auto"/>
                <w:left w:val="none" w:sz="0" w:space="0" w:color="auto"/>
                <w:bottom w:val="none" w:sz="0" w:space="0" w:color="auto"/>
                <w:right w:val="none" w:sz="0" w:space="0" w:color="auto"/>
              </w:divBdr>
              <w:divsChild>
                <w:div w:id="632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5730">
      <w:bodyDiv w:val="1"/>
      <w:marLeft w:val="0"/>
      <w:marRight w:val="0"/>
      <w:marTop w:val="0"/>
      <w:marBottom w:val="0"/>
      <w:divBdr>
        <w:top w:val="none" w:sz="0" w:space="0" w:color="auto"/>
        <w:left w:val="none" w:sz="0" w:space="0" w:color="auto"/>
        <w:bottom w:val="none" w:sz="0" w:space="0" w:color="auto"/>
        <w:right w:val="none" w:sz="0" w:space="0" w:color="auto"/>
      </w:divBdr>
      <w:divsChild>
        <w:div w:id="1740513922">
          <w:marLeft w:val="0"/>
          <w:marRight w:val="0"/>
          <w:marTop w:val="0"/>
          <w:marBottom w:val="0"/>
          <w:divBdr>
            <w:top w:val="none" w:sz="0" w:space="0" w:color="auto"/>
            <w:left w:val="none" w:sz="0" w:space="0" w:color="auto"/>
            <w:bottom w:val="none" w:sz="0" w:space="0" w:color="auto"/>
            <w:right w:val="none" w:sz="0" w:space="0" w:color="auto"/>
          </w:divBdr>
          <w:divsChild>
            <w:div w:id="540557212">
              <w:marLeft w:val="0"/>
              <w:marRight w:val="0"/>
              <w:marTop w:val="0"/>
              <w:marBottom w:val="0"/>
              <w:divBdr>
                <w:top w:val="none" w:sz="0" w:space="0" w:color="auto"/>
                <w:left w:val="none" w:sz="0" w:space="0" w:color="auto"/>
                <w:bottom w:val="none" w:sz="0" w:space="0" w:color="auto"/>
                <w:right w:val="none" w:sz="0" w:space="0" w:color="auto"/>
              </w:divBdr>
              <w:divsChild>
                <w:div w:id="15147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273">
      <w:bodyDiv w:val="1"/>
      <w:marLeft w:val="0"/>
      <w:marRight w:val="0"/>
      <w:marTop w:val="0"/>
      <w:marBottom w:val="0"/>
      <w:divBdr>
        <w:top w:val="none" w:sz="0" w:space="0" w:color="auto"/>
        <w:left w:val="none" w:sz="0" w:space="0" w:color="auto"/>
        <w:bottom w:val="none" w:sz="0" w:space="0" w:color="auto"/>
        <w:right w:val="none" w:sz="0" w:space="0" w:color="auto"/>
      </w:divBdr>
      <w:divsChild>
        <w:div w:id="267590206">
          <w:marLeft w:val="0"/>
          <w:marRight w:val="0"/>
          <w:marTop w:val="0"/>
          <w:marBottom w:val="0"/>
          <w:divBdr>
            <w:top w:val="none" w:sz="0" w:space="0" w:color="auto"/>
            <w:left w:val="none" w:sz="0" w:space="0" w:color="auto"/>
            <w:bottom w:val="none" w:sz="0" w:space="0" w:color="auto"/>
            <w:right w:val="none" w:sz="0" w:space="0" w:color="auto"/>
          </w:divBdr>
          <w:divsChild>
            <w:div w:id="553589939">
              <w:marLeft w:val="0"/>
              <w:marRight w:val="0"/>
              <w:marTop w:val="0"/>
              <w:marBottom w:val="0"/>
              <w:divBdr>
                <w:top w:val="none" w:sz="0" w:space="0" w:color="auto"/>
                <w:left w:val="none" w:sz="0" w:space="0" w:color="auto"/>
                <w:bottom w:val="none" w:sz="0" w:space="0" w:color="auto"/>
                <w:right w:val="none" w:sz="0" w:space="0" w:color="auto"/>
              </w:divBdr>
              <w:divsChild>
                <w:div w:id="4385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8223">
      <w:bodyDiv w:val="1"/>
      <w:marLeft w:val="0"/>
      <w:marRight w:val="0"/>
      <w:marTop w:val="0"/>
      <w:marBottom w:val="0"/>
      <w:divBdr>
        <w:top w:val="none" w:sz="0" w:space="0" w:color="auto"/>
        <w:left w:val="none" w:sz="0" w:space="0" w:color="auto"/>
        <w:bottom w:val="none" w:sz="0" w:space="0" w:color="auto"/>
        <w:right w:val="none" w:sz="0" w:space="0" w:color="auto"/>
      </w:divBdr>
      <w:divsChild>
        <w:div w:id="2026247874">
          <w:marLeft w:val="0"/>
          <w:marRight w:val="0"/>
          <w:marTop w:val="0"/>
          <w:marBottom w:val="0"/>
          <w:divBdr>
            <w:top w:val="none" w:sz="0" w:space="0" w:color="auto"/>
            <w:left w:val="none" w:sz="0" w:space="0" w:color="auto"/>
            <w:bottom w:val="none" w:sz="0" w:space="0" w:color="auto"/>
            <w:right w:val="none" w:sz="0" w:space="0" w:color="auto"/>
          </w:divBdr>
          <w:divsChild>
            <w:div w:id="662776735">
              <w:marLeft w:val="0"/>
              <w:marRight w:val="0"/>
              <w:marTop w:val="0"/>
              <w:marBottom w:val="0"/>
              <w:divBdr>
                <w:top w:val="none" w:sz="0" w:space="0" w:color="auto"/>
                <w:left w:val="none" w:sz="0" w:space="0" w:color="auto"/>
                <w:bottom w:val="none" w:sz="0" w:space="0" w:color="auto"/>
                <w:right w:val="none" w:sz="0" w:space="0" w:color="auto"/>
              </w:divBdr>
              <w:divsChild>
                <w:div w:id="183520973">
                  <w:marLeft w:val="0"/>
                  <w:marRight w:val="0"/>
                  <w:marTop w:val="0"/>
                  <w:marBottom w:val="0"/>
                  <w:divBdr>
                    <w:top w:val="none" w:sz="0" w:space="0" w:color="auto"/>
                    <w:left w:val="none" w:sz="0" w:space="0" w:color="auto"/>
                    <w:bottom w:val="none" w:sz="0" w:space="0" w:color="auto"/>
                    <w:right w:val="none" w:sz="0" w:space="0" w:color="auto"/>
                  </w:divBdr>
                </w:div>
              </w:divsChild>
            </w:div>
            <w:div w:id="784423668">
              <w:marLeft w:val="0"/>
              <w:marRight w:val="0"/>
              <w:marTop w:val="0"/>
              <w:marBottom w:val="0"/>
              <w:divBdr>
                <w:top w:val="none" w:sz="0" w:space="0" w:color="auto"/>
                <w:left w:val="none" w:sz="0" w:space="0" w:color="auto"/>
                <w:bottom w:val="none" w:sz="0" w:space="0" w:color="auto"/>
                <w:right w:val="none" w:sz="0" w:space="0" w:color="auto"/>
              </w:divBdr>
              <w:divsChild>
                <w:div w:id="4414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742">
          <w:marLeft w:val="0"/>
          <w:marRight w:val="0"/>
          <w:marTop w:val="0"/>
          <w:marBottom w:val="0"/>
          <w:divBdr>
            <w:top w:val="none" w:sz="0" w:space="0" w:color="auto"/>
            <w:left w:val="none" w:sz="0" w:space="0" w:color="auto"/>
            <w:bottom w:val="none" w:sz="0" w:space="0" w:color="auto"/>
            <w:right w:val="none" w:sz="0" w:space="0" w:color="auto"/>
          </w:divBdr>
          <w:divsChild>
            <w:div w:id="204877710">
              <w:marLeft w:val="0"/>
              <w:marRight w:val="0"/>
              <w:marTop w:val="0"/>
              <w:marBottom w:val="0"/>
              <w:divBdr>
                <w:top w:val="none" w:sz="0" w:space="0" w:color="auto"/>
                <w:left w:val="none" w:sz="0" w:space="0" w:color="auto"/>
                <w:bottom w:val="none" w:sz="0" w:space="0" w:color="auto"/>
                <w:right w:val="none" w:sz="0" w:space="0" w:color="auto"/>
              </w:divBdr>
              <w:divsChild>
                <w:div w:id="6677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5027">
      <w:bodyDiv w:val="1"/>
      <w:marLeft w:val="0"/>
      <w:marRight w:val="0"/>
      <w:marTop w:val="0"/>
      <w:marBottom w:val="0"/>
      <w:divBdr>
        <w:top w:val="none" w:sz="0" w:space="0" w:color="auto"/>
        <w:left w:val="none" w:sz="0" w:space="0" w:color="auto"/>
        <w:bottom w:val="none" w:sz="0" w:space="0" w:color="auto"/>
        <w:right w:val="none" w:sz="0" w:space="0" w:color="auto"/>
      </w:divBdr>
    </w:div>
    <w:div w:id="1681811295">
      <w:bodyDiv w:val="1"/>
      <w:marLeft w:val="0"/>
      <w:marRight w:val="0"/>
      <w:marTop w:val="0"/>
      <w:marBottom w:val="0"/>
      <w:divBdr>
        <w:top w:val="none" w:sz="0" w:space="0" w:color="auto"/>
        <w:left w:val="none" w:sz="0" w:space="0" w:color="auto"/>
        <w:bottom w:val="none" w:sz="0" w:space="0" w:color="auto"/>
        <w:right w:val="none" w:sz="0" w:space="0" w:color="auto"/>
      </w:divBdr>
    </w:div>
    <w:div w:id="1689023744">
      <w:bodyDiv w:val="1"/>
      <w:marLeft w:val="0"/>
      <w:marRight w:val="0"/>
      <w:marTop w:val="0"/>
      <w:marBottom w:val="0"/>
      <w:divBdr>
        <w:top w:val="none" w:sz="0" w:space="0" w:color="auto"/>
        <w:left w:val="none" w:sz="0" w:space="0" w:color="auto"/>
        <w:bottom w:val="none" w:sz="0" w:space="0" w:color="auto"/>
        <w:right w:val="none" w:sz="0" w:space="0" w:color="auto"/>
      </w:divBdr>
    </w:div>
    <w:div w:id="1697850223">
      <w:bodyDiv w:val="1"/>
      <w:marLeft w:val="0"/>
      <w:marRight w:val="0"/>
      <w:marTop w:val="0"/>
      <w:marBottom w:val="0"/>
      <w:divBdr>
        <w:top w:val="none" w:sz="0" w:space="0" w:color="auto"/>
        <w:left w:val="none" w:sz="0" w:space="0" w:color="auto"/>
        <w:bottom w:val="none" w:sz="0" w:space="0" w:color="auto"/>
        <w:right w:val="none" w:sz="0" w:space="0" w:color="auto"/>
      </w:divBdr>
    </w:div>
    <w:div w:id="1701055439">
      <w:bodyDiv w:val="1"/>
      <w:marLeft w:val="0"/>
      <w:marRight w:val="0"/>
      <w:marTop w:val="0"/>
      <w:marBottom w:val="0"/>
      <w:divBdr>
        <w:top w:val="none" w:sz="0" w:space="0" w:color="auto"/>
        <w:left w:val="none" w:sz="0" w:space="0" w:color="auto"/>
        <w:bottom w:val="none" w:sz="0" w:space="0" w:color="auto"/>
        <w:right w:val="none" w:sz="0" w:space="0" w:color="auto"/>
      </w:divBdr>
    </w:div>
    <w:div w:id="1783843154">
      <w:bodyDiv w:val="1"/>
      <w:marLeft w:val="0"/>
      <w:marRight w:val="0"/>
      <w:marTop w:val="0"/>
      <w:marBottom w:val="0"/>
      <w:divBdr>
        <w:top w:val="none" w:sz="0" w:space="0" w:color="auto"/>
        <w:left w:val="none" w:sz="0" w:space="0" w:color="auto"/>
        <w:bottom w:val="none" w:sz="0" w:space="0" w:color="auto"/>
        <w:right w:val="none" w:sz="0" w:space="0" w:color="auto"/>
      </w:divBdr>
    </w:div>
    <w:div w:id="1789742688">
      <w:bodyDiv w:val="1"/>
      <w:marLeft w:val="0"/>
      <w:marRight w:val="0"/>
      <w:marTop w:val="0"/>
      <w:marBottom w:val="0"/>
      <w:divBdr>
        <w:top w:val="none" w:sz="0" w:space="0" w:color="auto"/>
        <w:left w:val="none" w:sz="0" w:space="0" w:color="auto"/>
        <w:bottom w:val="none" w:sz="0" w:space="0" w:color="auto"/>
        <w:right w:val="none" w:sz="0" w:space="0" w:color="auto"/>
      </w:divBdr>
    </w:div>
    <w:div w:id="1818760985">
      <w:bodyDiv w:val="1"/>
      <w:marLeft w:val="0"/>
      <w:marRight w:val="0"/>
      <w:marTop w:val="0"/>
      <w:marBottom w:val="0"/>
      <w:divBdr>
        <w:top w:val="none" w:sz="0" w:space="0" w:color="auto"/>
        <w:left w:val="none" w:sz="0" w:space="0" w:color="auto"/>
        <w:bottom w:val="none" w:sz="0" w:space="0" w:color="auto"/>
        <w:right w:val="none" w:sz="0" w:space="0" w:color="auto"/>
      </w:divBdr>
    </w:div>
    <w:div w:id="1850749819">
      <w:bodyDiv w:val="1"/>
      <w:marLeft w:val="0"/>
      <w:marRight w:val="0"/>
      <w:marTop w:val="0"/>
      <w:marBottom w:val="0"/>
      <w:divBdr>
        <w:top w:val="none" w:sz="0" w:space="0" w:color="auto"/>
        <w:left w:val="none" w:sz="0" w:space="0" w:color="auto"/>
        <w:bottom w:val="none" w:sz="0" w:space="0" w:color="auto"/>
        <w:right w:val="none" w:sz="0" w:space="0" w:color="auto"/>
      </w:divBdr>
      <w:divsChild>
        <w:div w:id="24988276">
          <w:marLeft w:val="0"/>
          <w:marRight w:val="0"/>
          <w:marTop w:val="0"/>
          <w:marBottom w:val="0"/>
          <w:divBdr>
            <w:top w:val="none" w:sz="0" w:space="0" w:color="auto"/>
            <w:left w:val="none" w:sz="0" w:space="0" w:color="auto"/>
            <w:bottom w:val="none" w:sz="0" w:space="0" w:color="auto"/>
            <w:right w:val="none" w:sz="0" w:space="0" w:color="auto"/>
          </w:divBdr>
          <w:divsChild>
            <w:div w:id="413627073">
              <w:marLeft w:val="0"/>
              <w:marRight w:val="0"/>
              <w:marTop w:val="0"/>
              <w:marBottom w:val="0"/>
              <w:divBdr>
                <w:top w:val="none" w:sz="0" w:space="0" w:color="auto"/>
                <w:left w:val="none" w:sz="0" w:space="0" w:color="auto"/>
                <w:bottom w:val="none" w:sz="0" w:space="0" w:color="auto"/>
                <w:right w:val="none" w:sz="0" w:space="0" w:color="auto"/>
              </w:divBdr>
              <w:divsChild>
                <w:div w:id="4584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28768">
      <w:bodyDiv w:val="1"/>
      <w:marLeft w:val="0"/>
      <w:marRight w:val="0"/>
      <w:marTop w:val="0"/>
      <w:marBottom w:val="0"/>
      <w:divBdr>
        <w:top w:val="none" w:sz="0" w:space="0" w:color="auto"/>
        <w:left w:val="none" w:sz="0" w:space="0" w:color="auto"/>
        <w:bottom w:val="none" w:sz="0" w:space="0" w:color="auto"/>
        <w:right w:val="none" w:sz="0" w:space="0" w:color="auto"/>
      </w:divBdr>
      <w:divsChild>
        <w:div w:id="830683093">
          <w:marLeft w:val="0"/>
          <w:marRight w:val="0"/>
          <w:marTop w:val="0"/>
          <w:marBottom w:val="0"/>
          <w:divBdr>
            <w:top w:val="none" w:sz="0" w:space="0" w:color="auto"/>
            <w:left w:val="none" w:sz="0" w:space="0" w:color="auto"/>
            <w:bottom w:val="none" w:sz="0" w:space="0" w:color="auto"/>
            <w:right w:val="none" w:sz="0" w:space="0" w:color="auto"/>
          </w:divBdr>
          <w:divsChild>
            <w:div w:id="1162938196">
              <w:marLeft w:val="0"/>
              <w:marRight w:val="0"/>
              <w:marTop w:val="0"/>
              <w:marBottom w:val="0"/>
              <w:divBdr>
                <w:top w:val="none" w:sz="0" w:space="0" w:color="auto"/>
                <w:left w:val="none" w:sz="0" w:space="0" w:color="auto"/>
                <w:bottom w:val="none" w:sz="0" w:space="0" w:color="auto"/>
                <w:right w:val="none" w:sz="0" w:space="0" w:color="auto"/>
              </w:divBdr>
              <w:divsChild>
                <w:div w:id="11890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3065">
      <w:bodyDiv w:val="1"/>
      <w:marLeft w:val="0"/>
      <w:marRight w:val="0"/>
      <w:marTop w:val="0"/>
      <w:marBottom w:val="0"/>
      <w:divBdr>
        <w:top w:val="none" w:sz="0" w:space="0" w:color="auto"/>
        <w:left w:val="none" w:sz="0" w:space="0" w:color="auto"/>
        <w:bottom w:val="none" w:sz="0" w:space="0" w:color="auto"/>
        <w:right w:val="none" w:sz="0" w:space="0" w:color="auto"/>
      </w:divBdr>
    </w:div>
    <w:div w:id="1977224668">
      <w:bodyDiv w:val="1"/>
      <w:marLeft w:val="0"/>
      <w:marRight w:val="0"/>
      <w:marTop w:val="0"/>
      <w:marBottom w:val="0"/>
      <w:divBdr>
        <w:top w:val="none" w:sz="0" w:space="0" w:color="auto"/>
        <w:left w:val="none" w:sz="0" w:space="0" w:color="auto"/>
        <w:bottom w:val="none" w:sz="0" w:space="0" w:color="auto"/>
        <w:right w:val="none" w:sz="0" w:space="0" w:color="auto"/>
      </w:divBdr>
      <w:divsChild>
        <w:div w:id="510145336">
          <w:marLeft w:val="0"/>
          <w:marRight w:val="0"/>
          <w:marTop w:val="0"/>
          <w:marBottom w:val="0"/>
          <w:divBdr>
            <w:top w:val="none" w:sz="0" w:space="0" w:color="auto"/>
            <w:left w:val="none" w:sz="0" w:space="0" w:color="auto"/>
            <w:bottom w:val="none" w:sz="0" w:space="0" w:color="auto"/>
            <w:right w:val="none" w:sz="0" w:space="0" w:color="auto"/>
          </w:divBdr>
          <w:divsChild>
            <w:div w:id="2144226540">
              <w:marLeft w:val="0"/>
              <w:marRight w:val="0"/>
              <w:marTop w:val="0"/>
              <w:marBottom w:val="0"/>
              <w:divBdr>
                <w:top w:val="none" w:sz="0" w:space="0" w:color="auto"/>
                <w:left w:val="none" w:sz="0" w:space="0" w:color="auto"/>
                <w:bottom w:val="none" w:sz="0" w:space="0" w:color="auto"/>
                <w:right w:val="none" w:sz="0" w:space="0" w:color="auto"/>
              </w:divBdr>
              <w:divsChild>
                <w:div w:id="1563442804">
                  <w:marLeft w:val="0"/>
                  <w:marRight w:val="0"/>
                  <w:marTop w:val="0"/>
                  <w:marBottom w:val="0"/>
                  <w:divBdr>
                    <w:top w:val="none" w:sz="0" w:space="0" w:color="auto"/>
                    <w:left w:val="none" w:sz="0" w:space="0" w:color="auto"/>
                    <w:bottom w:val="none" w:sz="0" w:space="0" w:color="auto"/>
                    <w:right w:val="none" w:sz="0" w:space="0" w:color="auto"/>
                  </w:divBdr>
                </w:div>
              </w:divsChild>
            </w:div>
            <w:div w:id="1082917809">
              <w:marLeft w:val="0"/>
              <w:marRight w:val="0"/>
              <w:marTop w:val="0"/>
              <w:marBottom w:val="0"/>
              <w:divBdr>
                <w:top w:val="none" w:sz="0" w:space="0" w:color="auto"/>
                <w:left w:val="none" w:sz="0" w:space="0" w:color="auto"/>
                <w:bottom w:val="none" w:sz="0" w:space="0" w:color="auto"/>
                <w:right w:val="none" w:sz="0" w:space="0" w:color="auto"/>
              </w:divBdr>
              <w:divsChild>
                <w:div w:id="6798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480">
          <w:marLeft w:val="0"/>
          <w:marRight w:val="0"/>
          <w:marTop w:val="0"/>
          <w:marBottom w:val="0"/>
          <w:divBdr>
            <w:top w:val="none" w:sz="0" w:space="0" w:color="auto"/>
            <w:left w:val="none" w:sz="0" w:space="0" w:color="auto"/>
            <w:bottom w:val="none" w:sz="0" w:space="0" w:color="auto"/>
            <w:right w:val="none" w:sz="0" w:space="0" w:color="auto"/>
          </w:divBdr>
          <w:divsChild>
            <w:div w:id="659652384">
              <w:marLeft w:val="0"/>
              <w:marRight w:val="0"/>
              <w:marTop w:val="0"/>
              <w:marBottom w:val="0"/>
              <w:divBdr>
                <w:top w:val="none" w:sz="0" w:space="0" w:color="auto"/>
                <w:left w:val="none" w:sz="0" w:space="0" w:color="auto"/>
                <w:bottom w:val="none" w:sz="0" w:space="0" w:color="auto"/>
                <w:right w:val="none" w:sz="0" w:space="0" w:color="auto"/>
              </w:divBdr>
              <w:divsChild>
                <w:div w:id="1512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6913">
      <w:bodyDiv w:val="1"/>
      <w:marLeft w:val="0"/>
      <w:marRight w:val="0"/>
      <w:marTop w:val="0"/>
      <w:marBottom w:val="0"/>
      <w:divBdr>
        <w:top w:val="none" w:sz="0" w:space="0" w:color="auto"/>
        <w:left w:val="none" w:sz="0" w:space="0" w:color="auto"/>
        <w:bottom w:val="none" w:sz="0" w:space="0" w:color="auto"/>
        <w:right w:val="none" w:sz="0" w:space="0" w:color="auto"/>
      </w:divBdr>
    </w:div>
    <w:div w:id="2073625079">
      <w:bodyDiv w:val="1"/>
      <w:marLeft w:val="0"/>
      <w:marRight w:val="0"/>
      <w:marTop w:val="0"/>
      <w:marBottom w:val="0"/>
      <w:divBdr>
        <w:top w:val="none" w:sz="0" w:space="0" w:color="auto"/>
        <w:left w:val="none" w:sz="0" w:space="0" w:color="auto"/>
        <w:bottom w:val="none" w:sz="0" w:space="0" w:color="auto"/>
        <w:right w:val="none" w:sz="0" w:space="0" w:color="auto"/>
      </w:divBdr>
    </w:div>
    <w:div w:id="2136216299">
      <w:bodyDiv w:val="1"/>
      <w:marLeft w:val="0"/>
      <w:marRight w:val="0"/>
      <w:marTop w:val="0"/>
      <w:marBottom w:val="0"/>
      <w:divBdr>
        <w:top w:val="none" w:sz="0" w:space="0" w:color="auto"/>
        <w:left w:val="none" w:sz="0" w:space="0" w:color="auto"/>
        <w:bottom w:val="none" w:sz="0" w:space="0" w:color="auto"/>
        <w:right w:val="none" w:sz="0" w:space="0" w:color="auto"/>
      </w:divBdr>
      <w:divsChild>
        <w:div w:id="681276881">
          <w:marLeft w:val="0"/>
          <w:marRight w:val="0"/>
          <w:marTop w:val="0"/>
          <w:marBottom w:val="0"/>
          <w:divBdr>
            <w:top w:val="none" w:sz="0" w:space="0" w:color="auto"/>
            <w:left w:val="none" w:sz="0" w:space="0" w:color="auto"/>
            <w:bottom w:val="none" w:sz="0" w:space="0" w:color="auto"/>
            <w:right w:val="none" w:sz="0" w:space="0" w:color="auto"/>
          </w:divBdr>
          <w:divsChild>
            <w:div w:id="1659383465">
              <w:marLeft w:val="0"/>
              <w:marRight w:val="0"/>
              <w:marTop w:val="0"/>
              <w:marBottom w:val="0"/>
              <w:divBdr>
                <w:top w:val="none" w:sz="0" w:space="0" w:color="auto"/>
                <w:left w:val="none" w:sz="0" w:space="0" w:color="auto"/>
                <w:bottom w:val="none" w:sz="0" w:space="0" w:color="auto"/>
                <w:right w:val="none" w:sz="0" w:space="0" w:color="auto"/>
              </w:divBdr>
              <w:divsChild>
                <w:div w:id="109061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hteca\AppData\Local\Microsoft\Windows\INetCache\IE\GGNMD3YY\VO_Opmaakstijlen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C0A67C37D6C445A447AA8FB32EC51A" ma:contentTypeVersion="12" ma:contentTypeDescription="Een nieuw document maken." ma:contentTypeScope="" ma:versionID="f240d6307ab30a1b231bda2f681ca64c">
  <xsd:schema xmlns:xsd="http://www.w3.org/2001/XMLSchema" xmlns:xs="http://www.w3.org/2001/XMLSchema" xmlns:p="http://schemas.microsoft.com/office/2006/metadata/properties" xmlns:ns3="106c2dae-9242-4d63-9cae-12c457dd6cc9" xmlns:ns4="d64814b9-16ca-46b9-840a-5d9b476ab211" targetNamespace="http://schemas.microsoft.com/office/2006/metadata/properties" ma:root="true" ma:fieldsID="cde572514e7b64778953901e7b4bd9c1" ns3:_="" ns4:_="">
    <xsd:import namespace="106c2dae-9242-4d63-9cae-12c457dd6cc9"/>
    <xsd:import namespace="d64814b9-16ca-46b9-840a-5d9b476ab2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c2dae-9242-4d63-9cae-12c457dd6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14b9-16ca-46b9-840a-5d9b476ab2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98E81-E037-4C5D-9AA8-204F7F8295FE}">
  <ds:schemaRefs>
    <ds:schemaRef ds:uri="http://schemas.microsoft.com/sharepoint/v3/contenttype/forms"/>
  </ds:schemaRefs>
</ds:datastoreItem>
</file>

<file path=customXml/itemProps3.xml><?xml version="1.0" encoding="utf-8"?>
<ds:datastoreItem xmlns:ds="http://schemas.openxmlformats.org/officeDocument/2006/customXml" ds:itemID="{31C85286-2F5F-4398-9CAF-602A85ED4A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548C6B-148F-440C-AA81-7BD8016E5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c2dae-9242-4d63-9cae-12c457dd6cc9"/>
    <ds:schemaRef ds:uri="d64814b9-16ca-46b9-840a-5d9b476a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D0D058-145A-45E8-A67F-860D829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VO_Opmaakstijlen_VO</Template>
  <TotalTime>6</TotalTime>
  <Pages>2</Pages>
  <Words>576</Words>
  <Characters>3173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Toolbox</vt:lpstr>
      <vt:lpstr>Titel van het document</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Basisteksten vervoer op maat</dc:title>
  <dc:subject/>
  <dc:creator>Hechter, Catherine</dc:creator>
  <cp:keywords/>
  <dc:description/>
  <cp:lastModifiedBy>Hechter Catherine</cp:lastModifiedBy>
  <cp:revision>4</cp:revision>
  <cp:lastPrinted>2020-07-09T05:49:00Z</cp:lastPrinted>
  <dcterms:created xsi:type="dcterms:W3CDTF">2021-03-23T11:02:00Z</dcterms:created>
  <dcterms:modified xsi:type="dcterms:W3CDTF">2021-03-23T11:09:00Z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0x010100F1C0A67C37D6C445A447AA8FB32EC51A</vt:lpwstr>
  </property>
</Properties>
</file>